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265D1" w14:textId="57DFCE16" w:rsidR="002124F9" w:rsidRDefault="002124F9" w:rsidP="00DA0661">
      <w:pPr>
        <w:pStyle w:val="Rubrik"/>
      </w:pPr>
      <w:bookmarkStart w:id="0" w:name="Start"/>
      <w:bookmarkEnd w:id="0"/>
      <w:r>
        <w:t xml:space="preserve">Svar på fråga </w:t>
      </w:r>
      <w:r w:rsidRPr="002124F9">
        <w:t>2018/19:877</w:t>
      </w:r>
      <w:r>
        <w:t xml:space="preserve"> av </w:t>
      </w:r>
      <w:r w:rsidRPr="002124F9">
        <w:t>Saila Quicklund</w:t>
      </w:r>
      <w:r>
        <w:t xml:space="preserve"> (M)</w:t>
      </w:r>
      <w:r>
        <w:br/>
      </w:r>
      <w:r w:rsidRPr="002124F9">
        <w:t>Löftet till unga med funktionsnedsättning</w:t>
      </w:r>
    </w:p>
    <w:p w14:paraId="3B88C649" w14:textId="43D1811C" w:rsidR="002124F9" w:rsidRDefault="002124F9" w:rsidP="002749F7">
      <w:pPr>
        <w:pStyle w:val="Brdtext"/>
      </w:pPr>
      <w:r>
        <w:t>Saila Quicklund har frågat mig</w:t>
      </w:r>
      <w:r w:rsidR="00961EE9">
        <w:t xml:space="preserve"> när jag avser att </w:t>
      </w:r>
      <w:r w:rsidR="00A5666F">
        <w:t>up</w:t>
      </w:r>
      <w:r w:rsidR="007A7E06">
        <w:t>p</w:t>
      </w:r>
      <w:r w:rsidR="00A5666F">
        <w:t>fylla</w:t>
      </w:r>
      <w:r w:rsidR="00072735">
        <w:t xml:space="preserve"> </w:t>
      </w:r>
      <w:r w:rsidR="000924B8">
        <w:t xml:space="preserve">mitt </w:t>
      </w:r>
      <w:r w:rsidR="00072735">
        <w:t xml:space="preserve">tidigare vallöfte om att ingen person </w:t>
      </w:r>
      <w:r w:rsidR="000924B8">
        <w:t xml:space="preserve">med </w:t>
      </w:r>
      <w:r w:rsidR="00072735">
        <w:t xml:space="preserve">en funktionsnedsättning </w:t>
      </w:r>
      <w:r w:rsidR="000924B8">
        <w:t xml:space="preserve">och </w:t>
      </w:r>
      <w:r w:rsidR="00072735">
        <w:t xml:space="preserve">som felaktigt har </w:t>
      </w:r>
      <w:r w:rsidR="000924B8">
        <w:t>förlorat sin aktivitetsersättning ska falla mellan stolarna.</w:t>
      </w:r>
    </w:p>
    <w:p w14:paraId="7F67EC68" w14:textId="4D19379D" w:rsidR="000924B8" w:rsidRDefault="000924B8" w:rsidP="002749F7">
      <w:pPr>
        <w:pStyle w:val="Brdtext"/>
      </w:pPr>
      <w:r w:rsidRPr="000924B8">
        <w:t>Låt mig först göra e</w:t>
      </w:r>
      <w:r>
        <w:t xml:space="preserve">tt påpekande med anledning av att Saila Quicklund i sin fråga anger att regeringen i september 2018 </w:t>
      </w:r>
      <w:r w:rsidR="007F4A56">
        <w:t xml:space="preserve">skulle ha </w:t>
      </w:r>
      <w:r>
        <w:t xml:space="preserve">skärpt </w:t>
      </w:r>
      <w:r w:rsidR="007F4A56">
        <w:t>Försäkrings</w:t>
      </w:r>
      <w:r w:rsidR="00021729">
        <w:softHyphen/>
      </w:r>
      <w:r w:rsidR="007F4A56">
        <w:t xml:space="preserve">kassans regelverk. Det är </w:t>
      </w:r>
      <w:r w:rsidR="00746C4D">
        <w:t>r</w:t>
      </w:r>
      <w:r w:rsidR="007F4A56">
        <w:t>iksdagen, inte regeringen, som beslutar om det regelverk</w:t>
      </w:r>
      <w:r w:rsidR="009B1E24">
        <w:t xml:space="preserve"> </w:t>
      </w:r>
      <w:r w:rsidR="007F4A56">
        <w:t>Försäkringskassan har att tillämpa. Någon förändring av regel</w:t>
      </w:r>
      <w:r w:rsidR="00021729">
        <w:softHyphen/>
      </w:r>
      <w:r w:rsidR="007F4A56">
        <w:t>verket skedde inte i sept</w:t>
      </w:r>
      <w:r w:rsidR="0094517D">
        <w:t>e</w:t>
      </w:r>
      <w:r w:rsidR="007F4A56">
        <w:t xml:space="preserve">mber 2018 utan nuvarande regler </w:t>
      </w:r>
      <w:r w:rsidR="009B1E24">
        <w:t>om aktivitets</w:t>
      </w:r>
      <w:r w:rsidR="00021729">
        <w:softHyphen/>
      </w:r>
      <w:r w:rsidR="009B1E24">
        <w:t xml:space="preserve">ersättning </w:t>
      </w:r>
      <w:r w:rsidR="007F4A56">
        <w:t xml:space="preserve">infördes </w:t>
      </w:r>
      <w:r w:rsidR="007A7E06">
        <w:t>den</w:t>
      </w:r>
      <w:r w:rsidR="007F4A56">
        <w:t xml:space="preserve"> 1 juli 2008 och då på initiativ av en moderat social</w:t>
      </w:r>
      <w:r w:rsidR="00021729">
        <w:softHyphen/>
      </w:r>
      <w:r w:rsidR="007F4A56">
        <w:t>försäkringsm</w:t>
      </w:r>
      <w:r w:rsidR="00C8572D">
        <w:t>i</w:t>
      </w:r>
      <w:r w:rsidR="007F4A56">
        <w:t>nister.</w:t>
      </w:r>
    </w:p>
    <w:p w14:paraId="223B81AB" w14:textId="2002818E" w:rsidR="007F7354" w:rsidRDefault="00C8572D" w:rsidP="00C8572D">
      <w:pPr>
        <w:pStyle w:val="Brdtext"/>
      </w:pPr>
      <w:r>
        <w:t>Det är viktigt att sjukförsäkringen ger trygghet och att den som drabbas av sjukdom får ett bra stöd för att</w:t>
      </w:r>
      <w:r w:rsidR="0094517D">
        <w:t>,</w:t>
      </w:r>
      <w:r>
        <w:t xml:space="preserve"> om </w:t>
      </w:r>
      <w:r w:rsidR="0094517D">
        <w:t xml:space="preserve">så är </w:t>
      </w:r>
      <w:r>
        <w:t>möjligt</w:t>
      </w:r>
      <w:r w:rsidR="0094517D">
        <w:t xml:space="preserve">, </w:t>
      </w:r>
      <w:r>
        <w:t xml:space="preserve">kunna försörja sig själv genom förvärvsarbete. Regeringen </w:t>
      </w:r>
      <w:r w:rsidR="007A7E06">
        <w:t xml:space="preserve">har </w:t>
      </w:r>
      <w:r>
        <w:t xml:space="preserve">därför </w:t>
      </w:r>
      <w:r w:rsidR="007A7E06">
        <w:t xml:space="preserve">gett </w:t>
      </w:r>
      <w:r>
        <w:t xml:space="preserve">Försäkringskassan och Arbetsförmedlingen ett s.k. </w:t>
      </w:r>
      <w:r w:rsidR="007A7E06">
        <w:t>noll</w:t>
      </w:r>
      <w:r>
        <w:t>toleransuppdrag, d.v.s. ingen ska falla mellan stolarna p.g.a. bristande samverkan mellan myndigheterna. Detta innefatta</w:t>
      </w:r>
      <w:r w:rsidR="007A7E06">
        <w:t>r</w:t>
      </w:r>
      <w:r>
        <w:t xml:space="preserve"> såväl personer som </w:t>
      </w:r>
      <w:r w:rsidR="0094517D">
        <w:t>förlora</w:t>
      </w:r>
      <w:r w:rsidR="007A7E06">
        <w:t>r</w:t>
      </w:r>
      <w:r w:rsidR="0094517D">
        <w:t xml:space="preserve"> rätten till </w:t>
      </w:r>
      <w:r w:rsidR="00C72347">
        <w:t xml:space="preserve">sjukpenning </w:t>
      </w:r>
      <w:r w:rsidR="007F7354">
        <w:t xml:space="preserve">som </w:t>
      </w:r>
      <w:r w:rsidR="0094517D">
        <w:t xml:space="preserve">unga som inte längre beviljas </w:t>
      </w:r>
      <w:r w:rsidR="007F7354">
        <w:t>aktivitetsersättning.</w:t>
      </w:r>
    </w:p>
    <w:p w14:paraId="49D9459B" w14:textId="187BFAC5" w:rsidR="00F1632F" w:rsidRDefault="007F7354" w:rsidP="007F7354">
      <w:pPr>
        <w:pStyle w:val="Brdtext"/>
      </w:pPr>
      <w:r>
        <w:t xml:space="preserve">Regeringen har nu gått vidare och förra veckan, den 15 augusti, beslutade regeringen om tre uppdrag av </w:t>
      </w:r>
      <w:bookmarkStart w:id="1" w:name="_GoBack"/>
      <w:bookmarkEnd w:id="1"/>
      <w:r>
        <w:t>betydelse för unga med funktionsned</w:t>
      </w:r>
      <w:r w:rsidR="00021729">
        <w:softHyphen/>
      </w:r>
      <w:r>
        <w:t xml:space="preserve">sättningar. </w:t>
      </w:r>
    </w:p>
    <w:p w14:paraId="6FB78049" w14:textId="2A06CFE6" w:rsidR="0094517D" w:rsidRDefault="009F0E53" w:rsidP="007F7354">
      <w:pPr>
        <w:pStyle w:val="Brdtext"/>
      </w:pPr>
      <w:r>
        <w:t xml:space="preserve">Försäkringskassan </w:t>
      </w:r>
      <w:r w:rsidR="00F1632F">
        <w:t xml:space="preserve">har fått i uppdrag att förbättra stödet till unga </w:t>
      </w:r>
      <w:r w:rsidR="007A7E06">
        <w:t xml:space="preserve">som har ansökt om aktivitetsersättning på grund av arbetsoförmåga, men fått avslag </w:t>
      </w:r>
      <w:r w:rsidR="007A7E06">
        <w:lastRenderedPageBreak/>
        <w:t>på ansökan</w:t>
      </w:r>
      <w:r w:rsidR="00D33E47">
        <w:t xml:space="preserve">, </w:t>
      </w:r>
      <w:r w:rsidR="00D33E47" w:rsidRPr="00D33E47">
        <w:t>genom att utveckla och fördjupa samverkansformer med Arbetsförmedlingen, kommuner samt hälso- och sjukvården</w:t>
      </w:r>
      <w:r w:rsidR="00F1632F">
        <w:t>.</w:t>
      </w:r>
      <w:r w:rsidR="0059011C">
        <w:t xml:space="preserve"> </w:t>
      </w:r>
      <w:r w:rsidR="0094517D">
        <w:t>Det är viktigt att dessa ungdomar får samhällets stöd även om villkoren för aktivitets</w:t>
      </w:r>
      <w:r w:rsidR="00021729">
        <w:softHyphen/>
      </w:r>
      <w:r w:rsidR="0094517D">
        <w:t>ersättning inte är uppfyllda.</w:t>
      </w:r>
    </w:p>
    <w:p w14:paraId="440AD7B7" w14:textId="781207EA" w:rsidR="007F7354" w:rsidRDefault="00D33E47" w:rsidP="007F7354">
      <w:pPr>
        <w:pStyle w:val="Brdtext"/>
      </w:pPr>
      <w:r w:rsidRPr="00D33E47">
        <w:t xml:space="preserve">Stabilitet är avgörande för tilltron till sjukförsäkringen, men </w:t>
      </w:r>
      <w:r>
        <w:t>sedan det nu</w:t>
      </w:r>
      <w:r w:rsidR="00021729">
        <w:softHyphen/>
      </w:r>
      <w:r>
        <w:t xml:space="preserve">varande regelverket om aktivitetsersättning infördes 2008 </w:t>
      </w:r>
      <w:r w:rsidRPr="00D33E47">
        <w:t>har beviljade ansökningar respektive avslag på ansökan om aktivitetsersättning varierat kraftigt</w:t>
      </w:r>
      <w:r w:rsidR="00D05383">
        <w:t xml:space="preserve">. Inspektionen för socialförsäkringen har därför fått i uppdrag att analysera orsakerna till att nybeviljande och avslag </w:t>
      </w:r>
      <w:r w:rsidR="00442CB0">
        <w:t xml:space="preserve">i ärenden om </w:t>
      </w:r>
      <w:r w:rsidR="00D05383">
        <w:t>ansökningar om aktivitetsersättning har varierat så kraftigt</w:t>
      </w:r>
      <w:r w:rsidR="00442CB0">
        <w:t xml:space="preserve"> över tid</w:t>
      </w:r>
      <w:r w:rsidR="00D05383">
        <w:t>.</w:t>
      </w:r>
      <w:r w:rsidR="007A7E06">
        <w:t xml:space="preserve"> </w:t>
      </w:r>
    </w:p>
    <w:p w14:paraId="56A615C6" w14:textId="27251F0F" w:rsidR="00D05383" w:rsidRDefault="00D05383" w:rsidP="007F7354">
      <w:pPr>
        <w:pStyle w:val="Brdtext"/>
      </w:pPr>
      <w:r>
        <w:t xml:space="preserve">Det tredje uppdraget handlar om att Inspektionen för socialförsäkringen ska granska Försäkringskassans handläggning med hänsyn till bestämmelserna om myndighetens utredningsskyldighet enligt socialförsäkringsbalken. </w:t>
      </w:r>
      <w:r w:rsidR="000A04DD">
        <w:t>För en korrekt och rättssäker handläggning är det viktigt att besluten fattas på tillräckliga beslutsunderlag.</w:t>
      </w:r>
    </w:p>
    <w:p w14:paraId="455B3391" w14:textId="4891E2CA" w:rsidR="000A04DD" w:rsidRDefault="000A04DD" w:rsidP="000A04DD">
      <w:pPr>
        <w:pStyle w:val="Brdtext"/>
      </w:pPr>
      <w:r>
        <w:t>För att trygga en välfungerande sjukskrivningsprocess har regeringen även tillsatt en nationell samordnare som, med individens och samhällets bästa i fokus, ska främja samverkan mellan aktörerna i sjukskrivningsprocessen.</w:t>
      </w:r>
    </w:p>
    <w:p w14:paraId="1FB63F4B" w14:textId="08A39FBC" w:rsidR="00F30F14" w:rsidRDefault="00F30F14" w:rsidP="000A04DD">
      <w:pPr>
        <w:pStyle w:val="Brdtext"/>
      </w:pPr>
      <w:r>
        <w:t xml:space="preserve">Regeringen har således </w:t>
      </w:r>
      <w:r w:rsidR="004D724B">
        <w:t>vidtagit en rad åtgärder för att på olika sätt förbättra stödet för unga med funktionsnedsättningar. Jag kommer även fortsättnings</w:t>
      </w:r>
      <w:r w:rsidR="00021729">
        <w:softHyphen/>
      </w:r>
      <w:r w:rsidR="004D724B">
        <w:t>vis att följa dessa frågor noga och är beredd att ta ytterligare initiativ om så skulle vara påkallat.</w:t>
      </w:r>
    </w:p>
    <w:p w14:paraId="092BC3AD" w14:textId="58C5CC26" w:rsidR="002124F9" w:rsidRPr="007F4A56" w:rsidRDefault="002124F9" w:rsidP="006A12F1">
      <w:pPr>
        <w:pStyle w:val="Brdtext"/>
      </w:pPr>
      <w:r w:rsidRPr="007F4A56">
        <w:t xml:space="preserve">Stockholm den </w:t>
      </w:r>
      <w:sdt>
        <w:sdtPr>
          <w:id w:val="-1225218591"/>
          <w:placeholder>
            <w:docPart w:val="2944032D8E9C4670ACB8AF8B8410304F"/>
          </w:placeholder>
          <w:dataBinding w:prefixMappings="xmlns:ns0='http://lp/documentinfo/RK' " w:xpath="/ns0:DocumentInfo[1]/ns0:BaseInfo[1]/ns0:HeaderDate[1]" w:storeItemID="{61E95B52-9E0E-4E68-AB45-8002ABEC8E57}"/>
          <w:date w:fullDate="2019-08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7F4A56">
            <w:t>2</w:t>
          </w:r>
          <w:r w:rsidR="00675269" w:rsidRPr="007F4A56">
            <w:t>1</w:t>
          </w:r>
          <w:r w:rsidRPr="007F4A56">
            <w:t xml:space="preserve"> augusti 2019</w:t>
          </w:r>
        </w:sdtContent>
      </w:sdt>
    </w:p>
    <w:p w14:paraId="6EFE7F90" w14:textId="77777777" w:rsidR="002124F9" w:rsidRPr="007F4A56" w:rsidRDefault="002124F9" w:rsidP="004E7A8F">
      <w:pPr>
        <w:pStyle w:val="Brdtextutanavstnd"/>
      </w:pPr>
    </w:p>
    <w:p w14:paraId="3470AE99" w14:textId="77777777" w:rsidR="002124F9" w:rsidRPr="007F4A56" w:rsidRDefault="002124F9" w:rsidP="004E7A8F">
      <w:pPr>
        <w:pStyle w:val="Brdtextutanavstnd"/>
      </w:pPr>
    </w:p>
    <w:p w14:paraId="61E70403" w14:textId="77777777" w:rsidR="002124F9" w:rsidRPr="007F4A56" w:rsidRDefault="002124F9" w:rsidP="004E7A8F">
      <w:pPr>
        <w:pStyle w:val="Brdtextutanavstnd"/>
      </w:pPr>
    </w:p>
    <w:p w14:paraId="7691DE86" w14:textId="6D734A1B" w:rsidR="002124F9" w:rsidRDefault="002124F9" w:rsidP="00422A41">
      <w:pPr>
        <w:pStyle w:val="Brdtext"/>
      </w:pPr>
      <w:r>
        <w:t>Annika Strandhäll</w:t>
      </w:r>
    </w:p>
    <w:p w14:paraId="5512A90C" w14:textId="77777777" w:rsidR="002124F9" w:rsidRPr="00DB48AB" w:rsidRDefault="002124F9" w:rsidP="00DB48AB">
      <w:pPr>
        <w:pStyle w:val="Brdtext"/>
      </w:pPr>
    </w:p>
    <w:sectPr w:rsidR="002124F9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F0346" w14:textId="77777777" w:rsidR="004B1002" w:rsidRDefault="004B1002" w:rsidP="00A87A54">
      <w:pPr>
        <w:spacing w:after="0" w:line="240" w:lineRule="auto"/>
      </w:pPr>
      <w:r>
        <w:separator/>
      </w:r>
    </w:p>
  </w:endnote>
  <w:endnote w:type="continuationSeparator" w:id="0">
    <w:p w14:paraId="13246D7C" w14:textId="77777777" w:rsidR="004B1002" w:rsidRDefault="004B100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554403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B41C5F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F6D1D2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C2F58C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80586F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55461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4AF54C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14C917C" w14:textId="77777777" w:rsidTr="00C26068">
      <w:trPr>
        <w:trHeight w:val="227"/>
      </w:trPr>
      <w:tc>
        <w:tcPr>
          <w:tcW w:w="4074" w:type="dxa"/>
        </w:tcPr>
        <w:p w14:paraId="3127E50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28B33B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17601E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C08E5" w14:textId="77777777" w:rsidR="004B1002" w:rsidRDefault="004B1002" w:rsidP="00A87A54">
      <w:pPr>
        <w:spacing w:after="0" w:line="240" w:lineRule="auto"/>
      </w:pPr>
      <w:r>
        <w:separator/>
      </w:r>
    </w:p>
  </w:footnote>
  <w:footnote w:type="continuationSeparator" w:id="0">
    <w:p w14:paraId="3D05A626" w14:textId="77777777" w:rsidR="004B1002" w:rsidRDefault="004B100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124F9" w14:paraId="0B91D964" w14:textId="77777777" w:rsidTr="00C93EBA">
      <w:trPr>
        <w:trHeight w:val="227"/>
      </w:trPr>
      <w:tc>
        <w:tcPr>
          <w:tcW w:w="5534" w:type="dxa"/>
        </w:tcPr>
        <w:p w14:paraId="07B1C316" w14:textId="77777777" w:rsidR="002124F9" w:rsidRPr="007D73AB" w:rsidRDefault="002124F9">
          <w:pPr>
            <w:pStyle w:val="Sidhuvud"/>
          </w:pPr>
        </w:p>
      </w:tc>
      <w:tc>
        <w:tcPr>
          <w:tcW w:w="3170" w:type="dxa"/>
          <w:vAlign w:val="bottom"/>
        </w:tcPr>
        <w:p w14:paraId="4995D4E5" w14:textId="77777777" w:rsidR="002124F9" w:rsidRPr="007D73AB" w:rsidRDefault="002124F9" w:rsidP="00340DE0">
          <w:pPr>
            <w:pStyle w:val="Sidhuvud"/>
          </w:pPr>
        </w:p>
      </w:tc>
      <w:tc>
        <w:tcPr>
          <w:tcW w:w="1134" w:type="dxa"/>
        </w:tcPr>
        <w:p w14:paraId="14152DFC" w14:textId="77777777" w:rsidR="002124F9" w:rsidRDefault="002124F9" w:rsidP="005A703A">
          <w:pPr>
            <w:pStyle w:val="Sidhuvud"/>
          </w:pPr>
        </w:p>
      </w:tc>
    </w:tr>
    <w:tr w:rsidR="002124F9" w14:paraId="4EA08A41" w14:textId="77777777" w:rsidTr="00C93EBA">
      <w:trPr>
        <w:trHeight w:val="1928"/>
      </w:trPr>
      <w:tc>
        <w:tcPr>
          <w:tcW w:w="5534" w:type="dxa"/>
        </w:tcPr>
        <w:p w14:paraId="754D97AF" w14:textId="77777777" w:rsidR="002124F9" w:rsidRPr="00340DE0" w:rsidRDefault="002124F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26D17D1" wp14:editId="5E37B48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CC103EB" w14:textId="77777777" w:rsidR="002124F9" w:rsidRPr="00710A6C" w:rsidRDefault="002124F9" w:rsidP="00EE3C0F">
          <w:pPr>
            <w:pStyle w:val="Sidhuvud"/>
            <w:rPr>
              <w:b/>
            </w:rPr>
          </w:pPr>
        </w:p>
        <w:p w14:paraId="53C02536" w14:textId="77777777" w:rsidR="002124F9" w:rsidRDefault="002124F9" w:rsidP="00EE3C0F">
          <w:pPr>
            <w:pStyle w:val="Sidhuvud"/>
          </w:pPr>
        </w:p>
        <w:p w14:paraId="0D607677" w14:textId="77777777" w:rsidR="002124F9" w:rsidRDefault="002124F9" w:rsidP="00EE3C0F">
          <w:pPr>
            <w:pStyle w:val="Sidhuvud"/>
          </w:pPr>
        </w:p>
        <w:p w14:paraId="48AD71A5" w14:textId="77777777" w:rsidR="002124F9" w:rsidRDefault="002124F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9B11C63A82B47329EA824E064FD60F3"/>
            </w:placeholder>
            <w:dataBinding w:prefixMappings="xmlns:ns0='http://lp/documentinfo/RK' " w:xpath="/ns0:DocumentInfo[1]/ns0:BaseInfo[1]/ns0:Dnr[1]" w:storeItemID="{61E95B52-9E0E-4E68-AB45-8002ABEC8E57}"/>
            <w:text/>
          </w:sdtPr>
          <w:sdtEndPr/>
          <w:sdtContent>
            <w:p w14:paraId="40EDAC8B" w14:textId="77777777" w:rsidR="002124F9" w:rsidRDefault="002124F9" w:rsidP="00EE3C0F">
              <w:pPr>
                <w:pStyle w:val="Sidhuvud"/>
              </w:pPr>
              <w:r>
                <w:t>S2019/03374/SF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3FBFB6B48244A1C8653EB0A7FAFB6CD"/>
            </w:placeholder>
            <w:showingPlcHdr/>
            <w:dataBinding w:prefixMappings="xmlns:ns0='http://lp/documentinfo/RK' " w:xpath="/ns0:DocumentInfo[1]/ns0:BaseInfo[1]/ns0:DocNumber[1]" w:storeItemID="{61E95B52-9E0E-4E68-AB45-8002ABEC8E57}"/>
            <w:text/>
          </w:sdtPr>
          <w:sdtEndPr/>
          <w:sdtContent>
            <w:p w14:paraId="79013605" w14:textId="77777777" w:rsidR="002124F9" w:rsidRDefault="002124F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E8262BD" w14:textId="77777777" w:rsidR="002124F9" w:rsidRDefault="002124F9" w:rsidP="00EE3C0F">
          <w:pPr>
            <w:pStyle w:val="Sidhuvud"/>
          </w:pPr>
        </w:p>
      </w:tc>
      <w:tc>
        <w:tcPr>
          <w:tcW w:w="1134" w:type="dxa"/>
        </w:tcPr>
        <w:p w14:paraId="2B12CF7E" w14:textId="77777777" w:rsidR="002124F9" w:rsidRDefault="002124F9" w:rsidP="0094502D">
          <w:pPr>
            <w:pStyle w:val="Sidhuvud"/>
          </w:pPr>
        </w:p>
        <w:p w14:paraId="0BAEDEA8" w14:textId="77777777" w:rsidR="002124F9" w:rsidRPr="0094502D" w:rsidRDefault="002124F9" w:rsidP="00EC71A6">
          <w:pPr>
            <w:pStyle w:val="Sidhuvud"/>
          </w:pPr>
        </w:p>
      </w:tc>
    </w:tr>
    <w:tr w:rsidR="002124F9" w14:paraId="4C809AD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1E93EB4D6BB4A2DB22010F527C14EC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FE4B46E" w14:textId="77777777" w:rsidR="002124F9" w:rsidRPr="002124F9" w:rsidRDefault="002124F9" w:rsidP="00340DE0">
              <w:pPr>
                <w:pStyle w:val="Sidhuvud"/>
                <w:rPr>
                  <w:b/>
                </w:rPr>
              </w:pPr>
              <w:r w:rsidRPr="002124F9">
                <w:rPr>
                  <w:b/>
                </w:rPr>
                <w:t>Socialdepartementet</w:t>
              </w:r>
            </w:p>
            <w:p w14:paraId="03EAD17B" w14:textId="77777777" w:rsidR="00C61050" w:rsidRDefault="002124F9" w:rsidP="00340DE0">
              <w:pPr>
                <w:pStyle w:val="Sidhuvud"/>
              </w:pPr>
              <w:r w:rsidRPr="002124F9">
                <w:t>Socialförsäkringsministern</w:t>
              </w:r>
            </w:p>
            <w:p w14:paraId="6273165A" w14:textId="77777777" w:rsidR="00C61050" w:rsidRDefault="00C61050" w:rsidP="00340DE0">
              <w:pPr>
                <w:pStyle w:val="Sidhuvud"/>
              </w:pPr>
            </w:p>
            <w:p w14:paraId="0B5B6E93" w14:textId="71C1A39A" w:rsidR="002124F9" w:rsidRPr="00C61050" w:rsidRDefault="002124F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63554E108F345F4B76BC2DC5EB64355"/>
          </w:placeholder>
          <w:dataBinding w:prefixMappings="xmlns:ns0='http://lp/documentinfo/RK' " w:xpath="/ns0:DocumentInfo[1]/ns0:BaseInfo[1]/ns0:Recipient[1]" w:storeItemID="{61E95B52-9E0E-4E68-AB45-8002ABEC8E57}"/>
          <w:text w:multiLine="1"/>
        </w:sdtPr>
        <w:sdtEndPr/>
        <w:sdtContent>
          <w:tc>
            <w:tcPr>
              <w:tcW w:w="3170" w:type="dxa"/>
            </w:tcPr>
            <w:p w14:paraId="4DADA2F1" w14:textId="77777777" w:rsidR="002124F9" w:rsidRDefault="002124F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950D178" w14:textId="77777777" w:rsidR="002124F9" w:rsidRDefault="002124F9" w:rsidP="003E6020">
          <w:pPr>
            <w:pStyle w:val="Sidhuvud"/>
          </w:pPr>
        </w:p>
      </w:tc>
    </w:tr>
  </w:tbl>
  <w:p w14:paraId="7CC2324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F9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1729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735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4B8"/>
    <w:rsid w:val="00093408"/>
    <w:rsid w:val="00093BBF"/>
    <w:rsid w:val="0009435C"/>
    <w:rsid w:val="000A04DD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0039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24F9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2CB0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002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24B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011C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5269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6C4D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7E06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4A56"/>
    <w:rsid w:val="007F61D0"/>
    <w:rsid w:val="007F7354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4CAC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4D46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517D"/>
    <w:rsid w:val="00946561"/>
    <w:rsid w:val="00946B39"/>
    <w:rsid w:val="00947013"/>
    <w:rsid w:val="0095062C"/>
    <w:rsid w:val="00961EE9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888"/>
    <w:rsid w:val="009A4D0A"/>
    <w:rsid w:val="009A759C"/>
    <w:rsid w:val="009B1E24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0E53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66F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1050"/>
    <w:rsid w:val="00C63EC4"/>
    <w:rsid w:val="00C64CD9"/>
    <w:rsid w:val="00C670F8"/>
    <w:rsid w:val="00C6780B"/>
    <w:rsid w:val="00C72347"/>
    <w:rsid w:val="00C73A90"/>
    <w:rsid w:val="00C76D49"/>
    <w:rsid w:val="00C80AD4"/>
    <w:rsid w:val="00C80B5E"/>
    <w:rsid w:val="00C8572D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5383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E47"/>
    <w:rsid w:val="00D36E44"/>
    <w:rsid w:val="00D37AFC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3B66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0949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632F"/>
    <w:rsid w:val="00F24297"/>
    <w:rsid w:val="00F2564A"/>
    <w:rsid w:val="00F25761"/>
    <w:rsid w:val="00F259D7"/>
    <w:rsid w:val="00F30F14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163002"/>
  <w15:docId w15:val="{8994E7C0-74D8-4A96-B556-F4800EE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B11C63A82B47329EA824E064FD6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A5F0DB-B211-471D-83DA-5AF5B54277C3}"/>
      </w:docPartPr>
      <w:docPartBody>
        <w:p w:rsidR="00E94450" w:rsidRDefault="009E3DF2" w:rsidP="009E3DF2">
          <w:pPr>
            <w:pStyle w:val="09B11C63A82B47329EA824E064FD60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FBFB6B48244A1C8653EB0A7FAFB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652D9B-A973-4C4F-AEF1-44F41A77B728}"/>
      </w:docPartPr>
      <w:docPartBody>
        <w:p w:rsidR="00E94450" w:rsidRDefault="009E3DF2" w:rsidP="009E3DF2">
          <w:pPr>
            <w:pStyle w:val="23FBFB6B48244A1C8653EB0A7FAFB6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E93EB4D6BB4A2DB22010F527C14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3AD6D2-55E6-4F80-8052-669F8D0FD228}"/>
      </w:docPartPr>
      <w:docPartBody>
        <w:p w:rsidR="00E94450" w:rsidRDefault="009E3DF2" w:rsidP="009E3DF2">
          <w:pPr>
            <w:pStyle w:val="51E93EB4D6BB4A2DB22010F527C14E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3554E108F345F4B76BC2DC5EB64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C498A-0BE9-4914-BCD0-F31215186FD1}"/>
      </w:docPartPr>
      <w:docPartBody>
        <w:p w:rsidR="00E94450" w:rsidRDefault="009E3DF2" w:rsidP="009E3DF2">
          <w:pPr>
            <w:pStyle w:val="D63554E108F345F4B76BC2DC5EB643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44032D8E9C4670ACB8AF8B841030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F6736-219F-4174-B56B-24D148C1D5F2}"/>
      </w:docPartPr>
      <w:docPartBody>
        <w:p w:rsidR="00E94450" w:rsidRDefault="009E3DF2" w:rsidP="009E3DF2">
          <w:pPr>
            <w:pStyle w:val="2944032D8E9C4670ACB8AF8B8410304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F2"/>
    <w:rsid w:val="00875A98"/>
    <w:rsid w:val="009E3DF2"/>
    <w:rsid w:val="00E9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2417F948D034AB6B146261E5E1C9C06">
    <w:name w:val="02417F948D034AB6B146261E5E1C9C06"/>
    <w:rsid w:val="009E3DF2"/>
  </w:style>
  <w:style w:type="character" w:styleId="Platshllartext">
    <w:name w:val="Placeholder Text"/>
    <w:basedOn w:val="Standardstycketeckensnitt"/>
    <w:uiPriority w:val="99"/>
    <w:semiHidden/>
    <w:rsid w:val="009E3DF2"/>
    <w:rPr>
      <w:noProof w:val="0"/>
      <w:color w:val="808080"/>
    </w:rPr>
  </w:style>
  <w:style w:type="paragraph" w:customStyle="1" w:styleId="4CA1B0FB92DD4CE6976C355A5595F2FF">
    <w:name w:val="4CA1B0FB92DD4CE6976C355A5595F2FF"/>
    <w:rsid w:val="009E3DF2"/>
  </w:style>
  <w:style w:type="paragraph" w:customStyle="1" w:styleId="C2F8CFC9FA1946AFB8E31BC6BDDBA6B9">
    <w:name w:val="C2F8CFC9FA1946AFB8E31BC6BDDBA6B9"/>
    <w:rsid w:val="009E3DF2"/>
  </w:style>
  <w:style w:type="paragraph" w:customStyle="1" w:styleId="FB920941B7124928841CA7CC8FDC8619">
    <w:name w:val="FB920941B7124928841CA7CC8FDC8619"/>
    <w:rsid w:val="009E3DF2"/>
  </w:style>
  <w:style w:type="paragraph" w:customStyle="1" w:styleId="09B11C63A82B47329EA824E064FD60F3">
    <w:name w:val="09B11C63A82B47329EA824E064FD60F3"/>
    <w:rsid w:val="009E3DF2"/>
  </w:style>
  <w:style w:type="paragraph" w:customStyle="1" w:styleId="23FBFB6B48244A1C8653EB0A7FAFB6CD">
    <w:name w:val="23FBFB6B48244A1C8653EB0A7FAFB6CD"/>
    <w:rsid w:val="009E3DF2"/>
  </w:style>
  <w:style w:type="paragraph" w:customStyle="1" w:styleId="17CD412D5C864F8EBCFE904521235A5F">
    <w:name w:val="17CD412D5C864F8EBCFE904521235A5F"/>
    <w:rsid w:val="009E3DF2"/>
  </w:style>
  <w:style w:type="paragraph" w:customStyle="1" w:styleId="4DA86FE10C214D99A185510FEEAF1D31">
    <w:name w:val="4DA86FE10C214D99A185510FEEAF1D31"/>
    <w:rsid w:val="009E3DF2"/>
  </w:style>
  <w:style w:type="paragraph" w:customStyle="1" w:styleId="EE9FA7C3DD274F69BEEC7B6CF38FBDF4">
    <w:name w:val="EE9FA7C3DD274F69BEEC7B6CF38FBDF4"/>
    <w:rsid w:val="009E3DF2"/>
  </w:style>
  <w:style w:type="paragraph" w:customStyle="1" w:styleId="51E93EB4D6BB4A2DB22010F527C14ECD">
    <w:name w:val="51E93EB4D6BB4A2DB22010F527C14ECD"/>
    <w:rsid w:val="009E3DF2"/>
  </w:style>
  <w:style w:type="paragraph" w:customStyle="1" w:styleId="D63554E108F345F4B76BC2DC5EB64355">
    <w:name w:val="D63554E108F345F4B76BC2DC5EB64355"/>
    <w:rsid w:val="009E3DF2"/>
  </w:style>
  <w:style w:type="paragraph" w:customStyle="1" w:styleId="432E968E51124E31B108641054AD3F14">
    <w:name w:val="432E968E51124E31B108641054AD3F14"/>
    <w:rsid w:val="009E3DF2"/>
  </w:style>
  <w:style w:type="paragraph" w:customStyle="1" w:styleId="42BDED34FAA64EEC9FD6AB82F45FDA89">
    <w:name w:val="42BDED34FAA64EEC9FD6AB82F45FDA89"/>
    <w:rsid w:val="009E3DF2"/>
  </w:style>
  <w:style w:type="paragraph" w:customStyle="1" w:styleId="9AF0AB3EC3474D799EDB50AAEDD6F1B5">
    <w:name w:val="9AF0AB3EC3474D799EDB50AAEDD6F1B5"/>
    <w:rsid w:val="009E3DF2"/>
  </w:style>
  <w:style w:type="paragraph" w:customStyle="1" w:styleId="09876B9B90C24799BA39FD1280B1F9D4">
    <w:name w:val="09876B9B90C24799BA39FD1280B1F9D4"/>
    <w:rsid w:val="009E3DF2"/>
  </w:style>
  <w:style w:type="paragraph" w:customStyle="1" w:styleId="304929AF59404BAE9657F34FAB27F5D1">
    <w:name w:val="304929AF59404BAE9657F34FAB27F5D1"/>
    <w:rsid w:val="009E3DF2"/>
  </w:style>
  <w:style w:type="paragraph" w:customStyle="1" w:styleId="2944032D8E9C4670ACB8AF8B8410304F">
    <w:name w:val="2944032D8E9C4670ACB8AF8B8410304F"/>
    <w:rsid w:val="009E3DF2"/>
  </w:style>
  <w:style w:type="paragraph" w:customStyle="1" w:styleId="70661FB9439447A6B1BEC4FD6408A27D">
    <w:name w:val="70661FB9439447A6B1BEC4FD6408A27D"/>
    <w:rsid w:val="009E3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2019-08-21T00:00:00</HeaderDate>
    <Office/>
    <Dnr>S2019/03374/SF</Dnr>
    <ParagrafNr/>
    <DocumentTitle/>
    <VisitingAddress/>
    <Extra1/>
    <Extra2/>
    <Extra3>Saila Quicklund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2019-08-21T00:00:00</HeaderDate>
    <Office/>
    <Dnr>S2019/03374/SF</Dnr>
    <ParagrafNr/>
    <DocumentTitle/>
    <VisitingAddress/>
    <Extra1/>
    <Extra2/>
    <Extra3>Saila Quicklund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312816ec-5877-446f-ac36-1762150a16a6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07493-C739-4E3A-81A7-5CBA36F2444E}"/>
</file>

<file path=customXml/itemProps2.xml><?xml version="1.0" encoding="utf-8"?>
<ds:datastoreItem xmlns:ds="http://schemas.openxmlformats.org/officeDocument/2006/customXml" ds:itemID="{61E95B52-9E0E-4E68-AB45-8002ABEC8E57}"/>
</file>

<file path=customXml/itemProps3.xml><?xml version="1.0" encoding="utf-8"?>
<ds:datastoreItem xmlns:ds="http://schemas.openxmlformats.org/officeDocument/2006/customXml" ds:itemID="{60017DE6-58FB-4CC9-9751-10305C465152}"/>
</file>

<file path=customXml/itemProps4.xml><?xml version="1.0" encoding="utf-8"?>
<ds:datastoreItem xmlns:ds="http://schemas.openxmlformats.org/officeDocument/2006/customXml" ds:itemID="{61E95B52-9E0E-4E68-AB45-8002ABEC8E57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D43061DC-6873-453D-87F2-31E9C4AC7C3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E47135C-0FEA-47D8-9D22-A4992DB4D1A6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2015391-92A7-40FB-A6CB-8C412BB91CC0}"/>
</file>

<file path=customXml/itemProps8.xml><?xml version="1.0" encoding="utf-8"?>
<ds:datastoreItem xmlns:ds="http://schemas.openxmlformats.org/officeDocument/2006/customXml" ds:itemID="{728E6471-3DE2-4E48-B6EF-1DBFE4A10CD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490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877 Löftet till unga med funktionsnedsättning.docx</dc:title>
  <dc:subject/>
  <dc:creator>Tamara Markovic</dc:creator>
  <cp:keywords/>
  <dc:description/>
  <cp:lastModifiedBy>Susanne Mattson</cp:lastModifiedBy>
  <cp:revision>6</cp:revision>
  <cp:lastPrinted>2019-08-20T06:51:00Z</cp:lastPrinted>
  <dcterms:created xsi:type="dcterms:W3CDTF">2019-08-15T12:42:00Z</dcterms:created>
  <dcterms:modified xsi:type="dcterms:W3CDTF">2019-08-20T08:52:00Z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S2019/03374/SF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  <property fmtid="{D5CDD505-2E9C-101B-9397-08002B2CF9AE}" pid="10" name="_dlc_DocIdItemGuid">
    <vt:lpwstr>69bedca8-fbbe-4591-aafe-e19739cacc87</vt:lpwstr>
  </property>
  <property fmtid="{D5CDD505-2E9C-101B-9397-08002B2CF9AE}" pid="11" name="RKAktivitetskategori">
    <vt:lpwstr/>
  </property>
</Properties>
</file>