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A05A6C">
        <w:t xml:space="preserve">ej </w:t>
      </w:r>
      <w:r w:rsidRPr="000B489A">
        <w:t xml:space="preserve">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7A69AA">
        <w:t>3228</w:t>
      </w:r>
      <w:r w:rsidR="002E3B39">
        <w:t xml:space="preserve"> </w:t>
      </w:r>
      <w:r w:rsidRPr="007A69AA" w:rsidR="007A69AA">
        <w:t>Ett särskilt tortyrbrott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7A69AA">
                <w:t>02395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Ju2021/02395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2bc30612-cb24-49ba-b95a-ba26d215f937</RD_Svarsid>
  </documentManagement>
</p:properties>
</file>

<file path=customXml/itemProps1.xml><?xml version="1.0" encoding="utf-8"?>
<ds:datastoreItem xmlns:ds="http://schemas.openxmlformats.org/officeDocument/2006/customXml" ds:itemID="{243530DA-2D57-412A-A913-05F61BF10C51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3228.docx</dc:title>
  <cp:revision>6</cp:revision>
  <cp:lastPrinted>2020-09-01T07:09:00Z</cp:lastPrinted>
  <dcterms:created xsi:type="dcterms:W3CDTF">2021-06-29T07:11:00Z</dcterms:created>
  <dcterms:modified xsi:type="dcterms:W3CDTF">2021-06-30T07:58:00Z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