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F160" w14:textId="77777777" w:rsidR="00AD2F04" w:rsidRDefault="006A1860" w:rsidP="002E069D">
      <w:pPr>
        <w:pStyle w:val="Rubrik"/>
      </w:pPr>
      <w:r w:rsidRPr="006E6958">
        <w:t xml:space="preserve">Svar på fråga 2016/17:1723 av Caroline </w:t>
      </w:r>
      <w:proofErr w:type="spellStart"/>
      <w:r w:rsidRPr="006E6958">
        <w:t>Szyber</w:t>
      </w:r>
      <w:proofErr w:type="spellEnd"/>
      <w:r w:rsidRPr="006E6958">
        <w:t xml:space="preserve"> (KD) om säker identifiering</w:t>
      </w:r>
    </w:p>
    <w:p w14:paraId="08DCF161" w14:textId="77777777" w:rsidR="006A1860" w:rsidRDefault="006A1860" w:rsidP="006A1860">
      <w:r>
        <w:t xml:space="preserve">Caroline </w:t>
      </w:r>
      <w:proofErr w:type="spellStart"/>
      <w:r>
        <w:t>Szyber</w:t>
      </w:r>
      <w:proofErr w:type="spellEnd"/>
      <w:r>
        <w:t xml:space="preserve"> har frågat </w:t>
      </w:r>
      <w:r w:rsidR="00670673">
        <w:t>justitie- och migrationsminister</w:t>
      </w:r>
      <w:r>
        <w:t xml:space="preserve"> Morgan Johansson hur han verkar för att främja framtagandet av rutiner för säker </w:t>
      </w:r>
      <w:r w:rsidRPr="00585591">
        <w:rPr>
          <w:szCs w:val="24"/>
        </w:rPr>
        <w:t xml:space="preserve">identifiering hos berörda myndigheter i enlighet med förslaget till förordning om användning </w:t>
      </w:r>
      <w:r>
        <w:rPr>
          <w:szCs w:val="24"/>
        </w:rPr>
        <w:t>av SIS</w:t>
      </w:r>
      <w:r w:rsidR="007665B5">
        <w:rPr>
          <w:szCs w:val="24"/>
        </w:rPr>
        <w:t xml:space="preserve"> (Schengen Information System)</w:t>
      </w:r>
      <w:r>
        <w:rPr>
          <w:szCs w:val="24"/>
        </w:rPr>
        <w:t xml:space="preserve"> för gränskontrolländamål.</w:t>
      </w:r>
      <w:r>
        <w:t xml:space="preserve"> Frågan har överlämnats till mig</w:t>
      </w:r>
      <w:r w:rsidR="002B4F66">
        <w:t>.</w:t>
      </w:r>
    </w:p>
    <w:p w14:paraId="08DCF162" w14:textId="77777777" w:rsidR="00483354" w:rsidRDefault="00255FFA" w:rsidP="006A1860">
      <w:pPr>
        <w:rPr>
          <w:szCs w:val="24"/>
        </w:rPr>
      </w:pPr>
      <w:r>
        <w:rPr>
          <w:szCs w:val="24"/>
        </w:rPr>
        <w:t xml:space="preserve">Regeringen är generellt positiv till åtgärder som leder till att öka säkerheten inom </w:t>
      </w:r>
      <w:r w:rsidR="00EF74B8">
        <w:rPr>
          <w:szCs w:val="24"/>
        </w:rPr>
        <w:t>Sverige och EU</w:t>
      </w:r>
      <w:r w:rsidR="003D59A5">
        <w:rPr>
          <w:szCs w:val="24"/>
        </w:rPr>
        <w:t xml:space="preserve"> och </w:t>
      </w:r>
      <w:r w:rsidR="007665B5">
        <w:rPr>
          <w:szCs w:val="24"/>
        </w:rPr>
        <w:t>välkomnar därför</w:t>
      </w:r>
      <w:r w:rsidR="007665B5" w:rsidRPr="00A56602">
        <w:rPr>
          <w:szCs w:val="24"/>
        </w:rPr>
        <w:t xml:space="preserve"> </w:t>
      </w:r>
      <w:r w:rsidR="007665B5">
        <w:rPr>
          <w:szCs w:val="24"/>
        </w:rPr>
        <w:t>en</w:t>
      </w:r>
      <w:r w:rsidR="007665B5" w:rsidRPr="00A56602">
        <w:rPr>
          <w:szCs w:val="24"/>
        </w:rPr>
        <w:t xml:space="preserve"> </w:t>
      </w:r>
      <w:r w:rsidR="007665B5">
        <w:rPr>
          <w:szCs w:val="24"/>
        </w:rPr>
        <w:t xml:space="preserve">utveckling och förbättring av SIS </w:t>
      </w:r>
      <w:r w:rsidR="007665B5" w:rsidRPr="00A56602">
        <w:rPr>
          <w:szCs w:val="24"/>
        </w:rPr>
        <w:t xml:space="preserve">inom </w:t>
      </w:r>
      <w:r w:rsidR="007665B5">
        <w:rPr>
          <w:szCs w:val="24"/>
        </w:rPr>
        <w:t xml:space="preserve">bland annat </w:t>
      </w:r>
      <w:r w:rsidR="007665B5" w:rsidRPr="00A56602">
        <w:rPr>
          <w:szCs w:val="24"/>
        </w:rPr>
        <w:t>området gränskontroll</w:t>
      </w:r>
      <w:r w:rsidR="007665B5">
        <w:rPr>
          <w:szCs w:val="24"/>
        </w:rPr>
        <w:t xml:space="preserve">. Regeringen </w:t>
      </w:r>
      <w:r w:rsidR="003D59A5">
        <w:rPr>
          <w:szCs w:val="24"/>
        </w:rPr>
        <w:t>bidrar konstruktivt i förhandlingarna</w:t>
      </w:r>
      <w:r w:rsidR="00681739">
        <w:rPr>
          <w:szCs w:val="24"/>
        </w:rPr>
        <w:t>. De förslag som lagts</w:t>
      </w:r>
      <w:r w:rsidR="006A1860" w:rsidRPr="00A56602">
        <w:rPr>
          <w:szCs w:val="24"/>
        </w:rPr>
        <w:t xml:space="preserve"> </w:t>
      </w:r>
      <w:r w:rsidR="009D1E22">
        <w:rPr>
          <w:szCs w:val="24"/>
        </w:rPr>
        <w:t>öppnar upp för</w:t>
      </w:r>
      <w:r w:rsidR="000765C0">
        <w:rPr>
          <w:szCs w:val="24"/>
        </w:rPr>
        <w:t xml:space="preserve"> användande av biometriska data för säker identifiering</w:t>
      </w:r>
      <w:r w:rsidR="009D1E22">
        <w:rPr>
          <w:rFonts w:cs="TimesNewRomanPSMT"/>
          <w:szCs w:val="24"/>
          <w:lang w:eastAsia="sv-SE"/>
        </w:rPr>
        <w:t>, vilket</w:t>
      </w:r>
      <w:r w:rsidR="0056409C" w:rsidRPr="00A56602">
        <w:rPr>
          <w:rFonts w:cs="TimesNewRomanPSMT"/>
          <w:szCs w:val="24"/>
          <w:lang w:eastAsia="sv-SE"/>
        </w:rPr>
        <w:t xml:space="preserve"> möjlig</w:t>
      </w:r>
      <w:r w:rsidR="009D1E22">
        <w:rPr>
          <w:szCs w:val="24"/>
        </w:rPr>
        <w:t>gör</w:t>
      </w:r>
      <w:r w:rsidR="007665B5">
        <w:rPr>
          <w:szCs w:val="24"/>
        </w:rPr>
        <w:t xml:space="preserve"> en bättre kontroll </w:t>
      </w:r>
      <w:r w:rsidR="002B4F66">
        <w:rPr>
          <w:szCs w:val="24"/>
        </w:rPr>
        <w:t>av</w:t>
      </w:r>
      <w:r w:rsidR="006A1860">
        <w:rPr>
          <w:szCs w:val="24"/>
        </w:rPr>
        <w:t xml:space="preserve"> återvändande som vistas olagligt i medlemsstaterna</w:t>
      </w:r>
      <w:r w:rsidR="006A1860" w:rsidRPr="00A56602">
        <w:rPr>
          <w:szCs w:val="24"/>
        </w:rPr>
        <w:t xml:space="preserve">. </w:t>
      </w:r>
      <w:r w:rsidR="0056409C" w:rsidRPr="0022642E">
        <w:rPr>
          <w:szCs w:val="24"/>
        </w:rPr>
        <w:t xml:space="preserve">Som alltid </w:t>
      </w:r>
      <w:r w:rsidR="009D1E22">
        <w:rPr>
          <w:szCs w:val="24"/>
        </w:rPr>
        <w:t>måste</w:t>
      </w:r>
      <w:r w:rsidR="009D1E22" w:rsidRPr="0022642E">
        <w:rPr>
          <w:szCs w:val="24"/>
        </w:rPr>
        <w:t xml:space="preserve"> </w:t>
      </w:r>
      <w:r w:rsidR="0056409C" w:rsidRPr="0022642E">
        <w:rPr>
          <w:szCs w:val="24"/>
        </w:rPr>
        <w:t xml:space="preserve">hänsyn tas till </w:t>
      </w:r>
      <w:r w:rsidR="009D1E22">
        <w:rPr>
          <w:szCs w:val="24"/>
        </w:rPr>
        <w:t>såväl</w:t>
      </w:r>
      <w:r w:rsidR="009D1E22" w:rsidRPr="0022642E">
        <w:rPr>
          <w:szCs w:val="24"/>
        </w:rPr>
        <w:t xml:space="preserve"> </w:t>
      </w:r>
      <w:r w:rsidR="0056409C" w:rsidRPr="0022642E">
        <w:rPr>
          <w:szCs w:val="24"/>
        </w:rPr>
        <w:t>effektivitet</w:t>
      </w:r>
      <w:r w:rsidR="009D1E22">
        <w:rPr>
          <w:szCs w:val="24"/>
        </w:rPr>
        <w:t xml:space="preserve"> och</w:t>
      </w:r>
      <w:r w:rsidR="0056409C" w:rsidRPr="0022642E">
        <w:rPr>
          <w:szCs w:val="24"/>
        </w:rPr>
        <w:t xml:space="preserve"> integritet </w:t>
      </w:r>
      <w:r w:rsidR="009D1E22">
        <w:rPr>
          <w:szCs w:val="24"/>
        </w:rPr>
        <w:t>som</w:t>
      </w:r>
      <w:r w:rsidR="0056409C" w:rsidRPr="0022642E">
        <w:rPr>
          <w:szCs w:val="24"/>
        </w:rPr>
        <w:t xml:space="preserve"> kostnadsaspekter.</w:t>
      </w:r>
    </w:p>
    <w:p w14:paraId="08DCF163" w14:textId="2F221615" w:rsidR="007A3E3A" w:rsidRDefault="002D56EB" w:rsidP="007A3E3A">
      <w:r w:rsidRPr="00BB2EE2">
        <w:t xml:space="preserve">Regeringen verkar </w:t>
      </w:r>
      <w:r w:rsidR="00DD22CD">
        <w:t xml:space="preserve">också generellt </w:t>
      </w:r>
      <w:r w:rsidRPr="00BB2EE2">
        <w:t xml:space="preserve">för bättre utnyttjande av EU:s </w:t>
      </w:r>
      <w:r w:rsidR="00DD22CD">
        <w:t xml:space="preserve">olika </w:t>
      </w:r>
      <w:r w:rsidRPr="00BB2EE2">
        <w:t xml:space="preserve">instrument </w:t>
      </w:r>
      <w:r w:rsidR="003720EA">
        <w:t>i syfte</w:t>
      </w:r>
      <w:r w:rsidRPr="00BB2EE2">
        <w:t xml:space="preserve"> att underlätta identifiering av personer som kan uppträda under olika identiteter. </w:t>
      </w:r>
      <w:r w:rsidR="00D023F6" w:rsidRPr="00BB2EE2">
        <w:t xml:space="preserve">Sverige </w:t>
      </w:r>
      <w:r w:rsidR="0079164F" w:rsidRPr="00BB2EE2">
        <w:t xml:space="preserve">har </w:t>
      </w:r>
      <w:r w:rsidR="00DD22CD">
        <w:t xml:space="preserve">exempelvis </w:t>
      </w:r>
      <w:r w:rsidR="0079164F" w:rsidRPr="00BB2EE2">
        <w:t xml:space="preserve">vid förhandlingar om </w:t>
      </w:r>
      <w:r w:rsidR="00DD22CD">
        <w:t xml:space="preserve">en </w:t>
      </w:r>
      <w:r w:rsidR="0079164F" w:rsidRPr="00BB2EE2">
        <w:t>ny</w:t>
      </w:r>
      <w:r w:rsidR="00EF74B8">
        <w:t xml:space="preserve"> gränskodex</w:t>
      </w:r>
      <w:r w:rsidR="00C35318" w:rsidRPr="00BB2EE2">
        <w:t xml:space="preserve"> </w:t>
      </w:r>
      <w:r w:rsidR="0079164F" w:rsidRPr="00BB2EE2">
        <w:t xml:space="preserve">varit drivande </w:t>
      </w:r>
      <w:r w:rsidR="00A87597" w:rsidRPr="00BB2EE2">
        <w:t xml:space="preserve">i </w:t>
      </w:r>
      <w:r w:rsidR="00DC0B82" w:rsidRPr="00BB2EE2">
        <w:t>fr</w:t>
      </w:r>
      <w:r w:rsidR="00016DD7" w:rsidRPr="00BB2EE2">
        <w:t xml:space="preserve">ågan om </w:t>
      </w:r>
      <w:r w:rsidR="00B10E1F">
        <w:t>obligatoriska och</w:t>
      </w:r>
      <w:r w:rsidR="00C67BC6" w:rsidRPr="00BB2EE2">
        <w:t xml:space="preserve"> systematiska </w:t>
      </w:r>
      <w:r w:rsidR="00DC0B82" w:rsidRPr="00BB2EE2">
        <w:rPr>
          <w:rFonts w:cs="Times New Roman"/>
        </w:rPr>
        <w:t>in- och utresekontroll</w:t>
      </w:r>
      <w:r w:rsidR="00C67BC6" w:rsidRPr="00BB2EE2">
        <w:rPr>
          <w:rFonts w:cs="Times New Roman"/>
        </w:rPr>
        <w:t>er</w:t>
      </w:r>
      <w:r w:rsidR="00DD22CD">
        <w:rPr>
          <w:rFonts w:cs="Times New Roman"/>
        </w:rPr>
        <w:t xml:space="preserve">, vilket </w:t>
      </w:r>
      <w:r w:rsidR="00032CBA">
        <w:rPr>
          <w:rFonts w:cs="Times New Roman"/>
        </w:rPr>
        <w:t xml:space="preserve">lett till att </w:t>
      </w:r>
      <w:r w:rsidR="00DD22CD">
        <w:rPr>
          <w:rFonts w:cs="Times New Roman"/>
        </w:rPr>
        <w:t xml:space="preserve">även </w:t>
      </w:r>
      <w:r w:rsidR="00C67BC6" w:rsidRPr="00BB2EE2">
        <w:rPr>
          <w:rFonts w:cs="Times New Roman"/>
        </w:rPr>
        <w:t xml:space="preserve">personer som </w:t>
      </w:r>
      <w:proofErr w:type="gramStart"/>
      <w:r w:rsidR="00C67BC6" w:rsidRPr="00BB2EE2">
        <w:rPr>
          <w:rFonts w:cs="Times New Roman"/>
        </w:rPr>
        <w:t>åtnjuter</w:t>
      </w:r>
      <w:proofErr w:type="gramEnd"/>
      <w:r w:rsidR="00C67BC6" w:rsidRPr="00BB2EE2">
        <w:rPr>
          <w:rFonts w:cs="Times New Roman"/>
        </w:rPr>
        <w:t xml:space="preserve"> fri rörlighet</w:t>
      </w:r>
      <w:r w:rsidR="00FA7D80">
        <w:rPr>
          <w:rFonts w:cs="Times New Roman"/>
        </w:rPr>
        <w:t xml:space="preserve"> måste kontrolleras mot bland annat SIS innan inresa</w:t>
      </w:r>
      <w:r w:rsidR="00DD22CD">
        <w:rPr>
          <w:rFonts w:cs="Times New Roman"/>
        </w:rPr>
        <w:t xml:space="preserve"> och att </w:t>
      </w:r>
      <w:r w:rsidR="00016DD7" w:rsidRPr="00292929">
        <w:rPr>
          <w:rFonts w:cs="Times New Roman"/>
        </w:rPr>
        <w:t>det v</w:t>
      </w:r>
      <w:r w:rsidR="00CB56FA" w:rsidRPr="00292929">
        <w:t xml:space="preserve">id tvivel om identitet eller </w:t>
      </w:r>
      <w:r w:rsidR="00DD22CD">
        <w:t xml:space="preserve">en </w:t>
      </w:r>
      <w:r w:rsidR="00CB56FA" w:rsidRPr="00292929">
        <w:t xml:space="preserve">resehandlings äkthet ska </w:t>
      </w:r>
      <w:r w:rsidR="00DD22CD">
        <w:t xml:space="preserve">göras en </w:t>
      </w:r>
      <w:r w:rsidR="00CB56FA" w:rsidRPr="00292929">
        <w:t>verifiering med hjälp av biometriska uppgifter.</w:t>
      </w:r>
      <w:r w:rsidR="00F078AD" w:rsidRPr="00292929">
        <w:t xml:space="preserve"> </w:t>
      </w:r>
      <w:r w:rsidR="00F11183" w:rsidRPr="00D35AC5">
        <w:rPr>
          <w:szCs w:val="24"/>
        </w:rPr>
        <w:t xml:space="preserve">Regeringen </w:t>
      </w:r>
      <w:r w:rsidR="005D0407">
        <w:rPr>
          <w:szCs w:val="24"/>
        </w:rPr>
        <w:t>deltar</w:t>
      </w:r>
      <w:r w:rsidR="007E2022" w:rsidRPr="00D35AC5">
        <w:rPr>
          <w:szCs w:val="24"/>
        </w:rPr>
        <w:t xml:space="preserve"> dessutom </w:t>
      </w:r>
      <w:r w:rsidR="005D0407">
        <w:rPr>
          <w:szCs w:val="24"/>
        </w:rPr>
        <w:t xml:space="preserve">aktivt i det </w:t>
      </w:r>
      <w:r w:rsidR="00F11183" w:rsidRPr="00D35AC5">
        <w:rPr>
          <w:szCs w:val="24"/>
        </w:rPr>
        <w:t>arbete som görs inom EES</w:t>
      </w:r>
      <w:r w:rsidR="00D35AC5">
        <w:t xml:space="preserve"> </w:t>
      </w:r>
      <w:r w:rsidR="00926EDA">
        <w:t>(</w:t>
      </w:r>
      <w:proofErr w:type="spellStart"/>
      <w:r w:rsidR="00926EDA">
        <w:rPr>
          <w:szCs w:val="24"/>
        </w:rPr>
        <w:t>Entry</w:t>
      </w:r>
      <w:proofErr w:type="spellEnd"/>
      <w:r w:rsidR="00926EDA">
        <w:rPr>
          <w:szCs w:val="24"/>
        </w:rPr>
        <w:t>-Exit System</w:t>
      </w:r>
      <w:r w:rsidR="00926EDA">
        <w:rPr>
          <w:szCs w:val="24"/>
        </w:rPr>
        <w:t>)</w:t>
      </w:r>
      <w:bookmarkStart w:id="0" w:name="_GoBack"/>
      <w:bookmarkEnd w:id="0"/>
      <w:r w:rsidR="00926EDA">
        <w:rPr>
          <w:szCs w:val="24"/>
        </w:rPr>
        <w:t xml:space="preserve"> </w:t>
      </w:r>
      <w:r w:rsidR="00B62929">
        <w:t>i syfte att främja en säkrare</w:t>
      </w:r>
      <w:r w:rsidR="00113ADA">
        <w:t xml:space="preserve"> in</w:t>
      </w:r>
      <w:r w:rsidR="002B4F66">
        <w:t>-</w:t>
      </w:r>
      <w:r w:rsidR="00113ADA">
        <w:t xml:space="preserve"> och utresekontroll av</w:t>
      </w:r>
      <w:r w:rsidR="007276DB" w:rsidRPr="00D35AC5">
        <w:t xml:space="preserve"> tredjelandsme</w:t>
      </w:r>
      <w:r w:rsidR="004D3C11" w:rsidRPr="00D35AC5">
        <w:t>d</w:t>
      </w:r>
      <w:r w:rsidR="0094031C">
        <w:t>borgare</w:t>
      </w:r>
      <w:r w:rsidR="004D3C11" w:rsidRPr="00D35AC5">
        <w:t>.</w:t>
      </w:r>
    </w:p>
    <w:p w14:paraId="08DCF164" w14:textId="77777777" w:rsidR="000B5E61" w:rsidRDefault="002B4F66" w:rsidP="00DE0AB5">
      <w:pPr>
        <w:pStyle w:val="Brdtext"/>
      </w:pPr>
      <w:r>
        <w:rPr>
          <w:szCs w:val="24"/>
        </w:rPr>
        <w:lastRenderedPageBreak/>
        <w:t xml:space="preserve">När </w:t>
      </w:r>
      <w:r w:rsidR="006A1860">
        <w:rPr>
          <w:szCs w:val="24"/>
        </w:rPr>
        <w:t xml:space="preserve">förordningen </w:t>
      </w:r>
      <w:r>
        <w:rPr>
          <w:szCs w:val="24"/>
        </w:rPr>
        <w:t xml:space="preserve">beslutats </w:t>
      </w:r>
      <w:r w:rsidR="006A1860">
        <w:rPr>
          <w:szCs w:val="24"/>
        </w:rPr>
        <w:t xml:space="preserve">vidtar som vanligt genomförande och en anpassning av rutiner för att utnyttja de möjligheter som det nya SIS ger. Det är Polismyndigheten som ansvarar </w:t>
      </w:r>
      <w:r w:rsidR="00FA0CBF">
        <w:rPr>
          <w:szCs w:val="24"/>
        </w:rPr>
        <w:t xml:space="preserve">för </w:t>
      </w:r>
      <w:r>
        <w:rPr>
          <w:szCs w:val="24"/>
        </w:rPr>
        <w:t xml:space="preserve">framtagande </w:t>
      </w:r>
      <w:r w:rsidR="00FA0CBF">
        <w:rPr>
          <w:szCs w:val="24"/>
        </w:rPr>
        <w:t xml:space="preserve">av </w:t>
      </w:r>
      <w:r w:rsidR="006A1860">
        <w:rPr>
          <w:szCs w:val="24"/>
        </w:rPr>
        <w:t xml:space="preserve">de nya rutiner som </w:t>
      </w:r>
      <w:r w:rsidR="0062776E">
        <w:rPr>
          <w:szCs w:val="24"/>
        </w:rPr>
        <w:t>förordning</w:t>
      </w:r>
      <w:r>
        <w:rPr>
          <w:szCs w:val="24"/>
        </w:rPr>
        <w:t>en föranleder</w:t>
      </w:r>
      <w:r w:rsidR="004747E5">
        <w:rPr>
          <w:lang w:eastAsia="sv-SE"/>
        </w:rPr>
        <w:t xml:space="preserve">. </w:t>
      </w:r>
      <w:r w:rsidR="000B5E61">
        <w:rPr>
          <w:lang w:eastAsia="sv-SE"/>
        </w:rPr>
        <w:t xml:space="preserve">Jag kommer </w:t>
      </w:r>
      <w:r w:rsidR="005F77DB">
        <w:rPr>
          <w:lang w:eastAsia="sv-SE"/>
        </w:rPr>
        <w:t xml:space="preserve">naturligtvis att </w:t>
      </w:r>
      <w:r w:rsidR="000B5E61">
        <w:rPr>
          <w:lang w:eastAsia="sv-SE"/>
        </w:rPr>
        <w:t>följa utvecklingen</w:t>
      </w:r>
      <w:r w:rsidR="005F77DB">
        <w:rPr>
          <w:lang w:eastAsia="sv-SE"/>
        </w:rPr>
        <w:t xml:space="preserve"> och </w:t>
      </w:r>
      <w:r>
        <w:rPr>
          <w:lang w:eastAsia="sv-SE"/>
        </w:rPr>
        <w:t xml:space="preserve">det </w:t>
      </w:r>
      <w:r w:rsidR="005F77DB">
        <w:rPr>
          <w:lang w:eastAsia="sv-SE"/>
        </w:rPr>
        <w:t>arbete</w:t>
      </w:r>
      <w:r>
        <w:rPr>
          <w:lang w:eastAsia="sv-SE"/>
        </w:rPr>
        <w:t>t.</w:t>
      </w:r>
    </w:p>
    <w:p w14:paraId="08DCF165" w14:textId="77777777" w:rsidR="006A1860" w:rsidRDefault="004747E5" w:rsidP="006A1860">
      <w:r>
        <w:t xml:space="preserve">Stockholm den </w:t>
      </w:r>
      <w:r w:rsidR="00630022">
        <w:t>20 juli</w:t>
      </w:r>
      <w:r w:rsidR="006A1860">
        <w:t xml:space="preserve"> 2017</w:t>
      </w:r>
    </w:p>
    <w:p w14:paraId="08DCF166" w14:textId="77777777" w:rsidR="006A1860" w:rsidRDefault="006A1860" w:rsidP="006A1860"/>
    <w:p w14:paraId="08DCF167" w14:textId="77777777" w:rsidR="0003679E" w:rsidRPr="00222258" w:rsidRDefault="006A1860" w:rsidP="006A1860">
      <w:r>
        <w:t>Anders Ygeman</w:t>
      </w:r>
    </w:p>
    <w:sectPr w:rsidR="0003679E" w:rsidRPr="00222258" w:rsidSect="00A91973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CF16A" w14:textId="77777777" w:rsidR="00D348B5" w:rsidRDefault="00D348B5" w:rsidP="00A87A54">
      <w:pPr>
        <w:spacing w:after="0" w:line="240" w:lineRule="auto"/>
      </w:pPr>
      <w:r>
        <w:separator/>
      </w:r>
    </w:p>
  </w:endnote>
  <w:endnote w:type="continuationSeparator" w:id="0">
    <w:p w14:paraId="08DCF16B" w14:textId="77777777" w:rsidR="00D348B5" w:rsidRDefault="00D348B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DCF16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DCF16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736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736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DCF16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DCF16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8DCF17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A91973" w:rsidRPr="00347E11" w14:paraId="08DCF186" w14:textId="77777777" w:rsidTr="001F4302">
      <w:trPr>
        <w:trHeight w:val="510"/>
      </w:trPr>
      <w:tc>
        <w:tcPr>
          <w:tcW w:w="8525" w:type="dxa"/>
          <w:vAlign w:val="bottom"/>
        </w:tcPr>
        <w:p w14:paraId="08DCF185" w14:textId="77777777" w:rsidR="00A91973" w:rsidRPr="00347E11" w:rsidRDefault="00A91973" w:rsidP="00347E11">
          <w:pPr>
            <w:pStyle w:val="Sidfot"/>
            <w:rPr>
              <w:sz w:val="8"/>
            </w:rPr>
          </w:pPr>
        </w:p>
      </w:tc>
    </w:tr>
  </w:tbl>
  <w:p w14:paraId="08DCF18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F168" w14:textId="77777777" w:rsidR="00D348B5" w:rsidRDefault="00D348B5" w:rsidP="00A87A54">
      <w:pPr>
        <w:spacing w:after="0" w:line="240" w:lineRule="auto"/>
      </w:pPr>
      <w:r>
        <w:separator/>
      </w:r>
    </w:p>
  </w:footnote>
  <w:footnote w:type="continuationSeparator" w:id="0">
    <w:p w14:paraId="08DCF169" w14:textId="77777777" w:rsidR="00D348B5" w:rsidRDefault="00D348B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1973" w14:paraId="08DCF174" w14:textId="77777777" w:rsidTr="00C93EBA">
      <w:trPr>
        <w:trHeight w:val="227"/>
      </w:trPr>
      <w:tc>
        <w:tcPr>
          <w:tcW w:w="5534" w:type="dxa"/>
        </w:tcPr>
        <w:p w14:paraId="08DCF171" w14:textId="77777777" w:rsidR="00A91973" w:rsidRPr="007D73AB" w:rsidRDefault="00A91973">
          <w:pPr>
            <w:pStyle w:val="Sidhuvud"/>
          </w:pPr>
        </w:p>
      </w:tc>
      <w:tc>
        <w:tcPr>
          <w:tcW w:w="3170" w:type="dxa"/>
          <w:vAlign w:val="bottom"/>
        </w:tcPr>
        <w:p w14:paraId="08DCF172" w14:textId="77777777" w:rsidR="00A91973" w:rsidRPr="007D73AB" w:rsidRDefault="00A91973" w:rsidP="00340DE0">
          <w:pPr>
            <w:pStyle w:val="Sidhuvud"/>
          </w:pPr>
        </w:p>
      </w:tc>
      <w:tc>
        <w:tcPr>
          <w:tcW w:w="1134" w:type="dxa"/>
        </w:tcPr>
        <w:p w14:paraId="08DCF173" w14:textId="77777777" w:rsidR="00A91973" w:rsidRDefault="00A91973" w:rsidP="005A703A">
          <w:pPr>
            <w:pStyle w:val="Sidhuvud"/>
          </w:pPr>
        </w:p>
      </w:tc>
    </w:tr>
    <w:tr w:rsidR="00A91973" w14:paraId="08DCF17D" w14:textId="77777777" w:rsidTr="00C93EBA">
      <w:trPr>
        <w:trHeight w:val="1928"/>
      </w:trPr>
      <w:tc>
        <w:tcPr>
          <w:tcW w:w="5534" w:type="dxa"/>
        </w:tcPr>
        <w:p w14:paraId="08DCF175" w14:textId="77777777" w:rsidR="00A91973" w:rsidRPr="00340DE0" w:rsidRDefault="00A91973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08DCF188" wp14:editId="08DCF189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DCF176" w14:textId="77777777" w:rsidR="00A91973" w:rsidRPr="00710A6C" w:rsidRDefault="00A91973" w:rsidP="00EE3C0F">
          <w:pPr>
            <w:pStyle w:val="Sidhuvud"/>
            <w:rPr>
              <w:b/>
            </w:rPr>
          </w:pPr>
        </w:p>
        <w:p w14:paraId="08DCF177" w14:textId="77777777" w:rsidR="00A91973" w:rsidRDefault="00A91973" w:rsidP="00EE3C0F">
          <w:pPr>
            <w:pStyle w:val="Sidhuvud"/>
          </w:pPr>
        </w:p>
        <w:p w14:paraId="08DCF178" w14:textId="77777777" w:rsidR="00A91973" w:rsidRDefault="00A91973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A56D25E0222140C994D166C6AB3399E2"/>
            </w:placeholder>
            <w:showingPlcHdr/>
            <w:dataBinding w:prefixMappings="xmlns:ns0='http://lp/documentinfo/RK' " w:xpath="/ns0:DocumentInfo[1]/ns0:BaseInfo[1]/ns0:HeaderDate[1]" w:storeItemID="{C312962A-330C-4F58-8AA6-EF4129F191C4}"/>
            <w:date w:fullDate="2016-1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8DCF179" w14:textId="77777777" w:rsidR="00A91973" w:rsidRDefault="00A91973" w:rsidP="00EE3C0F">
              <w:pPr>
                <w:pStyle w:val="Sidhuvud"/>
              </w:pPr>
              <w:r>
                <w:t xml:space="preserve"> </w:t>
              </w:r>
            </w:p>
          </w:sdtContent>
        </w:sdt>
        <w:p w14:paraId="08DCF17A" w14:textId="77777777" w:rsidR="00A91973" w:rsidRDefault="00C736AE" w:rsidP="00EE3C0F">
          <w:pPr>
            <w:pStyle w:val="Sidhuvud"/>
          </w:pPr>
          <w:sdt>
            <w:sdtPr>
              <w:alias w:val="Dnr"/>
              <w:tag w:val="ccRKShow_Dnr"/>
              <w:id w:val="-584148506"/>
              <w:placeholder>
                <w:docPart w:val="37D7AC4D90474DB9BCC916243653660B"/>
              </w:placeholder>
              <w:showingPlcHdr/>
              <w:dataBinding w:prefixMappings="xmlns:ns0='http://lp/documentinfo/RK' " w:xpath="/ns0:DocumentInfo[1]/ns0:BaseInfo[1]/ns0:Dnr[1]" w:storeItemID="{C312962A-330C-4F58-8AA6-EF4129F191C4}"/>
              <w:text/>
            </w:sdtPr>
            <w:sdtEndPr>
              <w:rPr>
                <w:szCs w:val="24"/>
              </w:rPr>
            </w:sdtEndPr>
            <w:sdtContent>
              <w:r w:rsidR="00697FE3">
                <w:rPr>
                  <w:rStyle w:val="Platshllartext"/>
                </w:rPr>
                <w:t xml:space="preserve"> </w:t>
              </w:r>
            </w:sdtContent>
          </w:sdt>
          <w:r w:rsidR="00697FE3" w:rsidRPr="009F1899">
            <w:rPr>
              <w:szCs w:val="24"/>
            </w:rPr>
            <w:t>Dnr Ju2017/05972</w:t>
          </w:r>
          <w:sdt>
            <w:sdtPr>
              <w:alias w:val="DocNumber"/>
              <w:tag w:val="DocNumber"/>
              <w:id w:val="1636522252"/>
              <w:placeholder>
                <w:docPart w:val="BF1DDAE31F034A368A879D05EB667973"/>
              </w:placeholder>
              <w:showingPlcHdr/>
              <w:dataBinding w:prefixMappings="xmlns:ns0='http://lp/documentinfo/RK' " w:xpath="/ns0:DocumentInfo[1]/ns0:BaseInfo[1]/ns0:DocNumber[1]" w:storeItemID="{C312962A-330C-4F58-8AA6-EF4129F191C4}"/>
              <w:text/>
            </w:sdtPr>
            <w:sdtEndPr/>
            <w:sdtContent>
              <w:r w:rsidR="00A91973">
                <w:rPr>
                  <w:rStyle w:val="Platshllartext"/>
                </w:rPr>
                <w:t xml:space="preserve"> </w:t>
              </w:r>
            </w:sdtContent>
          </w:sdt>
        </w:p>
        <w:p w14:paraId="08DCF17B" w14:textId="77777777" w:rsidR="00A91973" w:rsidRDefault="00A91973" w:rsidP="00EE3C0F">
          <w:pPr>
            <w:pStyle w:val="Sidhuvud"/>
          </w:pPr>
        </w:p>
      </w:tc>
      <w:tc>
        <w:tcPr>
          <w:tcW w:w="1134" w:type="dxa"/>
        </w:tcPr>
        <w:p w14:paraId="08DCF17C" w14:textId="77777777" w:rsidR="00A91973" w:rsidRPr="0094502D" w:rsidRDefault="00A91973" w:rsidP="0094502D">
          <w:pPr>
            <w:pStyle w:val="Sidhuvud"/>
          </w:pPr>
        </w:p>
      </w:tc>
    </w:tr>
    <w:tr w:rsidR="00A91973" w14:paraId="08DCF18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800B9AC257D84226BE74611BA984A1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8DCF17E" w14:textId="77777777" w:rsidR="00A91973" w:rsidRPr="00A91973" w:rsidRDefault="00A91973" w:rsidP="00340DE0">
              <w:pPr>
                <w:pStyle w:val="Sidhuvud"/>
                <w:rPr>
                  <w:b/>
                </w:rPr>
              </w:pPr>
              <w:r w:rsidRPr="00A91973">
                <w:rPr>
                  <w:b/>
                </w:rPr>
                <w:t>Justitiedepartementet</w:t>
              </w:r>
            </w:p>
            <w:p w14:paraId="08DCF17F" w14:textId="77777777" w:rsidR="00A91973" w:rsidRDefault="00A91973" w:rsidP="00340DE0">
              <w:pPr>
                <w:pStyle w:val="Sidhuvud"/>
              </w:pPr>
            </w:p>
            <w:p w14:paraId="08DCF180" w14:textId="77777777" w:rsidR="00A91973" w:rsidRPr="00340DE0" w:rsidRDefault="00A91973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D0B799DF54134BAC93218239D13C2EBA"/>
          </w:placeholder>
          <w:dataBinding w:prefixMappings="xmlns:ns0='http://lp/documentinfo/RK' " w:xpath="/ns0:DocumentInfo[1]/ns0:BaseInfo[1]/ns0:Recipient[1]" w:storeItemID="{C312962A-330C-4F58-8AA6-EF4129F191C4}"/>
          <w:text w:multiLine="1"/>
        </w:sdtPr>
        <w:sdtEndPr/>
        <w:sdtContent>
          <w:tc>
            <w:tcPr>
              <w:tcW w:w="3170" w:type="dxa"/>
            </w:tcPr>
            <w:p w14:paraId="08DCF181" w14:textId="77777777" w:rsidR="00A91973" w:rsidRDefault="006E6958" w:rsidP="00D14323">
              <w:pPr>
                <w:pStyle w:val="Sidhuvud"/>
              </w:pPr>
              <w:r>
                <w:t>Till r</w:t>
              </w:r>
              <w:r w:rsidR="00D14323">
                <w:t>iksdagen</w:t>
              </w:r>
              <w:r w:rsidR="00D14323">
                <w:br/>
              </w:r>
            </w:p>
          </w:tc>
        </w:sdtContent>
      </w:sdt>
      <w:tc>
        <w:tcPr>
          <w:tcW w:w="1134" w:type="dxa"/>
        </w:tcPr>
        <w:p w14:paraId="08DCF182" w14:textId="77777777" w:rsidR="00A91973" w:rsidRDefault="00A91973" w:rsidP="003E6020">
          <w:pPr>
            <w:pStyle w:val="Sidhuvud"/>
          </w:pPr>
        </w:p>
      </w:tc>
    </w:tr>
  </w:tbl>
  <w:p w14:paraId="08DCF18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1E8C8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C011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62EE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B29C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3"/>
    <w:rsid w:val="00004D5C"/>
    <w:rsid w:val="00005F68"/>
    <w:rsid w:val="00012B00"/>
    <w:rsid w:val="00014EF6"/>
    <w:rsid w:val="00016DD7"/>
    <w:rsid w:val="00017197"/>
    <w:rsid w:val="0001725B"/>
    <w:rsid w:val="000203B0"/>
    <w:rsid w:val="00022070"/>
    <w:rsid w:val="00025992"/>
    <w:rsid w:val="00026711"/>
    <w:rsid w:val="00032CBA"/>
    <w:rsid w:val="00032F18"/>
    <w:rsid w:val="0003679E"/>
    <w:rsid w:val="000412D9"/>
    <w:rsid w:val="00041EDC"/>
    <w:rsid w:val="00053CAA"/>
    <w:rsid w:val="00057FE0"/>
    <w:rsid w:val="00064811"/>
    <w:rsid w:val="00066BC9"/>
    <w:rsid w:val="0007033C"/>
    <w:rsid w:val="00070CA9"/>
    <w:rsid w:val="000757FC"/>
    <w:rsid w:val="000765C0"/>
    <w:rsid w:val="000862E0"/>
    <w:rsid w:val="000873C3"/>
    <w:rsid w:val="00093408"/>
    <w:rsid w:val="0009435C"/>
    <w:rsid w:val="000B5E61"/>
    <w:rsid w:val="000B711D"/>
    <w:rsid w:val="000C61D1"/>
    <w:rsid w:val="000E12D9"/>
    <w:rsid w:val="000E6E76"/>
    <w:rsid w:val="000F00B8"/>
    <w:rsid w:val="00100010"/>
    <w:rsid w:val="00113ADA"/>
    <w:rsid w:val="0011413E"/>
    <w:rsid w:val="00121002"/>
    <w:rsid w:val="00127E49"/>
    <w:rsid w:val="001428E2"/>
    <w:rsid w:val="00153C4B"/>
    <w:rsid w:val="00170CE4"/>
    <w:rsid w:val="0017300E"/>
    <w:rsid w:val="00173126"/>
    <w:rsid w:val="0019144C"/>
    <w:rsid w:val="00192E34"/>
    <w:rsid w:val="001A2A61"/>
    <w:rsid w:val="001C4980"/>
    <w:rsid w:val="001C5DC9"/>
    <w:rsid w:val="001C71A9"/>
    <w:rsid w:val="001E1A13"/>
    <w:rsid w:val="001E2627"/>
    <w:rsid w:val="001F0629"/>
    <w:rsid w:val="001F0736"/>
    <w:rsid w:val="001F4302"/>
    <w:rsid w:val="001F525B"/>
    <w:rsid w:val="001F6BBE"/>
    <w:rsid w:val="00204079"/>
    <w:rsid w:val="00207972"/>
    <w:rsid w:val="002102FD"/>
    <w:rsid w:val="00211B4E"/>
    <w:rsid w:val="00213258"/>
    <w:rsid w:val="00222258"/>
    <w:rsid w:val="00223AD6"/>
    <w:rsid w:val="0022666A"/>
    <w:rsid w:val="00233D52"/>
    <w:rsid w:val="00237147"/>
    <w:rsid w:val="00237ACA"/>
    <w:rsid w:val="00252A3D"/>
    <w:rsid w:val="00255FFA"/>
    <w:rsid w:val="00260D2D"/>
    <w:rsid w:val="00281106"/>
    <w:rsid w:val="00282D27"/>
    <w:rsid w:val="00292420"/>
    <w:rsid w:val="00292929"/>
    <w:rsid w:val="00296B7A"/>
    <w:rsid w:val="002A6820"/>
    <w:rsid w:val="002A7B83"/>
    <w:rsid w:val="002B4F66"/>
    <w:rsid w:val="002C5B48"/>
    <w:rsid w:val="002D4298"/>
    <w:rsid w:val="002D4829"/>
    <w:rsid w:val="002D56EB"/>
    <w:rsid w:val="002D69DB"/>
    <w:rsid w:val="002E0418"/>
    <w:rsid w:val="002E069D"/>
    <w:rsid w:val="002E4D3F"/>
    <w:rsid w:val="002E5CB1"/>
    <w:rsid w:val="002F59E0"/>
    <w:rsid w:val="002F66A6"/>
    <w:rsid w:val="003020B0"/>
    <w:rsid w:val="003050DB"/>
    <w:rsid w:val="00310561"/>
    <w:rsid w:val="00311D8C"/>
    <w:rsid w:val="003128E2"/>
    <w:rsid w:val="00320AEE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720EA"/>
    <w:rsid w:val="00380663"/>
    <w:rsid w:val="003853E3"/>
    <w:rsid w:val="0038587E"/>
    <w:rsid w:val="00392ED4"/>
    <w:rsid w:val="003A2E73"/>
    <w:rsid w:val="003A54B9"/>
    <w:rsid w:val="003A5969"/>
    <w:rsid w:val="003A5C58"/>
    <w:rsid w:val="003C7BE0"/>
    <w:rsid w:val="003D0DD3"/>
    <w:rsid w:val="003D17EF"/>
    <w:rsid w:val="003D3535"/>
    <w:rsid w:val="003D59A5"/>
    <w:rsid w:val="003E6020"/>
    <w:rsid w:val="004021EE"/>
    <w:rsid w:val="0041223B"/>
    <w:rsid w:val="00413A4E"/>
    <w:rsid w:val="00415163"/>
    <w:rsid w:val="004157BE"/>
    <w:rsid w:val="0042068E"/>
    <w:rsid w:val="00422030"/>
    <w:rsid w:val="00422A7F"/>
    <w:rsid w:val="00432F3F"/>
    <w:rsid w:val="00441D70"/>
    <w:rsid w:val="004510B3"/>
    <w:rsid w:val="0045517F"/>
    <w:rsid w:val="004561CB"/>
    <w:rsid w:val="004660C8"/>
    <w:rsid w:val="00472EBA"/>
    <w:rsid w:val="00474676"/>
    <w:rsid w:val="004747E5"/>
    <w:rsid w:val="0047511B"/>
    <w:rsid w:val="00480EC3"/>
    <w:rsid w:val="0048317E"/>
    <w:rsid w:val="00483354"/>
    <w:rsid w:val="004833A6"/>
    <w:rsid w:val="00485601"/>
    <w:rsid w:val="004865B8"/>
    <w:rsid w:val="00486C0D"/>
    <w:rsid w:val="00491796"/>
    <w:rsid w:val="004A1B76"/>
    <w:rsid w:val="004A66B1"/>
    <w:rsid w:val="004B1E7B"/>
    <w:rsid w:val="004B35E7"/>
    <w:rsid w:val="004B63BF"/>
    <w:rsid w:val="004B66DA"/>
    <w:rsid w:val="004B7DFF"/>
    <w:rsid w:val="004C5686"/>
    <w:rsid w:val="004C70EE"/>
    <w:rsid w:val="004D1C85"/>
    <w:rsid w:val="004D329E"/>
    <w:rsid w:val="004D3C11"/>
    <w:rsid w:val="004E25CD"/>
    <w:rsid w:val="004E26FA"/>
    <w:rsid w:val="004F0448"/>
    <w:rsid w:val="004F1EA0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409C"/>
    <w:rsid w:val="00567799"/>
    <w:rsid w:val="00571A0B"/>
    <w:rsid w:val="005747D0"/>
    <w:rsid w:val="005850D7"/>
    <w:rsid w:val="0058522F"/>
    <w:rsid w:val="005930FA"/>
    <w:rsid w:val="00596E2B"/>
    <w:rsid w:val="005A5193"/>
    <w:rsid w:val="005A6980"/>
    <w:rsid w:val="005B115A"/>
    <w:rsid w:val="005B537F"/>
    <w:rsid w:val="005C120D"/>
    <w:rsid w:val="005C68AD"/>
    <w:rsid w:val="005D0407"/>
    <w:rsid w:val="005E2F29"/>
    <w:rsid w:val="005E4E79"/>
    <w:rsid w:val="005E5CE7"/>
    <w:rsid w:val="005F77DB"/>
    <w:rsid w:val="006175D7"/>
    <w:rsid w:val="006208E5"/>
    <w:rsid w:val="0062776E"/>
    <w:rsid w:val="00630022"/>
    <w:rsid w:val="00631F82"/>
    <w:rsid w:val="00650080"/>
    <w:rsid w:val="006534EE"/>
    <w:rsid w:val="00654B4D"/>
    <w:rsid w:val="0065559D"/>
    <w:rsid w:val="00660902"/>
    <w:rsid w:val="0066378C"/>
    <w:rsid w:val="00670673"/>
    <w:rsid w:val="00670A48"/>
    <w:rsid w:val="00672F6F"/>
    <w:rsid w:val="00681739"/>
    <w:rsid w:val="00682DB3"/>
    <w:rsid w:val="00691016"/>
    <w:rsid w:val="0069523C"/>
    <w:rsid w:val="006962CA"/>
    <w:rsid w:val="00697FE3"/>
    <w:rsid w:val="006A1860"/>
    <w:rsid w:val="006B490F"/>
    <w:rsid w:val="006B4A30"/>
    <w:rsid w:val="006B7569"/>
    <w:rsid w:val="006C28EE"/>
    <w:rsid w:val="006D2998"/>
    <w:rsid w:val="006D3188"/>
    <w:rsid w:val="006E08FC"/>
    <w:rsid w:val="006E2E11"/>
    <w:rsid w:val="006E6958"/>
    <w:rsid w:val="006F2588"/>
    <w:rsid w:val="00704EF1"/>
    <w:rsid w:val="00710A6C"/>
    <w:rsid w:val="00710D98"/>
    <w:rsid w:val="00712266"/>
    <w:rsid w:val="00712593"/>
    <w:rsid w:val="00713A12"/>
    <w:rsid w:val="00715E5E"/>
    <w:rsid w:val="007276DB"/>
    <w:rsid w:val="00743E09"/>
    <w:rsid w:val="0074742C"/>
    <w:rsid w:val="00750C93"/>
    <w:rsid w:val="00754E24"/>
    <w:rsid w:val="00757B3B"/>
    <w:rsid w:val="00761647"/>
    <w:rsid w:val="007665B5"/>
    <w:rsid w:val="00773075"/>
    <w:rsid w:val="00773F36"/>
    <w:rsid w:val="00776254"/>
    <w:rsid w:val="00777CFF"/>
    <w:rsid w:val="00782B3F"/>
    <w:rsid w:val="00782E3C"/>
    <w:rsid w:val="0079164F"/>
    <w:rsid w:val="0079641B"/>
    <w:rsid w:val="007A1887"/>
    <w:rsid w:val="007A32E8"/>
    <w:rsid w:val="007A3E3A"/>
    <w:rsid w:val="007A629C"/>
    <w:rsid w:val="007A6348"/>
    <w:rsid w:val="007C432B"/>
    <w:rsid w:val="007C44FF"/>
    <w:rsid w:val="007C7BDB"/>
    <w:rsid w:val="007D73AB"/>
    <w:rsid w:val="007E2022"/>
    <w:rsid w:val="007E2712"/>
    <w:rsid w:val="007E4A9C"/>
    <w:rsid w:val="007E5516"/>
    <w:rsid w:val="007E7EE2"/>
    <w:rsid w:val="007F06CA"/>
    <w:rsid w:val="0080228F"/>
    <w:rsid w:val="00804C1B"/>
    <w:rsid w:val="00817006"/>
    <w:rsid w:val="008178E6"/>
    <w:rsid w:val="0082249C"/>
    <w:rsid w:val="00830B7B"/>
    <w:rsid w:val="008349AA"/>
    <w:rsid w:val="008375D5"/>
    <w:rsid w:val="008431AF"/>
    <w:rsid w:val="008504F6"/>
    <w:rsid w:val="00856A45"/>
    <w:rsid w:val="00863BB7"/>
    <w:rsid w:val="00875DDD"/>
    <w:rsid w:val="00881BC6"/>
    <w:rsid w:val="008860CC"/>
    <w:rsid w:val="00891929"/>
    <w:rsid w:val="00892596"/>
    <w:rsid w:val="00893029"/>
    <w:rsid w:val="0089514A"/>
    <w:rsid w:val="0089597F"/>
    <w:rsid w:val="008A0A0D"/>
    <w:rsid w:val="008A4CEA"/>
    <w:rsid w:val="008A7506"/>
    <w:rsid w:val="008B1603"/>
    <w:rsid w:val="008C4538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0453B"/>
    <w:rsid w:val="00906E16"/>
    <w:rsid w:val="0090764A"/>
    <w:rsid w:val="0091053B"/>
    <w:rsid w:val="00926EDA"/>
    <w:rsid w:val="0094031C"/>
    <w:rsid w:val="0094502D"/>
    <w:rsid w:val="00947013"/>
    <w:rsid w:val="0095335E"/>
    <w:rsid w:val="00984EA2"/>
    <w:rsid w:val="00986CC3"/>
    <w:rsid w:val="0099068E"/>
    <w:rsid w:val="009920AA"/>
    <w:rsid w:val="00992E8D"/>
    <w:rsid w:val="009A219F"/>
    <w:rsid w:val="009A4D0A"/>
    <w:rsid w:val="009A7938"/>
    <w:rsid w:val="009B7EA2"/>
    <w:rsid w:val="009C2459"/>
    <w:rsid w:val="009C255A"/>
    <w:rsid w:val="009C2B46"/>
    <w:rsid w:val="009C4448"/>
    <w:rsid w:val="009C610D"/>
    <w:rsid w:val="009D1E22"/>
    <w:rsid w:val="009D5D40"/>
    <w:rsid w:val="009D6B1B"/>
    <w:rsid w:val="009D7315"/>
    <w:rsid w:val="009E107B"/>
    <w:rsid w:val="009E18D6"/>
    <w:rsid w:val="009E5D91"/>
    <w:rsid w:val="00A00D24"/>
    <w:rsid w:val="00A01F5C"/>
    <w:rsid w:val="00A2019A"/>
    <w:rsid w:val="00A24DEC"/>
    <w:rsid w:val="00A27260"/>
    <w:rsid w:val="00A3270B"/>
    <w:rsid w:val="00A379E4"/>
    <w:rsid w:val="00A43B02"/>
    <w:rsid w:val="00A46B85"/>
    <w:rsid w:val="00A50585"/>
    <w:rsid w:val="00A506F1"/>
    <w:rsid w:val="00A508A6"/>
    <w:rsid w:val="00A5156E"/>
    <w:rsid w:val="00A53E57"/>
    <w:rsid w:val="00A56824"/>
    <w:rsid w:val="00A67276"/>
    <w:rsid w:val="00A67840"/>
    <w:rsid w:val="00A71A9E"/>
    <w:rsid w:val="00A7382D"/>
    <w:rsid w:val="00A743AC"/>
    <w:rsid w:val="00A803F7"/>
    <w:rsid w:val="00A8483F"/>
    <w:rsid w:val="00A870B0"/>
    <w:rsid w:val="00A87597"/>
    <w:rsid w:val="00A87A54"/>
    <w:rsid w:val="00A91973"/>
    <w:rsid w:val="00A95240"/>
    <w:rsid w:val="00AA071D"/>
    <w:rsid w:val="00AA1809"/>
    <w:rsid w:val="00AB5519"/>
    <w:rsid w:val="00AB6313"/>
    <w:rsid w:val="00AB71DD"/>
    <w:rsid w:val="00AC15C5"/>
    <w:rsid w:val="00AD0E75"/>
    <w:rsid w:val="00AD2F04"/>
    <w:rsid w:val="00AD4830"/>
    <w:rsid w:val="00AF0BB7"/>
    <w:rsid w:val="00AF0BDE"/>
    <w:rsid w:val="00AF0EDE"/>
    <w:rsid w:val="00B0234E"/>
    <w:rsid w:val="00B06751"/>
    <w:rsid w:val="00B10E1F"/>
    <w:rsid w:val="00B149E2"/>
    <w:rsid w:val="00B2169D"/>
    <w:rsid w:val="00B21CBB"/>
    <w:rsid w:val="00B23911"/>
    <w:rsid w:val="00B24CA0"/>
    <w:rsid w:val="00B263C0"/>
    <w:rsid w:val="00B316CA"/>
    <w:rsid w:val="00B3528F"/>
    <w:rsid w:val="00B357AB"/>
    <w:rsid w:val="00B41F72"/>
    <w:rsid w:val="00B44E90"/>
    <w:rsid w:val="00B47956"/>
    <w:rsid w:val="00B517E1"/>
    <w:rsid w:val="00B55E70"/>
    <w:rsid w:val="00B60238"/>
    <w:rsid w:val="00B62929"/>
    <w:rsid w:val="00B64962"/>
    <w:rsid w:val="00B653AD"/>
    <w:rsid w:val="00B66AC0"/>
    <w:rsid w:val="00B76CF2"/>
    <w:rsid w:val="00B84409"/>
    <w:rsid w:val="00BA67AD"/>
    <w:rsid w:val="00BB2EE2"/>
    <w:rsid w:val="00BB5683"/>
    <w:rsid w:val="00BC17DF"/>
    <w:rsid w:val="00BC4557"/>
    <w:rsid w:val="00BD0826"/>
    <w:rsid w:val="00BD15AB"/>
    <w:rsid w:val="00BE3210"/>
    <w:rsid w:val="00BF4F06"/>
    <w:rsid w:val="00BF534E"/>
    <w:rsid w:val="00BF5717"/>
    <w:rsid w:val="00C00BB3"/>
    <w:rsid w:val="00C141C6"/>
    <w:rsid w:val="00C2071A"/>
    <w:rsid w:val="00C20ACB"/>
    <w:rsid w:val="00C23703"/>
    <w:rsid w:val="00C2519A"/>
    <w:rsid w:val="00C26068"/>
    <w:rsid w:val="00C271A8"/>
    <w:rsid w:val="00C35318"/>
    <w:rsid w:val="00C37A77"/>
    <w:rsid w:val="00C41141"/>
    <w:rsid w:val="00C461E6"/>
    <w:rsid w:val="00C51CAB"/>
    <w:rsid w:val="00C63EC4"/>
    <w:rsid w:val="00C67BC6"/>
    <w:rsid w:val="00C736AE"/>
    <w:rsid w:val="00C8353E"/>
    <w:rsid w:val="00C9061B"/>
    <w:rsid w:val="00C92A07"/>
    <w:rsid w:val="00C93EBA"/>
    <w:rsid w:val="00CA7FF5"/>
    <w:rsid w:val="00CB07E5"/>
    <w:rsid w:val="00CB1E7C"/>
    <w:rsid w:val="00CB2EA1"/>
    <w:rsid w:val="00CB2F84"/>
    <w:rsid w:val="00CB43F1"/>
    <w:rsid w:val="00CB56FA"/>
    <w:rsid w:val="00CB6A8A"/>
    <w:rsid w:val="00CB6EDE"/>
    <w:rsid w:val="00CC1B99"/>
    <w:rsid w:val="00CC41BA"/>
    <w:rsid w:val="00CD1C6C"/>
    <w:rsid w:val="00CD6169"/>
    <w:rsid w:val="00CD6D76"/>
    <w:rsid w:val="00CE1C25"/>
    <w:rsid w:val="00CE20BC"/>
    <w:rsid w:val="00CF1FD8"/>
    <w:rsid w:val="00CF4FDC"/>
    <w:rsid w:val="00D021D2"/>
    <w:rsid w:val="00D023F6"/>
    <w:rsid w:val="00D061BB"/>
    <w:rsid w:val="00D07BE1"/>
    <w:rsid w:val="00D116C0"/>
    <w:rsid w:val="00D13433"/>
    <w:rsid w:val="00D13D8A"/>
    <w:rsid w:val="00D14323"/>
    <w:rsid w:val="00D250F2"/>
    <w:rsid w:val="00D279D8"/>
    <w:rsid w:val="00D27C8E"/>
    <w:rsid w:val="00D348B5"/>
    <w:rsid w:val="00D35AC5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C0B82"/>
    <w:rsid w:val="00DC70E7"/>
    <w:rsid w:val="00DD0722"/>
    <w:rsid w:val="00DD22CD"/>
    <w:rsid w:val="00DE0AB5"/>
    <w:rsid w:val="00DE1B63"/>
    <w:rsid w:val="00DF5BFB"/>
    <w:rsid w:val="00DF62FD"/>
    <w:rsid w:val="00E022DA"/>
    <w:rsid w:val="00E03BCB"/>
    <w:rsid w:val="00E124DC"/>
    <w:rsid w:val="00E2132E"/>
    <w:rsid w:val="00E328A2"/>
    <w:rsid w:val="00E406DF"/>
    <w:rsid w:val="00E42754"/>
    <w:rsid w:val="00E469E4"/>
    <w:rsid w:val="00E475C3"/>
    <w:rsid w:val="00E5060B"/>
    <w:rsid w:val="00E509B0"/>
    <w:rsid w:val="00E55D8E"/>
    <w:rsid w:val="00E71C34"/>
    <w:rsid w:val="00E97BAD"/>
    <w:rsid w:val="00EA1688"/>
    <w:rsid w:val="00EA4C83"/>
    <w:rsid w:val="00EA6DA6"/>
    <w:rsid w:val="00EC1DA0"/>
    <w:rsid w:val="00EC328E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74B8"/>
    <w:rsid w:val="00F03EAC"/>
    <w:rsid w:val="00F04B7C"/>
    <w:rsid w:val="00F078AD"/>
    <w:rsid w:val="00F11183"/>
    <w:rsid w:val="00F14024"/>
    <w:rsid w:val="00F25761"/>
    <w:rsid w:val="00F259D7"/>
    <w:rsid w:val="00F32D05"/>
    <w:rsid w:val="00F35263"/>
    <w:rsid w:val="00F403BF"/>
    <w:rsid w:val="00F4342F"/>
    <w:rsid w:val="00F45227"/>
    <w:rsid w:val="00F47A5F"/>
    <w:rsid w:val="00F5045C"/>
    <w:rsid w:val="00F53AEA"/>
    <w:rsid w:val="00F558AD"/>
    <w:rsid w:val="00F5663B"/>
    <w:rsid w:val="00F62A8E"/>
    <w:rsid w:val="00F6392C"/>
    <w:rsid w:val="00F64256"/>
    <w:rsid w:val="00F66093"/>
    <w:rsid w:val="00F70848"/>
    <w:rsid w:val="00F834AA"/>
    <w:rsid w:val="00F83549"/>
    <w:rsid w:val="00F848D6"/>
    <w:rsid w:val="00F943C8"/>
    <w:rsid w:val="00F96B28"/>
    <w:rsid w:val="00FA08B6"/>
    <w:rsid w:val="00FA0CBF"/>
    <w:rsid w:val="00FA41B4"/>
    <w:rsid w:val="00FA5DDD"/>
    <w:rsid w:val="00FA7644"/>
    <w:rsid w:val="00FA7D80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C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paragraph" w:customStyle="1" w:styleId="RKrubrik">
    <w:name w:val="RKrubrik"/>
    <w:basedOn w:val="RKnormal"/>
    <w:next w:val="RKnormal"/>
    <w:rsid w:val="006A1860"/>
    <w:pPr>
      <w:keepNext/>
      <w:tabs>
        <w:tab w:val="clear" w:pos="709"/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paragraph" w:customStyle="1" w:styleId="RKrubrik">
    <w:name w:val="RKrubrik"/>
    <w:basedOn w:val="RKnormal"/>
    <w:next w:val="RKnormal"/>
    <w:rsid w:val="006A1860"/>
    <w:pPr>
      <w:keepNext/>
      <w:tabs>
        <w:tab w:val="clear" w:pos="709"/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D25E0222140C994D166C6AB33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6C70B-D31A-4795-BE68-C82E690F257A}"/>
      </w:docPartPr>
      <w:docPartBody>
        <w:p w:rsidR="002E5CE8" w:rsidRDefault="004E7761" w:rsidP="004E7761">
          <w:pPr>
            <w:pStyle w:val="A56D25E0222140C994D166C6AB3399E2"/>
          </w:pPr>
          <w:r>
            <w:t xml:space="preserve"> </w:t>
          </w:r>
        </w:p>
      </w:docPartBody>
    </w:docPart>
    <w:docPart>
      <w:docPartPr>
        <w:name w:val="37D7AC4D90474DB9BCC9162436536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9451D-F79F-4EAA-8214-38CA240C346A}"/>
      </w:docPartPr>
      <w:docPartBody>
        <w:p w:rsidR="002E5CE8" w:rsidRDefault="004E7761" w:rsidP="004E7761">
          <w:pPr>
            <w:pStyle w:val="37D7AC4D90474DB9BCC91624365366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DDAE31F034A368A879D05EB667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61FCC-6725-42E2-AAC5-790764A7F38D}"/>
      </w:docPartPr>
      <w:docPartBody>
        <w:p w:rsidR="002E5CE8" w:rsidRDefault="004E7761" w:rsidP="004E7761">
          <w:pPr>
            <w:pStyle w:val="BF1DDAE31F034A368A879D05EB667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B9AC257D84226BE74611BA984A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FCEA2-3FE5-4C56-8B3A-09BD90EBA9C0}"/>
      </w:docPartPr>
      <w:docPartBody>
        <w:p w:rsidR="002E5CE8" w:rsidRDefault="004E7761" w:rsidP="004E7761">
          <w:pPr>
            <w:pStyle w:val="800B9AC257D84226BE74611BA984A1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799DF54134BAC93218239D13C2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A00CC-0F15-41D9-BCCA-3F56CB3811B4}"/>
      </w:docPartPr>
      <w:docPartBody>
        <w:p w:rsidR="002E5CE8" w:rsidRDefault="004E7761" w:rsidP="004E7761">
          <w:pPr>
            <w:pStyle w:val="D0B799DF54134BAC93218239D13C2EB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1"/>
    <w:rsid w:val="002E5CE8"/>
    <w:rsid w:val="00496C0D"/>
    <w:rsid w:val="004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Susanna Herrera</SenderName>
      <SenderTitle/>
      <SenderMail>susanna.herrera@regeringskansliet.se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456cc1b4-8c3c-4352-a5cf-fc85535797b5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962A-330C-4F58-8AA6-EF4129F191C4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C833C8D-47E7-405F-8428-28D1AC752F24}"/>
</file>

<file path=customXml/itemProps3.xml><?xml version="1.0" encoding="utf-8"?>
<ds:datastoreItem xmlns:ds="http://schemas.openxmlformats.org/officeDocument/2006/customXml" ds:itemID="{3BAE4595-D9A1-4D5C-8683-E07296920E8C}"/>
</file>

<file path=customXml/itemProps4.xml><?xml version="1.0" encoding="utf-8"?>
<ds:datastoreItem xmlns:ds="http://schemas.openxmlformats.org/officeDocument/2006/customXml" ds:itemID="{BF88DF1F-4133-45BC-87BB-8C8B9170B59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B4B795E-EAC8-44AE-BF02-DD456B7BE2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4AC5B2F-776D-41E3-AC0D-1463EAC86637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69F5C4DA-9516-455E-88FB-D4197117BC3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03bdfa32-753e-480b-a763-6185260a9611"/>
    <ds:schemaRef ds:uri="http://schemas.openxmlformats.org/package/2006/metadata/core-properties"/>
    <ds:schemaRef ds:uri="5429eb68-8afa-474e-a293-a9fa933f1d84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78179571-4794-4B2C-93B9-49F7769C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1723 om säker identifiering</vt:lpstr>
    </vt:vector>
  </TitlesOfParts>
  <Manager>Susanna Herrera</Manager>
  <Company>Regeringskansliet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1723 om säker identifiering</dc:title>
  <dc:creator>Susanna Herrera</dc:creator>
  <cp:lastModifiedBy>Paolo Zavala</cp:lastModifiedBy>
  <cp:revision>3</cp:revision>
  <cp:lastPrinted>2017-07-14T06:41:00Z</cp:lastPrinted>
  <dcterms:created xsi:type="dcterms:W3CDTF">2017-07-14T09:32:00Z</dcterms:created>
  <dcterms:modified xsi:type="dcterms:W3CDTF">2017-07-20T07:29:00Z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36ce985f-335d-4733-acc4-c4e2aef58073</vt:lpwstr>
  </property>
</Properties>
</file>