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7DDBC" w14:textId="20A3E957" w:rsidR="007D38E7" w:rsidRDefault="007D38E7" w:rsidP="00DA0661">
      <w:pPr>
        <w:pStyle w:val="Rubrik"/>
      </w:pPr>
      <w:r>
        <w:t>Svar på fråga 2020/21:747 av Lars Püss (M)</w:t>
      </w:r>
      <w:r>
        <w:br/>
        <w:t>Slutförvaret av kärnavfall</w:t>
      </w:r>
    </w:p>
    <w:p w14:paraId="21D25069" w14:textId="5B158EBB" w:rsidR="007D38E7" w:rsidRDefault="007D38E7" w:rsidP="006A12F1">
      <w:pPr>
        <w:pStyle w:val="Brdtext"/>
      </w:pPr>
      <w:bookmarkStart w:id="0" w:name="Start"/>
      <w:bookmarkEnd w:id="0"/>
      <w:r>
        <w:t xml:space="preserve">Lars Püss har frågat mig när jag tror </w:t>
      </w:r>
      <w:r w:rsidRPr="007D38E7">
        <w:t>att vi kan vänta ett beslut i fråga om SKB:s slutförvar vid</w:t>
      </w:r>
      <w:r>
        <w:t xml:space="preserve"> </w:t>
      </w:r>
      <w:r w:rsidRPr="007D38E7">
        <w:t>Forsmark</w:t>
      </w:r>
      <w:r>
        <w:t>.</w:t>
      </w:r>
    </w:p>
    <w:p w14:paraId="1C63A131" w14:textId="77777777" w:rsidR="00CD788D" w:rsidRDefault="00CD788D" w:rsidP="006A12F1">
      <w:pPr>
        <w:pStyle w:val="Brdtext"/>
      </w:pPr>
      <w:r>
        <w:t xml:space="preserve">Frågan om slutförvaret för använt kärnbränsle </w:t>
      </w:r>
      <w:r w:rsidRPr="0009747C">
        <w:t>är en komplex och viktig fråga</w:t>
      </w:r>
      <w:r>
        <w:t>. Det</w:t>
      </w:r>
      <w:r w:rsidRPr="0009747C">
        <w:t xml:space="preserve"> är </w:t>
      </w:r>
      <w:r>
        <w:t xml:space="preserve">också ett av </w:t>
      </w:r>
      <w:r w:rsidRPr="0009747C">
        <w:t>de största miljöärende</w:t>
      </w:r>
      <w:r>
        <w:t>na</w:t>
      </w:r>
      <w:r w:rsidRPr="0009747C">
        <w:t xml:space="preserve"> i Sverige någonsin</w:t>
      </w:r>
      <w:r>
        <w:t>.</w:t>
      </w:r>
    </w:p>
    <w:p w14:paraId="352B8E7F" w14:textId="3826C4EB" w:rsidR="00CD788D" w:rsidRDefault="00CD788D" w:rsidP="00CD788D">
      <w:pPr>
        <w:pStyle w:val="Brdtext"/>
      </w:pPr>
      <w:r>
        <w:t>Svensk Kärnbränsle</w:t>
      </w:r>
      <w:r>
        <w:softHyphen/>
        <w:t>hantering AB:s ansökan</w:t>
      </w:r>
      <w:r w:rsidRPr="00965A5F">
        <w:t xml:space="preserve"> </w:t>
      </w:r>
      <w:r>
        <w:t xml:space="preserve">om ett system för slutförvaring av använt kärnbränsle prövas både enligt miljöbalken och enligt lagen </w:t>
      </w:r>
      <w:r w:rsidR="006E29FB">
        <w:t xml:space="preserve">(1984:3) </w:t>
      </w:r>
      <w:r>
        <w:t xml:space="preserve">om kärnteknisk verksamhet. </w:t>
      </w:r>
      <w:r w:rsidRPr="0082672A">
        <w:rPr>
          <w:spacing w:val="-4"/>
        </w:rPr>
        <w:t xml:space="preserve">Ansökningarna hanteras samlat </w:t>
      </w:r>
      <w:r>
        <w:rPr>
          <w:spacing w:val="-4"/>
        </w:rPr>
        <w:t xml:space="preserve">i Regeringskansliet </w:t>
      </w:r>
      <w:r w:rsidRPr="0082672A">
        <w:rPr>
          <w:spacing w:val="-4"/>
        </w:rPr>
        <w:t>och regeringen planerar att besluta om ärendena</w:t>
      </w:r>
      <w:r>
        <w:t xml:space="preserve"> vid samma tillfälle. Innan besluten kan tas behöver regeringen göra en</w:t>
      </w:r>
      <w:r w:rsidRPr="0009747C">
        <w:t xml:space="preserve"> nog</w:t>
      </w:r>
      <w:r>
        <w:softHyphen/>
      </w:r>
      <w:r w:rsidRPr="0009747C">
        <w:t>gran</w:t>
      </w:r>
      <w:r>
        <w:t>n</w:t>
      </w:r>
      <w:r w:rsidRPr="00291851">
        <w:t xml:space="preserve"> </w:t>
      </w:r>
      <w:r>
        <w:t>bedömning</w:t>
      </w:r>
      <w:r w:rsidRPr="0009747C">
        <w:t>.</w:t>
      </w:r>
      <w:r>
        <w:t xml:space="preserve"> Samtliga delar som ingår i det sammanhängande systemet, liksom systemet som helhet, behöver granskas ingående. Regeringen måste vara övertygad om att hela systemet är säkert och håller i hundra tusen år. </w:t>
      </w:r>
    </w:p>
    <w:p w14:paraId="630672BB" w14:textId="77777777" w:rsidR="00CD788D" w:rsidRDefault="00CD788D" w:rsidP="00CD788D">
      <w:pPr>
        <w:pStyle w:val="Brdtext"/>
      </w:pPr>
      <w:r>
        <w:t xml:space="preserve">Därtill är det av stor vikt att hela prövningen och processen för ett slutförvar sker på ett oberoende, transparent och öppet sätt. Det är viktigt för processen och för acceptansen av det framtida slutförvaret att alla berörda får tycka till under prövningens gång. Därför </w:t>
      </w:r>
      <w:r w:rsidRPr="0009747C">
        <w:t>bereds</w:t>
      </w:r>
      <w:r>
        <w:t xml:space="preserve"> ärendena </w:t>
      </w:r>
      <w:r w:rsidRPr="0009747C">
        <w:t xml:space="preserve">fortsatt inom </w:t>
      </w:r>
      <w:r>
        <w:t>R</w:t>
      </w:r>
      <w:r w:rsidRPr="0009747C">
        <w:t xml:space="preserve">egeringskansliet. </w:t>
      </w:r>
      <w:r>
        <w:t xml:space="preserve">Vi analyserar för närvarande om det återstår något vad gäller handläggningen av ärendena </w:t>
      </w:r>
      <w:r w:rsidR="00040571">
        <w:t xml:space="preserve">enligt såväl </w:t>
      </w:r>
      <w:r>
        <w:t xml:space="preserve">miljöbalken </w:t>
      </w:r>
      <w:r w:rsidR="00040571">
        <w:t xml:space="preserve">som lagen om kärnteknisk verksamhet </w:t>
      </w:r>
      <w:r>
        <w:t xml:space="preserve">innan regeringen kan fatta </w:t>
      </w:r>
      <w:r w:rsidR="00040571">
        <w:t xml:space="preserve">sitt </w:t>
      </w:r>
      <w:r>
        <w:t>beslut.</w:t>
      </w:r>
    </w:p>
    <w:p w14:paraId="30C4AC38" w14:textId="77777777" w:rsidR="005E0D5E" w:rsidRDefault="00CD788D" w:rsidP="006A12F1">
      <w:pPr>
        <w:pStyle w:val="Brdtext"/>
      </w:pPr>
      <w:r w:rsidRPr="0009747C">
        <w:t>Det går för närvarande inte att bedöma när ärendet kommer att avgöras</w:t>
      </w:r>
      <w:r>
        <w:t>, men a</w:t>
      </w:r>
      <w:r w:rsidRPr="0009747C">
        <w:t>rbetet</w:t>
      </w:r>
      <w:r>
        <w:t xml:space="preserve"> </w:t>
      </w:r>
      <w:r w:rsidRPr="0009747C">
        <w:t>är prioriterat och bedrivs skyndsamt</w:t>
      </w:r>
      <w:r>
        <w:t>.</w:t>
      </w:r>
      <w:r w:rsidRPr="0009747C">
        <w:t xml:space="preserve"> </w:t>
      </w:r>
    </w:p>
    <w:p w14:paraId="7934E24B" w14:textId="6710C0A8" w:rsidR="007D38E7" w:rsidRDefault="007D38E7" w:rsidP="005E0D5E">
      <w:pPr>
        <w:pStyle w:val="Brdtext"/>
      </w:pPr>
      <w:r>
        <w:lastRenderedPageBreak/>
        <w:t xml:space="preserve">Stockholm den </w:t>
      </w:r>
      <w:sdt>
        <w:sdtPr>
          <w:id w:val="-1225218591"/>
          <w:placeholder>
            <w:docPart w:val="80D9C71C795446CF8655CC52927BA7FF"/>
          </w:placeholder>
          <w:dataBinding w:prefixMappings="xmlns:ns0='http://lp/documentinfo/RK' " w:xpath="/ns0:DocumentInfo[1]/ns0:BaseInfo[1]/ns0:HeaderDate[1]" w:storeItemID="{B94F7E13-C267-42B8-AFC5-34C9C866B9F7}"/>
          <w:date w:fullDate="2020-12-09T00:00:00Z">
            <w:dateFormat w:val="d MMMM yyyy"/>
            <w:lid w:val="sv-SE"/>
            <w:storeMappedDataAs w:val="dateTime"/>
            <w:calendar w:val="gregorian"/>
          </w:date>
        </w:sdtPr>
        <w:sdtEndPr/>
        <w:sdtContent>
          <w:r>
            <w:t>9 december 2020</w:t>
          </w:r>
        </w:sdtContent>
      </w:sdt>
    </w:p>
    <w:p w14:paraId="7CDA52F3" w14:textId="13968D8E" w:rsidR="007D38E7" w:rsidRDefault="007D38E7" w:rsidP="00422A41">
      <w:pPr>
        <w:pStyle w:val="Brdtext"/>
      </w:pPr>
      <w:r>
        <w:t>Isabella Lövin</w:t>
      </w:r>
    </w:p>
    <w:p w14:paraId="5EAD3048" w14:textId="77777777" w:rsidR="007D38E7" w:rsidRPr="00DB48AB" w:rsidRDefault="007D38E7" w:rsidP="00DB48AB">
      <w:pPr>
        <w:pStyle w:val="Brdtext"/>
      </w:pPr>
    </w:p>
    <w:p w14:paraId="35222BAC" w14:textId="77777777" w:rsidR="007D38E7" w:rsidRDefault="007D38E7" w:rsidP="00E96532">
      <w:pPr>
        <w:pStyle w:val="Brdtext"/>
      </w:pPr>
    </w:p>
    <w:sectPr w:rsidR="007D38E7" w:rsidSect="007D38E7">
      <w:headerReference w:type="even" r:id="rId15"/>
      <w:headerReference w:type="default" r:id="rId16"/>
      <w:footerReference w:type="even" r:id="rId17"/>
      <w:footerReference w:type="default" r:id="rId18"/>
      <w:headerReference w:type="first" r:id="rId19"/>
      <w:footerReference w:type="first" r:id="rId20"/>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5BD51" w14:textId="77777777" w:rsidR="00B2493C" w:rsidRDefault="00B2493C" w:rsidP="00A87A54">
      <w:pPr>
        <w:spacing w:after="0" w:line="240" w:lineRule="auto"/>
      </w:pPr>
      <w:r>
        <w:separator/>
      </w:r>
    </w:p>
  </w:endnote>
  <w:endnote w:type="continuationSeparator" w:id="0">
    <w:p w14:paraId="28D779F3" w14:textId="77777777" w:rsidR="00B2493C" w:rsidRDefault="00B2493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D8B47" w14:textId="77777777" w:rsidR="001A6F4F" w:rsidRDefault="001A6F4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7D38E7" w:rsidRPr="00347E11" w14:paraId="2AC22882" w14:textId="77777777" w:rsidTr="00906980">
      <w:trPr>
        <w:trHeight w:val="227"/>
        <w:jc w:val="right"/>
      </w:trPr>
      <w:tc>
        <w:tcPr>
          <w:tcW w:w="708" w:type="dxa"/>
          <w:vAlign w:val="bottom"/>
        </w:tcPr>
        <w:p w14:paraId="393B15DA" w14:textId="77777777" w:rsidR="007D38E7" w:rsidRPr="00B62610" w:rsidRDefault="007D38E7" w:rsidP="007D38E7">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7D38E7" w:rsidRPr="00347E11" w14:paraId="0323B556" w14:textId="77777777" w:rsidTr="00906980">
      <w:trPr>
        <w:trHeight w:val="850"/>
        <w:jc w:val="right"/>
      </w:trPr>
      <w:tc>
        <w:tcPr>
          <w:tcW w:w="708" w:type="dxa"/>
          <w:vAlign w:val="bottom"/>
        </w:tcPr>
        <w:p w14:paraId="7598D4AC" w14:textId="77777777" w:rsidR="007D38E7" w:rsidRPr="00347E11" w:rsidRDefault="007D38E7" w:rsidP="007D38E7">
          <w:pPr>
            <w:pStyle w:val="Sidfot"/>
            <w:spacing w:line="276" w:lineRule="auto"/>
            <w:jc w:val="right"/>
          </w:pPr>
        </w:p>
      </w:tc>
    </w:tr>
  </w:tbl>
  <w:p w14:paraId="0BF0589F" w14:textId="77777777" w:rsidR="007D38E7" w:rsidRPr="005606BC" w:rsidRDefault="007D38E7" w:rsidP="007D38E7">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B2861C6" w14:textId="77777777" w:rsidTr="001F4302">
      <w:trPr>
        <w:trHeight w:val="510"/>
      </w:trPr>
      <w:tc>
        <w:tcPr>
          <w:tcW w:w="8525" w:type="dxa"/>
          <w:gridSpan w:val="2"/>
          <w:vAlign w:val="bottom"/>
        </w:tcPr>
        <w:p w14:paraId="58A488FE" w14:textId="77777777" w:rsidR="00347E11" w:rsidRPr="00347E11" w:rsidRDefault="00347E11" w:rsidP="00347E11">
          <w:pPr>
            <w:pStyle w:val="Sidfot"/>
            <w:rPr>
              <w:sz w:val="8"/>
            </w:rPr>
          </w:pPr>
        </w:p>
      </w:tc>
    </w:tr>
    <w:tr w:rsidR="00093408" w:rsidRPr="00EE3C0F" w14:paraId="3951F88C" w14:textId="77777777" w:rsidTr="00C26068">
      <w:trPr>
        <w:trHeight w:val="227"/>
      </w:trPr>
      <w:tc>
        <w:tcPr>
          <w:tcW w:w="4074" w:type="dxa"/>
        </w:tcPr>
        <w:p w14:paraId="173BB92E" w14:textId="77777777" w:rsidR="00347E11" w:rsidRPr="00F53AEA" w:rsidRDefault="00347E11" w:rsidP="00C26068">
          <w:pPr>
            <w:pStyle w:val="Sidfot"/>
            <w:spacing w:line="276" w:lineRule="auto"/>
          </w:pPr>
        </w:p>
      </w:tc>
      <w:tc>
        <w:tcPr>
          <w:tcW w:w="4451" w:type="dxa"/>
        </w:tcPr>
        <w:p w14:paraId="693BE1CA" w14:textId="77777777" w:rsidR="00093408" w:rsidRPr="00F53AEA" w:rsidRDefault="00093408" w:rsidP="00F53AEA">
          <w:pPr>
            <w:pStyle w:val="Sidfot"/>
            <w:spacing w:line="276" w:lineRule="auto"/>
          </w:pPr>
        </w:p>
      </w:tc>
    </w:tr>
  </w:tbl>
  <w:p w14:paraId="18B8D77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5FDAB" w14:textId="77777777" w:rsidR="00B2493C" w:rsidRDefault="00B2493C" w:rsidP="007D38E7">
      <w:pPr>
        <w:spacing w:after="0" w:line="240" w:lineRule="auto"/>
      </w:pPr>
      <w:r>
        <w:separator/>
      </w:r>
    </w:p>
  </w:footnote>
  <w:footnote w:type="continuationSeparator" w:id="0">
    <w:p w14:paraId="2472DE5D" w14:textId="77777777" w:rsidR="00B2493C" w:rsidRDefault="00B2493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A5D9D" w14:textId="77777777" w:rsidR="001A6F4F" w:rsidRDefault="001A6F4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DF1F3" w14:textId="77777777" w:rsidR="001A6F4F" w:rsidRDefault="001A6F4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D38E7" w14:paraId="59056EC0" w14:textId="77777777" w:rsidTr="00C93EBA">
      <w:trPr>
        <w:trHeight w:val="227"/>
      </w:trPr>
      <w:tc>
        <w:tcPr>
          <w:tcW w:w="5534" w:type="dxa"/>
        </w:tcPr>
        <w:p w14:paraId="5BE15206" w14:textId="77777777" w:rsidR="007D38E7" w:rsidRPr="007D73AB" w:rsidRDefault="007D38E7">
          <w:pPr>
            <w:pStyle w:val="Sidhuvud"/>
          </w:pPr>
        </w:p>
      </w:tc>
      <w:tc>
        <w:tcPr>
          <w:tcW w:w="3170" w:type="dxa"/>
          <w:vAlign w:val="bottom"/>
        </w:tcPr>
        <w:p w14:paraId="6E1490F2" w14:textId="77777777" w:rsidR="007D38E7" w:rsidRPr="007D73AB" w:rsidRDefault="007D38E7" w:rsidP="00340DE0">
          <w:pPr>
            <w:pStyle w:val="Sidhuvud"/>
          </w:pPr>
        </w:p>
      </w:tc>
      <w:tc>
        <w:tcPr>
          <w:tcW w:w="1134" w:type="dxa"/>
        </w:tcPr>
        <w:p w14:paraId="2609977D" w14:textId="77777777" w:rsidR="007D38E7" w:rsidRDefault="007D38E7" w:rsidP="005A703A">
          <w:pPr>
            <w:pStyle w:val="Sidhuvud"/>
          </w:pPr>
        </w:p>
      </w:tc>
    </w:tr>
    <w:tr w:rsidR="007D38E7" w14:paraId="38C57242" w14:textId="77777777" w:rsidTr="00C93EBA">
      <w:trPr>
        <w:trHeight w:val="1928"/>
      </w:trPr>
      <w:tc>
        <w:tcPr>
          <w:tcW w:w="5534" w:type="dxa"/>
        </w:tcPr>
        <w:p w14:paraId="40769B82" w14:textId="77777777" w:rsidR="007D38E7" w:rsidRPr="00340DE0" w:rsidRDefault="007D38E7" w:rsidP="00340DE0">
          <w:pPr>
            <w:pStyle w:val="Sidhuvud"/>
          </w:pPr>
          <w:r>
            <w:rPr>
              <w:noProof/>
            </w:rPr>
            <w:drawing>
              <wp:inline distT="0" distB="0" distL="0" distR="0" wp14:anchorId="507F7CEF" wp14:editId="45E8CC3E">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138A950" w14:textId="77777777" w:rsidR="007D38E7" w:rsidRPr="00710A6C" w:rsidRDefault="007D38E7" w:rsidP="00EE3C0F">
          <w:pPr>
            <w:pStyle w:val="Sidhuvud"/>
            <w:rPr>
              <w:b/>
            </w:rPr>
          </w:pPr>
        </w:p>
        <w:p w14:paraId="15C428CC" w14:textId="77777777" w:rsidR="007D38E7" w:rsidRDefault="007D38E7" w:rsidP="00EE3C0F">
          <w:pPr>
            <w:pStyle w:val="Sidhuvud"/>
          </w:pPr>
        </w:p>
        <w:p w14:paraId="215DDF92" w14:textId="77777777" w:rsidR="007D38E7" w:rsidRDefault="007D38E7" w:rsidP="00EE3C0F">
          <w:pPr>
            <w:pStyle w:val="Sidhuvud"/>
          </w:pPr>
        </w:p>
        <w:p w14:paraId="2956A621" w14:textId="77777777" w:rsidR="007D38E7" w:rsidRDefault="007D38E7" w:rsidP="00EE3C0F">
          <w:pPr>
            <w:pStyle w:val="Sidhuvud"/>
          </w:pPr>
        </w:p>
        <w:sdt>
          <w:sdtPr>
            <w:alias w:val="Dnr"/>
            <w:tag w:val="ccRKShow_Dnr"/>
            <w:id w:val="-829283628"/>
            <w:placeholder>
              <w:docPart w:val="1C13F4B77A72467F95A337859AD94FAD"/>
            </w:placeholder>
            <w:dataBinding w:prefixMappings="xmlns:ns0='http://lp/documentinfo/RK' " w:xpath="/ns0:DocumentInfo[1]/ns0:BaseInfo[1]/ns0:Dnr[1]" w:storeItemID="{B94F7E13-C267-42B8-AFC5-34C9C866B9F7}"/>
            <w:text/>
          </w:sdtPr>
          <w:sdtEndPr/>
          <w:sdtContent>
            <w:p w14:paraId="7C2FFB67" w14:textId="0D84E6DE" w:rsidR="007D38E7" w:rsidRDefault="007D38E7" w:rsidP="00EE3C0F">
              <w:pPr>
                <w:pStyle w:val="Sidhuvud"/>
              </w:pPr>
              <w:r>
                <w:t>M2020/</w:t>
              </w:r>
              <w:r w:rsidR="005E0D5E">
                <w:t>01928</w:t>
              </w:r>
            </w:p>
          </w:sdtContent>
        </w:sdt>
        <w:sdt>
          <w:sdtPr>
            <w:alias w:val="DocNumber"/>
            <w:tag w:val="DocNumber"/>
            <w:id w:val="1726028884"/>
            <w:placeholder>
              <w:docPart w:val="E455F0855C7C4EB088A8E380BCCD437E"/>
            </w:placeholder>
            <w:showingPlcHdr/>
            <w:dataBinding w:prefixMappings="xmlns:ns0='http://lp/documentinfo/RK' " w:xpath="/ns0:DocumentInfo[1]/ns0:BaseInfo[1]/ns0:DocNumber[1]" w:storeItemID="{B94F7E13-C267-42B8-AFC5-34C9C866B9F7}"/>
            <w:text/>
          </w:sdtPr>
          <w:sdtEndPr/>
          <w:sdtContent>
            <w:p w14:paraId="57CCA031" w14:textId="77777777" w:rsidR="007D38E7" w:rsidRDefault="007D38E7" w:rsidP="00EE3C0F">
              <w:pPr>
                <w:pStyle w:val="Sidhuvud"/>
              </w:pPr>
              <w:r>
                <w:rPr>
                  <w:rStyle w:val="Platshllartext"/>
                </w:rPr>
                <w:t xml:space="preserve"> </w:t>
              </w:r>
            </w:p>
          </w:sdtContent>
        </w:sdt>
        <w:p w14:paraId="602A68B7" w14:textId="77777777" w:rsidR="007D38E7" w:rsidRDefault="007D38E7" w:rsidP="00EE3C0F">
          <w:pPr>
            <w:pStyle w:val="Sidhuvud"/>
          </w:pPr>
        </w:p>
      </w:tc>
      <w:tc>
        <w:tcPr>
          <w:tcW w:w="1134" w:type="dxa"/>
        </w:tcPr>
        <w:p w14:paraId="56002A6B" w14:textId="77777777" w:rsidR="007D38E7" w:rsidRDefault="007D38E7" w:rsidP="0094502D">
          <w:pPr>
            <w:pStyle w:val="Sidhuvud"/>
          </w:pPr>
        </w:p>
        <w:p w14:paraId="5F6820F6" w14:textId="77777777" w:rsidR="007D38E7" w:rsidRPr="0094502D" w:rsidRDefault="007D38E7" w:rsidP="00EC71A6">
          <w:pPr>
            <w:pStyle w:val="Sidhuvud"/>
          </w:pPr>
        </w:p>
      </w:tc>
    </w:tr>
    <w:tr w:rsidR="007D38E7" w14:paraId="3176882D" w14:textId="77777777" w:rsidTr="00C93EBA">
      <w:trPr>
        <w:trHeight w:val="2268"/>
      </w:trPr>
      <w:sdt>
        <w:sdtPr>
          <w:rPr>
            <w:rFonts w:asciiTheme="minorHAnsi" w:hAnsiTheme="minorHAnsi"/>
            <w:b/>
            <w:sz w:val="25"/>
          </w:rPr>
          <w:alias w:val="SenderText"/>
          <w:tag w:val="ccRKShow_SenderText"/>
          <w:id w:val="1374046025"/>
          <w:placeholder>
            <w:docPart w:val="D4535F4C142D422F8C92EE46EA3A2829"/>
          </w:placeholder>
        </w:sdtPr>
        <w:sdtEndPr>
          <w:rPr>
            <w:rFonts w:asciiTheme="majorHAnsi" w:hAnsiTheme="majorHAnsi"/>
            <w:b w:val="0"/>
            <w:sz w:val="19"/>
          </w:rPr>
        </w:sdtEndPr>
        <w:sdtContent>
          <w:tc>
            <w:tcPr>
              <w:tcW w:w="5534" w:type="dxa"/>
              <w:tcMar>
                <w:right w:w="1134" w:type="dxa"/>
              </w:tcMar>
            </w:tcPr>
            <w:p w14:paraId="46987C2F" w14:textId="77777777" w:rsidR="005E0D5E" w:rsidRPr="005E0D5E" w:rsidRDefault="005E0D5E" w:rsidP="00340DE0">
              <w:pPr>
                <w:pStyle w:val="Sidhuvud"/>
                <w:rPr>
                  <w:b/>
                </w:rPr>
              </w:pPr>
              <w:r w:rsidRPr="005E0D5E">
                <w:rPr>
                  <w:b/>
                </w:rPr>
                <w:t>Miljödepartementet</w:t>
              </w:r>
            </w:p>
            <w:p w14:paraId="09BD0F3E" w14:textId="5F702B75" w:rsidR="005E0D5E" w:rsidRPr="005E0D5E" w:rsidRDefault="005E0D5E" w:rsidP="001A6F4F">
              <w:pPr>
                <w:pStyle w:val="Sidhuvud"/>
              </w:pPr>
              <w:r w:rsidRPr="005E0D5E">
                <w:t>Miljö- och klimatministern samt vice statsministern</w:t>
              </w:r>
            </w:p>
          </w:tc>
          <w:bookmarkStart w:id="1" w:name="_GoBack" w:displacedByCustomXml="next"/>
          <w:bookmarkEnd w:id="1" w:displacedByCustomXml="next"/>
        </w:sdtContent>
      </w:sdt>
      <w:sdt>
        <w:sdtPr>
          <w:alias w:val="Recipient"/>
          <w:tag w:val="ccRKShow_Recipient"/>
          <w:id w:val="-28344517"/>
          <w:placeholder>
            <w:docPart w:val="CFAF583CB52B4A2A89FD8EDAAA770AE9"/>
          </w:placeholder>
          <w:dataBinding w:prefixMappings="xmlns:ns0='http://lp/documentinfo/RK' " w:xpath="/ns0:DocumentInfo[1]/ns0:BaseInfo[1]/ns0:Recipient[1]" w:storeItemID="{B94F7E13-C267-42B8-AFC5-34C9C866B9F7}"/>
          <w:text w:multiLine="1"/>
        </w:sdtPr>
        <w:sdtEndPr/>
        <w:sdtContent>
          <w:tc>
            <w:tcPr>
              <w:tcW w:w="3170" w:type="dxa"/>
            </w:tcPr>
            <w:p w14:paraId="34FE7904" w14:textId="22DAE9E0" w:rsidR="007D38E7" w:rsidRDefault="005E0D5E" w:rsidP="00547B89">
              <w:pPr>
                <w:pStyle w:val="Sidhuvud"/>
              </w:pPr>
              <w:r>
                <w:t>Till riksdagen</w:t>
              </w:r>
            </w:p>
          </w:tc>
        </w:sdtContent>
      </w:sdt>
      <w:tc>
        <w:tcPr>
          <w:tcW w:w="1134" w:type="dxa"/>
        </w:tcPr>
        <w:p w14:paraId="217570D6" w14:textId="77777777" w:rsidR="007D38E7" w:rsidRDefault="007D38E7" w:rsidP="003E6020">
          <w:pPr>
            <w:pStyle w:val="Sidhuvud"/>
          </w:pPr>
        </w:p>
      </w:tc>
    </w:tr>
  </w:tbl>
  <w:p w14:paraId="2B52F64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E7"/>
    <w:rsid w:val="00000290"/>
    <w:rsid w:val="00004D5C"/>
    <w:rsid w:val="00005F68"/>
    <w:rsid w:val="00006CA7"/>
    <w:rsid w:val="00012B00"/>
    <w:rsid w:val="00014EF6"/>
    <w:rsid w:val="00017197"/>
    <w:rsid w:val="0001725B"/>
    <w:rsid w:val="000203B0"/>
    <w:rsid w:val="00025992"/>
    <w:rsid w:val="00026711"/>
    <w:rsid w:val="0003679E"/>
    <w:rsid w:val="00040571"/>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2539"/>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A6F4F"/>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37E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0D5E"/>
    <w:rsid w:val="005E2F29"/>
    <w:rsid w:val="005E400D"/>
    <w:rsid w:val="005E4E79"/>
    <w:rsid w:val="005E5CE7"/>
    <w:rsid w:val="005F08C5"/>
    <w:rsid w:val="00605718"/>
    <w:rsid w:val="00605C66"/>
    <w:rsid w:val="0061594C"/>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6843"/>
    <w:rsid w:val="0069523C"/>
    <w:rsid w:val="006962CA"/>
    <w:rsid w:val="006A09DA"/>
    <w:rsid w:val="006A1835"/>
    <w:rsid w:val="006B4A30"/>
    <w:rsid w:val="006B7569"/>
    <w:rsid w:val="006C28EE"/>
    <w:rsid w:val="006D2998"/>
    <w:rsid w:val="006D3188"/>
    <w:rsid w:val="006D3425"/>
    <w:rsid w:val="006E08FC"/>
    <w:rsid w:val="006E29FB"/>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38E7"/>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10DA3"/>
    <w:rsid w:val="00A2019A"/>
    <w:rsid w:val="00A2416A"/>
    <w:rsid w:val="00A3270B"/>
    <w:rsid w:val="00A379E4"/>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493C"/>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3AB5"/>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D788D"/>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15D0"/>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F04430"/>
  <w15:docId w15:val="{31379509-1B35-495A-B4EA-77AEB5F7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7D38E7"/>
  </w:style>
  <w:style w:type="paragraph" w:styleId="Rubrik1">
    <w:name w:val="heading 1"/>
    <w:basedOn w:val="Brdtext"/>
    <w:next w:val="Brdtext"/>
    <w:link w:val="Rubrik1Char"/>
    <w:uiPriority w:val="1"/>
    <w:qFormat/>
    <w:rsid w:val="007D38E7"/>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7D38E7"/>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7D38E7"/>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7D38E7"/>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7D38E7"/>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7D38E7"/>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7D38E7"/>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7D38E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7D38E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7D38E7"/>
    <w:pPr>
      <w:tabs>
        <w:tab w:val="left" w:pos="1701"/>
        <w:tab w:val="left" w:pos="3600"/>
        <w:tab w:val="left" w:pos="5387"/>
      </w:tabs>
    </w:pPr>
  </w:style>
  <w:style w:type="character" w:customStyle="1" w:styleId="BrdtextChar">
    <w:name w:val="Brödtext Char"/>
    <w:basedOn w:val="Standardstycketeckensnitt"/>
    <w:link w:val="Brdtext"/>
    <w:rsid w:val="007D38E7"/>
  </w:style>
  <w:style w:type="paragraph" w:styleId="Brdtextmedindrag">
    <w:name w:val="Body Text Indent"/>
    <w:basedOn w:val="Normal"/>
    <w:link w:val="BrdtextmedindragChar"/>
    <w:qFormat/>
    <w:rsid w:val="007D38E7"/>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7D38E7"/>
  </w:style>
  <w:style w:type="character" w:customStyle="1" w:styleId="Rubrik1Char">
    <w:name w:val="Rubrik 1 Char"/>
    <w:basedOn w:val="Standardstycketeckensnitt"/>
    <w:link w:val="Rubrik1"/>
    <w:uiPriority w:val="1"/>
    <w:rsid w:val="007D38E7"/>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7D38E7"/>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7D38E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7D38E7"/>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7D38E7"/>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7D38E7"/>
    <w:pPr>
      <w:numPr>
        <w:numId w:val="0"/>
      </w:numPr>
    </w:pPr>
  </w:style>
  <w:style w:type="paragraph" w:customStyle="1" w:styleId="Rubrik2utannumrering">
    <w:name w:val="Rubrik 2 utan numrering"/>
    <w:basedOn w:val="Rubrik2"/>
    <w:next w:val="Brdtext"/>
    <w:uiPriority w:val="1"/>
    <w:qFormat/>
    <w:rsid w:val="007D38E7"/>
    <w:pPr>
      <w:numPr>
        <w:ilvl w:val="0"/>
        <w:numId w:val="0"/>
      </w:numPr>
    </w:pPr>
  </w:style>
  <w:style w:type="paragraph" w:customStyle="1" w:styleId="Rubrik3utannumrering">
    <w:name w:val="Rubrik 3 utan numrering"/>
    <w:basedOn w:val="Rubrik3"/>
    <w:next w:val="Brdtext"/>
    <w:uiPriority w:val="1"/>
    <w:qFormat/>
    <w:rsid w:val="007D38E7"/>
    <w:pPr>
      <w:numPr>
        <w:ilvl w:val="0"/>
        <w:numId w:val="0"/>
      </w:numPr>
    </w:pPr>
  </w:style>
  <w:style w:type="character" w:customStyle="1" w:styleId="Rubrik4Char">
    <w:name w:val="Rubrik 4 Char"/>
    <w:basedOn w:val="Standardstycketeckensnitt"/>
    <w:link w:val="Rubrik4"/>
    <w:uiPriority w:val="1"/>
    <w:rsid w:val="007D38E7"/>
    <w:rPr>
      <w:rFonts w:asciiTheme="majorHAnsi" w:eastAsiaTheme="majorEastAsia" w:hAnsiTheme="majorHAnsi" w:cstheme="majorBidi"/>
      <w:b/>
      <w:iCs/>
      <w:sz w:val="20"/>
    </w:rPr>
  </w:style>
  <w:style w:type="paragraph" w:customStyle="1" w:styleId="Brdtextutanavstnd">
    <w:name w:val="Brödtext utan avstånd"/>
    <w:basedOn w:val="Normal"/>
    <w:qFormat/>
    <w:rsid w:val="007D38E7"/>
    <w:pPr>
      <w:tabs>
        <w:tab w:val="left" w:pos="1701"/>
        <w:tab w:val="left" w:pos="3600"/>
        <w:tab w:val="left" w:pos="5387"/>
      </w:tabs>
      <w:spacing w:after="0"/>
    </w:pPr>
  </w:style>
  <w:style w:type="paragraph" w:customStyle="1" w:styleId="Bildtext">
    <w:name w:val="Bildtext"/>
    <w:basedOn w:val="Brdtext"/>
    <w:next w:val="Brdtext"/>
    <w:uiPriority w:val="2"/>
    <w:qFormat/>
    <w:rsid w:val="007D38E7"/>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7D38E7"/>
    <w:pPr>
      <w:numPr>
        <w:ilvl w:val="0"/>
        <w:numId w:val="0"/>
      </w:numPr>
    </w:pPr>
  </w:style>
  <w:style w:type="paragraph" w:customStyle="1" w:styleId="Rubrik5utannumrering">
    <w:name w:val="Rubrik 5 utan numrering"/>
    <w:basedOn w:val="Rubrik5"/>
    <w:next w:val="Brdtext"/>
    <w:uiPriority w:val="1"/>
    <w:qFormat/>
    <w:rsid w:val="007D38E7"/>
  </w:style>
  <w:style w:type="paragraph" w:styleId="Beskrivning">
    <w:name w:val="caption"/>
    <w:basedOn w:val="Bildtext"/>
    <w:next w:val="Normal"/>
    <w:uiPriority w:val="35"/>
    <w:semiHidden/>
    <w:qFormat/>
    <w:rsid w:val="007D38E7"/>
    <w:rPr>
      <w:iCs/>
      <w:szCs w:val="18"/>
    </w:rPr>
  </w:style>
  <w:style w:type="character" w:customStyle="1" w:styleId="Rubrik5Char">
    <w:name w:val="Rubrik 5 Char"/>
    <w:basedOn w:val="Standardstycketeckensnitt"/>
    <w:link w:val="Rubrik5"/>
    <w:uiPriority w:val="1"/>
    <w:rsid w:val="007D38E7"/>
    <w:rPr>
      <w:rFonts w:asciiTheme="majorHAnsi" w:eastAsiaTheme="majorEastAsia" w:hAnsiTheme="majorHAnsi" w:cstheme="majorBidi"/>
      <w:sz w:val="20"/>
    </w:rPr>
  </w:style>
  <w:style w:type="numbering" w:customStyle="1" w:styleId="RKNumreraderubriker">
    <w:name w:val="RK Numrerade rubriker"/>
    <w:uiPriority w:val="99"/>
    <w:rsid w:val="007D38E7"/>
    <w:pPr>
      <w:numPr>
        <w:numId w:val="1"/>
      </w:numPr>
    </w:pPr>
  </w:style>
  <w:style w:type="paragraph" w:customStyle="1" w:styleId="Klla">
    <w:name w:val="Källa"/>
    <w:basedOn w:val="Bildtext"/>
    <w:next w:val="Brdtext"/>
    <w:uiPriority w:val="2"/>
    <w:qFormat/>
    <w:rsid w:val="007D38E7"/>
  </w:style>
  <w:style w:type="paragraph" w:styleId="Sidhuvud">
    <w:name w:val="header"/>
    <w:basedOn w:val="Normal"/>
    <w:link w:val="SidhuvudChar"/>
    <w:uiPriority w:val="99"/>
    <w:rsid w:val="007D38E7"/>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7D38E7"/>
    <w:rPr>
      <w:rFonts w:asciiTheme="majorHAnsi" w:hAnsiTheme="majorHAnsi"/>
      <w:sz w:val="19"/>
    </w:rPr>
  </w:style>
  <w:style w:type="paragraph" w:styleId="Sidfot">
    <w:name w:val="footer"/>
    <w:basedOn w:val="Normal"/>
    <w:link w:val="SidfotChar"/>
    <w:uiPriority w:val="99"/>
    <w:semiHidden/>
    <w:rsid w:val="007D38E7"/>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7D38E7"/>
    <w:rPr>
      <w:rFonts w:asciiTheme="majorHAnsi" w:hAnsiTheme="majorHAnsi"/>
      <w:sz w:val="16"/>
    </w:rPr>
  </w:style>
  <w:style w:type="paragraph" w:styleId="Innehll2">
    <w:name w:val="toc 2"/>
    <w:basedOn w:val="Normal"/>
    <w:next w:val="Brdtext"/>
    <w:uiPriority w:val="28"/>
    <w:semiHidden/>
    <w:rsid w:val="007D38E7"/>
    <w:pPr>
      <w:tabs>
        <w:tab w:val="right" w:leader="dot" w:pos="7371"/>
      </w:tabs>
      <w:spacing w:after="0" w:line="240" w:lineRule="auto"/>
    </w:pPr>
  </w:style>
  <w:style w:type="character" w:styleId="Sidnummer">
    <w:name w:val="page number"/>
    <w:basedOn w:val="SidfotChar"/>
    <w:uiPriority w:val="99"/>
    <w:semiHidden/>
    <w:rsid w:val="007D38E7"/>
    <w:rPr>
      <w:rFonts w:asciiTheme="majorHAnsi" w:hAnsiTheme="majorHAnsi"/>
      <w:sz w:val="17"/>
    </w:rPr>
  </w:style>
  <w:style w:type="paragraph" w:styleId="Innehll1">
    <w:name w:val="toc 1"/>
    <w:basedOn w:val="Normal"/>
    <w:next w:val="Brdtext"/>
    <w:uiPriority w:val="28"/>
    <w:semiHidden/>
    <w:rsid w:val="007D38E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7D38E7"/>
    <w:pPr>
      <w:tabs>
        <w:tab w:val="right" w:leader="dot" w:pos="7371"/>
      </w:tabs>
      <w:spacing w:after="0" w:line="240" w:lineRule="auto"/>
      <w:ind w:left="284"/>
    </w:pPr>
  </w:style>
  <w:style w:type="character" w:styleId="Hyperlnk">
    <w:name w:val="Hyperlink"/>
    <w:basedOn w:val="Standardstycketeckensnitt"/>
    <w:uiPriority w:val="99"/>
    <w:semiHidden/>
    <w:rsid w:val="007D38E7"/>
    <w:rPr>
      <w:noProof w:val="0"/>
      <w:color w:val="0563C1" w:themeColor="hyperlink"/>
      <w:u w:val="single"/>
    </w:rPr>
  </w:style>
  <w:style w:type="paragraph" w:styleId="Innehllsfrteckningsrubrik">
    <w:name w:val="TOC Heading"/>
    <w:basedOn w:val="Rubrik1utannumrering"/>
    <w:next w:val="Normal"/>
    <w:uiPriority w:val="39"/>
    <w:semiHidden/>
    <w:qFormat/>
    <w:rsid w:val="007D38E7"/>
    <w:pPr>
      <w:outlineLvl w:val="9"/>
    </w:pPr>
  </w:style>
  <w:style w:type="table" w:styleId="Tabellrutnt">
    <w:name w:val="Table Grid"/>
    <w:aliases w:val="Ärendeförteckning"/>
    <w:basedOn w:val="Normaltabell"/>
    <w:uiPriority w:val="39"/>
    <w:rsid w:val="007D3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7D38E7"/>
    <w:pPr>
      <w:spacing w:after="0"/>
    </w:pPr>
    <w:rPr>
      <w:szCs w:val="20"/>
    </w:rPr>
  </w:style>
  <w:style w:type="character" w:customStyle="1" w:styleId="FotnotstextChar">
    <w:name w:val="Fotnotstext Char"/>
    <w:basedOn w:val="Standardstycketeckensnitt"/>
    <w:link w:val="Fotnotstext"/>
    <w:uiPriority w:val="99"/>
    <w:semiHidden/>
    <w:rsid w:val="007D38E7"/>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7D38E7"/>
    <w:rPr>
      <w:noProof w:val="0"/>
      <w:vertAlign w:val="superscript"/>
    </w:rPr>
  </w:style>
  <w:style w:type="paragraph" w:styleId="Numreradlista">
    <w:name w:val="List Number"/>
    <w:basedOn w:val="Normal"/>
    <w:uiPriority w:val="6"/>
    <w:rsid w:val="007D38E7"/>
    <w:pPr>
      <w:numPr>
        <w:numId w:val="36"/>
      </w:numPr>
      <w:spacing w:after="100"/>
    </w:pPr>
  </w:style>
  <w:style w:type="paragraph" w:styleId="Numreradlista2">
    <w:name w:val="List Number 2"/>
    <w:basedOn w:val="Normal"/>
    <w:uiPriority w:val="6"/>
    <w:rsid w:val="007D38E7"/>
    <w:pPr>
      <w:numPr>
        <w:ilvl w:val="1"/>
        <w:numId w:val="36"/>
      </w:numPr>
      <w:spacing w:after="100"/>
      <w:contextualSpacing/>
    </w:pPr>
  </w:style>
  <w:style w:type="paragraph" w:styleId="Punktlista">
    <w:name w:val="List Bullet"/>
    <w:basedOn w:val="Normal"/>
    <w:uiPriority w:val="6"/>
    <w:rsid w:val="007D38E7"/>
    <w:pPr>
      <w:numPr>
        <w:numId w:val="28"/>
      </w:numPr>
      <w:spacing w:after="100"/>
      <w:contextualSpacing/>
    </w:pPr>
  </w:style>
  <w:style w:type="paragraph" w:styleId="Punktlista2">
    <w:name w:val="List Bullet 2"/>
    <w:basedOn w:val="Normal"/>
    <w:uiPriority w:val="6"/>
    <w:rsid w:val="007D38E7"/>
    <w:pPr>
      <w:numPr>
        <w:ilvl w:val="1"/>
        <w:numId w:val="28"/>
      </w:numPr>
      <w:spacing w:after="100"/>
      <w:ind w:left="850" w:hanging="425"/>
      <w:contextualSpacing/>
    </w:pPr>
  </w:style>
  <w:style w:type="numbering" w:customStyle="1" w:styleId="RKNumreradlista">
    <w:name w:val="RK Numrerad lista"/>
    <w:uiPriority w:val="99"/>
    <w:rsid w:val="007D38E7"/>
    <w:pPr>
      <w:numPr>
        <w:numId w:val="7"/>
      </w:numPr>
    </w:pPr>
  </w:style>
  <w:style w:type="paragraph" w:customStyle="1" w:styleId="Strecklista">
    <w:name w:val="Strecklista"/>
    <w:basedOn w:val="Punktlista"/>
    <w:uiPriority w:val="6"/>
    <w:qFormat/>
    <w:rsid w:val="007D38E7"/>
    <w:pPr>
      <w:numPr>
        <w:numId w:val="34"/>
      </w:numPr>
    </w:pPr>
  </w:style>
  <w:style w:type="numbering" w:customStyle="1" w:styleId="RKPunktlista">
    <w:name w:val="RK Punktlista"/>
    <w:uiPriority w:val="99"/>
    <w:rsid w:val="007D38E7"/>
    <w:pPr>
      <w:numPr>
        <w:numId w:val="14"/>
      </w:numPr>
    </w:pPr>
  </w:style>
  <w:style w:type="paragraph" w:customStyle="1" w:styleId="Strecklista2">
    <w:name w:val="Strecklista 2"/>
    <w:basedOn w:val="Strecklista"/>
    <w:uiPriority w:val="6"/>
    <w:semiHidden/>
    <w:qFormat/>
    <w:rsid w:val="007D38E7"/>
    <w:pPr>
      <w:numPr>
        <w:ilvl w:val="1"/>
      </w:numPr>
    </w:pPr>
  </w:style>
  <w:style w:type="numbering" w:customStyle="1" w:styleId="Strecklistan">
    <w:name w:val="Strecklistan"/>
    <w:uiPriority w:val="99"/>
    <w:rsid w:val="007D38E7"/>
    <w:pPr>
      <w:numPr>
        <w:numId w:val="18"/>
      </w:numPr>
    </w:pPr>
  </w:style>
  <w:style w:type="character" w:styleId="Platshllartext">
    <w:name w:val="Placeholder Text"/>
    <w:basedOn w:val="Standardstycketeckensnitt"/>
    <w:uiPriority w:val="99"/>
    <w:semiHidden/>
    <w:rsid w:val="007D38E7"/>
    <w:rPr>
      <w:noProof w:val="0"/>
      <w:color w:val="808080"/>
    </w:rPr>
  </w:style>
  <w:style w:type="paragraph" w:styleId="Numreradlista3">
    <w:name w:val="List Number 3"/>
    <w:basedOn w:val="Normal"/>
    <w:uiPriority w:val="6"/>
    <w:rsid w:val="007D38E7"/>
    <w:pPr>
      <w:numPr>
        <w:ilvl w:val="2"/>
        <w:numId w:val="36"/>
      </w:numPr>
      <w:spacing w:after="100"/>
      <w:contextualSpacing/>
    </w:pPr>
  </w:style>
  <w:style w:type="paragraph" w:customStyle="1" w:styleId="Strecklista3">
    <w:name w:val="Strecklista 3"/>
    <w:basedOn w:val="Brdtext"/>
    <w:uiPriority w:val="6"/>
    <w:semiHidden/>
    <w:qFormat/>
    <w:rsid w:val="007D38E7"/>
    <w:pPr>
      <w:numPr>
        <w:ilvl w:val="2"/>
        <w:numId w:val="34"/>
      </w:numPr>
      <w:spacing w:after="100"/>
    </w:pPr>
  </w:style>
  <w:style w:type="paragraph" w:styleId="Punktlista3">
    <w:name w:val="List Bullet 3"/>
    <w:basedOn w:val="Normal"/>
    <w:uiPriority w:val="6"/>
    <w:rsid w:val="007D38E7"/>
    <w:pPr>
      <w:numPr>
        <w:ilvl w:val="2"/>
        <w:numId w:val="28"/>
      </w:numPr>
      <w:spacing w:after="100"/>
      <w:contextualSpacing/>
    </w:pPr>
  </w:style>
  <w:style w:type="paragraph" w:customStyle="1" w:styleId="Brdtextmedram">
    <w:name w:val="Brödtext med ram"/>
    <w:basedOn w:val="Brdtext"/>
    <w:qFormat/>
    <w:rsid w:val="007D38E7"/>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7D38E7"/>
    <w:rPr>
      <w:rFonts w:ascii="Calibri" w:hAnsi="Calibri" w:cs="Calibri"/>
      <w:sz w:val="16"/>
    </w:rPr>
  </w:style>
  <w:style w:type="character" w:customStyle="1" w:styleId="DocNrChar">
    <w:name w:val="DocNr Char"/>
    <w:basedOn w:val="Standardstycketeckensnitt"/>
    <w:link w:val="DocNr"/>
    <w:semiHidden/>
    <w:rsid w:val="007D38E7"/>
    <w:rPr>
      <w:rFonts w:ascii="Calibri" w:hAnsi="Calibri" w:cs="Calibri"/>
      <w:sz w:val="16"/>
    </w:rPr>
  </w:style>
  <w:style w:type="paragraph" w:customStyle="1" w:styleId="RKnormal">
    <w:name w:val="RKnormal"/>
    <w:basedOn w:val="Normal"/>
    <w:semiHidden/>
    <w:rsid w:val="007D38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7D38E7"/>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7D38E7"/>
    <w:pPr>
      <w:spacing w:after="0" w:line="240" w:lineRule="auto"/>
    </w:pPr>
  </w:style>
  <w:style w:type="character" w:customStyle="1" w:styleId="AnteckningsrubrikChar">
    <w:name w:val="Anteckningsrubrik Char"/>
    <w:basedOn w:val="Standardstycketeckensnitt"/>
    <w:link w:val="Anteckningsrubrik"/>
    <w:uiPriority w:val="99"/>
    <w:semiHidden/>
    <w:rsid w:val="007D38E7"/>
  </w:style>
  <w:style w:type="character" w:styleId="AnvndHyperlnk">
    <w:name w:val="FollowedHyperlink"/>
    <w:basedOn w:val="Standardstycketeckensnitt"/>
    <w:uiPriority w:val="99"/>
    <w:semiHidden/>
    <w:unhideWhenUsed/>
    <w:rsid w:val="007D38E7"/>
    <w:rPr>
      <w:noProof w:val="0"/>
      <w:color w:val="954F72" w:themeColor="followedHyperlink"/>
      <w:u w:val="single"/>
    </w:rPr>
  </w:style>
  <w:style w:type="paragraph" w:styleId="Avslutandetext">
    <w:name w:val="Closing"/>
    <w:basedOn w:val="Normal"/>
    <w:link w:val="AvslutandetextChar"/>
    <w:uiPriority w:val="99"/>
    <w:semiHidden/>
    <w:unhideWhenUsed/>
    <w:rsid w:val="007D38E7"/>
    <w:pPr>
      <w:spacing w:after="0" w:line="240" w:lineRule="auto"/>
      <w:ind w:left="4252"/>
    </w:pPr>
  </w:style>
  <w:style w:type="character" w:customStyle="1" w:styleId="AvslutandetextChar">
    <w:name w:val="Avslutande text Char"/>
    <w:basedOn w:val="Standardstycketeckensnitt"/>
    <w:link w:val="Avslutandetext"/>
    <w:uiPriority w:val="99"/>
    <w:semiHidden/>
    <w:rsid w:val="007D38E7"/>
  </w:style>
  <w:style w:type="paragraph" w:styleId="Avsndaradress-brev">
    <w:name w:val="envelope return"/>
    <w:basedOn w:val="Normal"/>
    <w:uiPriority w:val="99"/>
    <w:semiHidden/>
    <w:unhideWhenUsed/>
    <w:rsid w:val="007D38E7"/>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7D38E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D38E7"/>
    <w:rPr>
      <w:rFonts w:ascii="Segoe UI" w:hAnsi="Segoe UI" w:cs="Segoe UI"/>
      <w:sz w:val="18"/>
      <w:szCs w:val="18"/>
    </w:rPr>
  </w:style>
  <w:style w:type="character" w:styleId="Betoning">
    <w:name w:val="Emphasis"/>
    <w:basedOn w:val="Standardstycketeckensnitt"/>
    <w:uiPriority w:val="20"/>
    <w:semiHidden/>
    <w:qFormat/>
    <w:rsid w:val="007D38E7"/>
    <w:rPr>
      <w:i/>
      <w:iCs/>
      <w:noProof w:val="0"/>
    </w:rPr>
  </w:style>
  <w:style w:type="character" w:styleId="Bokenstitel">
    <w:name w:val="Book Title"/>
    <w:basedOn w:val="Standardstycketeckensnitt"/>
    <w:uiPriority w:val="33"/>
    <w:semiHidden/>
    <w:qFormat/>
    <w:rsid w:val="007D38E7"/>
    <w:rPr>
      <w:b/>
      <w:bCs/>
      <w:i/>
      <w:iCs/>
      <w:noProof w:val="0"/>
      <w:spacing w:val="5"/>
    </w:rPr>
  </w:style>
  <w:style w:type="paragraph" w:styleId="Brdtext2">
    <w:name w:val="Body Text 2"/>
    <w:basedOn w:val="Normal"/>
    <w:link w:val="Brdtext2Char"/>
    <w:uiPriority w:val="99"/>
    <w:semiHidden/>
    <w:unhideWhenUsed/>
    <w:rsid w:val="007D38E7"/>
    <w:pPr>
      <w:spacing w:after="120" w:line="480" w:lineRule="auto"/>
    </w:pPr>
  </w:style>
  <w:style w:type="character" w:customStyle="1" w:styleId="Brdtext2Char">
    <w:name w:val="Brödtext 2 Char"/>
    <w:basedOn w:val="Standardstycketeckensnitt"/>
    <w:link w:val="Brdtext2"/>
    <w:uiPriority w:val="99"/>
    <w:semiHidden/>
    <w:rsid w:val="007D38E7"/>
  </w:style>
  <w:style w:type="paragraph" w:styleId="Brdtext3">
    <w:name w:val="Body Text 3"/>
    <w:basedOn w:val="Normal"/>
    <w:link w:val="Brdtext3Char"/>
    <w:uiPriority w:val="99"/>
    <w:semiHidden/>
    <w:unhideWhenUsed/>
    <w:rsid w:val="007D38E7"/>
    <w:pPr>
      <w:spacing w:after="120"/>
    </w:pPr>
    <w:rPr>
      <w:sz w:val="16"/>
      <w:szCs w:val="16"/>
    </w:rPr>
  </w:style>
  <w:style w:type="character" w:customStyle="1" w:styleId="Brdtext3Char">
    <w:name w:val="Brödtext 3 Char"/>
    <w:basedOn w:val="Standardstycketeckensnitt"/>
    <w:link w:val="Brdtext3"/>
    <w:uiPriority w:val="99"/>
    <w:semiHidden/>
    <w:rsid w:val="007D38E7"/>
    <w:rPr>
      <w:sz w:val="16"/>
      <w:szCs w:val="16"/>
    </w:rPr>
  </w:style>
  <w:style w:type="paragraph" w:styleId="Brdtextmedfrstaindrag">
    <w:name w:val="Body Text First Indent"/>
    <w:basedOn w:val="Brdtext"/>
    <w:link w:val="BrdtextmedfrstaindragChar"/>
    <w:uiPriority w:val="99"/>
    <w:semiHidden/>
    <w:unhideWhenUsed/>
    <w:rsid w:val="007D38E7"/>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7D38E7"/>
  </w:style>
  <w:style w:type="paragraph" w:styleId="Brdtextmedfrstaindrag2">
    <w:name w:val="Body Text First Indent 2"/>
    <w:basedOn w:val="Brdtextmedindrag"/>
    <w:link w:val="Brdtextmedfrstaindrag2Char"/>
    <w:uiPriority w:val="99"/>
    <w:semiHidden/>
    <w:unhideWhenUsed/>
    <w:rsid w:val="007D38E7"/>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7D38E7"/>
  </w:style>
  <w:style w:type="paragraph" w:styleId="Brdtextmedindrag2">
    <w:name w:val="Body Text Indent 2"/>
    <w:basedOn w:val="Normal"/>
    <w:link w:val="Brdtextmedindrag2Char"/>
    <w:uiPriority w:val="99"/>
    <w:semiHidden/>
    <w:unhideWhenUsed/>
    <w:rsid w:val="007D38E7"/>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7D38E7"/>
  </w:style>
  <w:style w:type="paragraph" w:styleId="Brdtextmedindrag3">
    <w:name w:val="Body Text Indent 3"/>
    <w:basedOn w:val="Normal"/>
    <w:link w:val="Brdtextmedindrag3Char"/>
    <w:uiPriority w:val="99"/>
    <w:semiHidden/>
    <w:unhideWhenUsed/>
    <w:rsid w:val="007D38E7"/>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7D38E7"/>
    <w:rPr>
      <w:sz w:val="16"/>
      <w:szCs w:val="16"/>
    </w:rPr>
  </w:style>
  <w:style w:type="paragraph" w:styleId="Citat">
    <w:name w:val="Quote"/>
    <w:basedOn w:val="Normal"/>
    <w:next w:val="Normal"/>
    <w:link w:val="CitatChar"/>
    <w:uiPriority w:val="29"/>
    <w:semiHidden/>
    <w:qFormat/>
    <w:rsid w:val="007D38E7"/>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7D38E7"/>
    <w:rPr>
      <w:i/>
      <w:iCs/>
      <w:color w:val="404040" w:themeColor="text1" w:themeTint="BF"/>
    </w:rPr>
  </w:style>
  <w:style w:type="paragraph" w:styleId="Citatfrteckning">
    <w:name w:val="table of authorities"/>
    <w:basedOn w:val="Normal"/>
    <w:next w:val="Normal"/>
    <w:uiPriority w:val="99"/>
    <w:semiHidden/>
    <w:unhideWhenUsed/>
    <w:rsid w:val="007D38E7"/>
    <w:pPr>
      <w:spacing w:after="0"/>
      <w:ind w:left="250" w:hanging="250"/>
    </w:pPr>
  </w:style>
  <w:style w:type="paragraph" w:styleId="Citatfrteckningsrubrik">
    <w:name w:val="toa heading"/>
    <w:basedOn w:val="Normal"/>
    <w:next w:val="Normal"/>
    <w:uiPriority w:val="99"/>
    <w:semiHidden/>
    <w:unhideWhenUsed/>
    <w:rsid w:val="007D38E7"/>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7D38E7"/>
  </w:style>
  <w:style w:type="character" w:customStyle="1" w:styleId="DatumChar">
    <w:name w:val="Datum Char"/>
    <w:basedOn w:val="Standardstycketeckensnitt"/>
    <w:link w:val="Datum"/>
    <w:uiPriority w:val="99"/>
    <w:semiHidden/>
    <w:rsid w:val="007D38E7"/>
  </w:style>
  <w:style w:type="character" w:styleId="Diskretbetoning">
    <w:name w:val="Subtle Emphasis"/>
    <w:basedOn w:val="Standardstycketeckensnitt"/>
    <w:uiPriority w:val="19"/>
    <w:semiHidden/>
    <w:qFormat/>
    <w:rsid w:val="007D38E7"/>
    <w:rPr>
      <w:i/>
      <w:iCs/>
      <w:noProof w:val="0"/>
      <w:color w:val="404040" w:themeColor="text1" w:themeTint="BF"/>
    </w:rPr>
  </w:style>
  <w:style w:type="character" w:styleId="Diskretreferens">
    <w:name w:val="Subtle Reference"/>
    <w:basedOn w:val="Standardstycketeckensnitt"/>
    <w:uiPriority w:val="31"/>
    <w:semiHidden/>
    <w:qFormat/>
    <w:rsid w:val="007D38E7"/>
    <w:rPr>
      <w:smallCaps/>
      <w:noProof w:val="0"/>
      <w:color w:val="5A5A5A" w:themeColor="text1" w:themeTint="A5"/>
    </w:rPr>
  </w:style>
  <w:style w:type="table" w:styleId="Diskrettabell1">
    <w:name w:val="Table Subtle 1"/>
    <w:basedOn w:val="Normaltabell"/>
    <w:uiPriority w:val="99"/>
    <w:semiHidden/>
    <w:unhideWhenUsed/>
    <w:rsid w:val="007D38E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7D38E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7D38E7"/>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7D38E7"/>
    <w:rPr>
      <w:rFonts w:ascii="Segoe UI" w:hAnsi="Segoe UI" w:cs="Segoe UI"/>
      <w:sz w:val="16"/>
      <w:szCs w:val="16"/>
    </w:rPr>
  </w:style>
  <w:style w:type="table" w:styleId="Eleganttabell">
    <w:name w:val="Table Elegant"/>
    <w:basedOn w:val="Normaltabell"/>
    <w:uiPriority w:val="99"/>
    <w:semiHidden/>
    <w:unhideWhenUsed/>
    <w:rsid w:val="007D38E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7D38E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7D38E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7D38E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7D38E7"/>
    <w:pPr>
      <w:spacing w:after="0" w:line="240" w:lineRule="auto"/>
    </w:pPr>
  </w:style>
  <w:style w:type="character" w:customStyle="1" w:styleId="E-postsignaturChar">
    <w:name w:val="E-postsignatur Char"/>
    <w:basedOn w:val="Standardstycketeckensnitt"/>
    <w:link w:val="E-postsignatur"/>
    <w:uiPriority w:val="99"/>
    <w:semiHidden/>
    <w:rsid w:val="007D38E7"/>
  </w:style>
  <w:style w:type="paragraph" w:styleId="Figurfrteckning">
    <w:name w:val="table of figures"/>
    <w:basedOn w:val="Normal"/>
    <w:next w:val="Normal"/>
    <w:uiPriority w:val="99"/>
    <w:semiHidden/>
    <w:unhideWhenUsed/>
    <w:rsid w:val="007D38E7"/>
    <w:pPr>
      <w:spacing w:after="0"/>
    </w:pPr>
  </w:style>
  <w:style w:type="table" w:styleId="Frgadlista">
    <w:name w:val="Colorful List"/>
    <w:basedOn w:val="Normaltabell"/>
    <w:uiPriority w:val="72"/>
    <w:semiHidden/>
    <w:unhideWhenUsed/>
    <w:rsid w:val="007D38E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7D38E7"/>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7D38E7"/>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7D38E7"/>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7D38E7"/>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7D38E7"/>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7D38E7"/>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7D38E7"/>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7D38E7"/>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7D38E7"/>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7D38E7"/>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7D38E7"/>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7D38E7"/>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7D38E7"/>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7D38E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7D38E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7D38E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7D38E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7D38E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7D38E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7D38E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7D38E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7D38E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7D38E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7D38E7"/>
    <w:rPr>
      <w:noProof w:val="0"/>
      <w:color w:val="2B579A"/>
      <w:shd w:val="clear" w:color="auto" w:fill="E6E6E6"/>
    </w:rPr>
  </w:style>
  <w:style w:type="paragraph" w:styleId="HTML-adress">
    <w:name w:val="HTML Address"/>
    <w:basedOn w:val="Normal"/>
    <w:link w:val="HTML-adressChar"/>
    <w:uiPriority w:val="99"/>
    <w:semiHidden/>
    <w:unhideWhenUsed/>
    <w:rsid w:val="007D38E7"/>
    <w:pPr>
      <w:spacing w:after="0" w:line="240" w:lineRule="auto"/>
    </w:pPr>
    <w:rPr>
      <w:i/>
      <w:iCs/>
    </w:rPr>
  </w:style>
  <w:style w:type="character" w:customStyle="1" w:styleId="HTML-adressChar">
    <w:name w:val="HTML - adress Char"/>
    <w:basedOn w:val="Standardstycketeckensnitt"/>
    <w:link w:val="HTML-adress"/>
    <w:uiPriority w:val="99"/>
    <w:semiHidden/>
    <w:rsid w:val="007D38E7"/>
    <w:rPr>
      <w:i/>
      <w:iCs/>
    </w:rPr>
  </w:style>
  <w:style w:type="character" w:styleId="HTML-akronym">
    <w:name w:val="HTML Acronym"/>
    <w:basedOn w:val="Standardstycketeckensnitt"/>
    <w:uiPriority w:val="99"/>
    <w:semiHidden/>
    <w:unhideWhenUsed/>
    <w:rsid w:val="007D38E7"/>
    <w:rPr>
      <w:noProof w:val="0"/>
    </w:rPr>
  </w:style>
  <w:style w:type="character" w:styleId="HTML-citat">
    <w:name w:val="HTML Cite"/>
    <w:basedOn w:val="Standardstycketeckensnitt"/>
    <w:uiPriority w:val="99"/>
    <w:semiHidden/>
    <w:unhideWhenUsed/>
    <w:rsid w:val="007D38E7"/>
    <w:rPr>
      <w:i/>
      <w:iCs/>
      <w:noProof w:val="0"/>
    </w:rPr>
  </w:style>
  <w:style w:type="character" w:styleId="HTML-definition">
    <w:name w:val="HTML Definition"/>
    <w:basedOn w:val="Standardstycketeckensnitt"/>
    <w:uiPriority w:val="99"/>
    <w:semiHidden/>
    <w:unhideWhenUsed/>
    <w:rsid w:val="007D38E7"/>
    <w:rPr>
      <w:i/>
      <w:iCs/>
      <w:noProof w:val="0"/>
    </w:rPr>
  </w:style>
  <w:style w:type="character" w:styleId="HTML-exempel">
    <w:name w:val="HTML Sample"/>
    <w:basedOn w:val="Standardstycketeckensnitt"/>
    <w:uiPriority w:val="99"/>
    <w:semiHidden/>
    <w:unhideWhenUsed/>
    <w:rsid w:val="007D38E7"/>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7D38E7"/>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7D38E7"/>
    <w:rPr>
      <w:rFonts w:ascii="Consolas" w:hAnsi="Consolas"/>
      <w:sz w:val="20"/>
      <w:szCs w:val="20"/>
    </w:rPr>
  </w:style>
  <w:style w:type="character" w:styleId="HTML-kod">
    <w:name w:val="HTML Code"/>
    <w:basedOn w:val="Standardstycketeckensnitt"/>
    <w:uiPriority w:val="99"/>
    <w:semiHidden/>
    <w:unhideWhenUsed/>
    <w:rsid w:val="007D38E7"/>
    <w:rPr>
      <w:rFonts w:ascii="Consolas" w:hAnsi="Consolas"/>
      <w:noProof w:val="0"/>
      <w:sz w:val="20"/>
      <w:szCs w:val="20"/>
    </w:rPr>
  </w:style>
  <w:style w:type="character" w:styleId="HTML-skrivmaskin">
    <w:name w:val="HTML Typewriter"/>
    <w:basedOn w:val="Standardstycketeckensnitt"/>
    <w:uiPriority w:val="99"/>
    <w:semiHidden/>
    <w:unhideWhenUsed/>
    <w:rsid w:val="007D38E7"/>
    <w:rPr>
      <w:rFonts w:ascii="Consolas" w:hAnsi="Consolas"/>
      <w:noProof w:val="0"/>
      <w:sz w:val="20"/>
      <w:szCs w:val="20"/>
    </w:rPr>
  </w:style>
  <w:style w:type="character" w:styleId="HTML-tangentbord">
    <w:name w:val="HTML Keyboard"/>
    <w:basedOn w:val="Standardstycketeckensnitt"/>
    <w:uiPriority w:val="99"/>
    <w:semiHidden/>
    <w:unhideWhenUsed/>
    <w:rsid w:val="007D38E7"/>
    <w:rPr>
      <w:rFonts w:ascii="Consolas" w:hAnsi="Consolas"/>
      <w:noProof w:val="0"/>
      <w:sz w:val="20"/>
      <w:szCs w:val="20"/>
    </w:rPr>
  </w:style>
  <w:style w:type="character" w:styleId="HTML-variabel">
    <w:name w:val="HTML Variable"/>
    <w:basedOn w:val="Standardstycketeckensnitt"/>
    <w:uiPriority w:val="99"/>
    <w:semiHidden/>
    <w:unhideWhenUsed/>
    <w:rsid w:val="007D38E7"/>
    <w:rPr>
      <w:i/>
      <w:iCs/>
      <w:noProof w:val="0"/>
    </w:rPr>
  </w:style>
  <w:style w:type="paragraph" w:styleId="Index1">
    <w:name w:val="index 1"/>
    <w:basedOn w:val="Normal"/>
    <w:next w:val="Normal"/>
    <w:autoRedefine/>
    <w:uiPriority w:val="99"/>
    <w:semiHidden/>
    <w:unhideWhenUsed/>
    <w:rsid w:val="007D38E7"/>
    <w:pPr>
      <w:spacing w:after="0" w:line="240" w:lineRule="auto"/>
      <w:ind w:left="250" w:hanging="250"/>
    </w:pPr>
  </w:style>
  <w:style w:type="paragraph" w:styleId="Index2">
    <w:name w:val="index 2"/>
    <w:basedOn w:val="Normal"/>
    <w:next w:val="Normal"/>
    <w:autoRedefine/>
    <w:uiPriority w:val="99"/>
    <w:semiHidden/>
    <w:unhideWhenUsed/>
    <w:rsid w:val="007D38E7"/>
    <w:pPr>
      <w:spacing w:after="0" w:line="240" w:lineRule="auto"/>
      <w:ind w:left="500" w:hanging="250"/>
    </w:pPr>
  </w:style>
  <w:style w:type="paragraph" w:styleId="Index3">
    <w:name w:val="index 3"/>
    <w:basedOn w:val="Normal"/>
    <w:next w:val="Normal"/>
    <w:autoRedefine/>
    <w:uiPriority w:val="99"/>
    <w:semiHidden/>
    <w:unhideWhenUsed/>
    <w:rsid w:val="007D38E7"/>
    <w:pPr>
      <w:spacing w:after="0" w:line="240" w:lineRule="auto"/>
      <w:ind w:left="750" w:hanging="250"/>
    </w:pPr>
  </w:style>
  <w:style w:type="paragraph" w:styleId="Index4">
    <w:name w:val="index 4"/>
    <w:basedOn w:val="Normal"/>
    <w:next w:val="Normal"/>
    <w:autoRedefine/>
    <w:uiPriority w:val="99"/>
    <w:semiHidden/>
    <w:unhideWhenUsed/>
    <w:rsid w:val="007D38E7"/>
    <w:pPr>
      <w:spacing w:after="0" w:line="240" w:lineRule="auto"/>
      <w:ind w:left="1000" w:hanging="250"/>
    </w:pPr>
  </w:style>
  <w:style w:type="paragraph" w:styleId="Index5">
    <w:name w:val="index 5"/>
    <w:basedOn w:val="Normal"/>
    <w:next w:val="Normal"/>
    <w:autoRedefine/>
    <w:uiPriority w:val="99"/>
    <w:semiHidden/>
    <w:unhideWhenUsed/>
    <w:rsid w:val="007D38E7"/>
    <w:pPr>
      <w:spacing w:after="0" w:line="240" w:lineRule="auto"/>
      <w:ind w:left="1250" w:hanging="250"/>
    </w:pPr>
  </w:style>
  <w:style w:type="paragraph" w:styleId="Index6">
    <w:name w:val="index 6"/>
    <w:basedOn w:val="Normal"/>
    <w:next w:val="Normal"/>
    <w:autoRedefine/>
    <w:uiPriority w:val="99"/>
    <w:semiHidden/>
    <w:unhideWhenUsed/>
    <w:rsid w:val="007D38E7"/>
    <w:pPr>
      <w:spacing w:after="0" w:line="240" w:lineRule="auto"/>
      <w:ind w:left="1500" w:hanging="250"/>
    </w:pPr>
  </w:style>
  <w:style w:type="paragraph" w:styleId="Index7">
    <w:name w:val="index 7"/>
    <w:basedOn w:val="Normal"/>
    <w:next w:val="Normal"/>
    <w:autoRedefine/>
    <w:uiPriority w:val="99"/>
    <w:semiHidden/>
    <w:unhideWhenUsed/>
    <w:rsid w:val="007D38E7"/>
    <w:pPr>
      <w:spacing w:after="0" w:line="240" w:lineRule="auto"/>
      <w:ind w:left="1750" w:hanging="250"/>
    </w:pPr>
  </w:style>
  <w:style w:type="paragraph" w:styleId="Index8">
    <w:name w:val="index 8"/>
    <w:basedOn w:val="Normal"/>
    <w:next w:val="Normal"/>
    <w:autoRedefine/>
    <w:uiPriority w:val="99"/>
    <w:semiHidden/>
    <w:unhideWhenUsed/>
    <w:rsid w:val="007D38E7"/>
    <w:pPr>
      <w:spacing w:after="0" w:line="240" w:lineRule="auto"/>
      <w:ind w:left="2000" w:hanging="250"/>
    </w:pPr>
  </w:style>
  <w:style w:type="paragraph" w:styleId="Index9">
    <w:name w:val="index 9"/>
    <w:basedOn w:val="Normal"/>
    <w:next w:val="Normal"/>
    <w:autoRedefine/>
    <w:uiPriority w:val="99"/>
    <w:semiHidden/>
    <w:unhideWhenUsed/>
    <w:rsid w:val="007D38E7"/>
    <w:pPr>
      <w:spacing w:after="0" w:line="240" w:lineRule="auto"/>
      <w:ind w:left="2250" w:hanging="250"/>
    </w:pPr>
  </w:style>
  <w:style w:type="paragraph" w:styleId="Indexrubrik">
    <w:name w:val="index heading"/>
    <w:basedOn w:val="Normal"/>
    <w:next w:val="Index1"/>
    <w:uiPriority w:val="99"/>
    <w:semiHidden/>
    <w:unhideWhenUsed/>
    <w:rsid w:val="007D38E7"/>
    <w:rPr>
      <w:rFonts w:asciiTheme="majorHAnsi" w:eastAsiaTheme="majorEastAsia" w:hAnsiTheme="majorHAnsi" w:cstheme="majorBidi"/>
      <w:b/>
      <w:bCs/>
    </w:rPr>
  </w:style>
  <w:style w:type="paragraph" w:styleId="Indragetstycke">
    <w:name w:val="Block Text"/>
    <w:basedOn w:val="Normal"/>
    <w:uiPriority w:val="99"/>
    <w:semiHidden/>
    <w:unhideWhenUsed/>
    <w:rsid w:val="007D38E7"/>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7D38E7"/>
    <w:pPr>
      <w:spacing w:after="0" w:line="240" w:lineRule="auto"/>
    </w:pPr>
  </w:style>
  <w:style w:type="paragraph" w:styleId="Inledning">
    <w:name w:val="Salutation"/>
    <w:basedOn w:val="Normal"/>
    <w:next w:val="Normal"/>
    <w:link w:val="InledningChar"/>
    <w:uiPriority w:val="99"/>
    <w:semiHidden/>
    <w:unhideWhenUsed/>
    <w:rsid w:val="007D38E7"/>
  </w:style>
  <w:style w:type="character" w:customStyle="1" w:styleId="InledningChar">
    <w:name w:val="Inledning Char"/>
    <w:basedOn w:val="Standardstycketeckensnitt"/>
    <w:link w:val="Inledning"/>
    <w:uiPriority w:val="99"/>
    <w:semiHidden/>
    <w:rsid w:val="007D38E7"/>
  </w:style>
  <w:style w:type="paragraph" w:styleId="Innehll4">
    <w:name w:val="toc 4"/>
    <w:basedOn w:val="Normal"/>
    <w:next w:val="Normal"/>
    <w:autoRedefine/>
    <w:uiPriority w:val="39"/>
    <w:semiHidden/>
    <w:unhideWhenUsed/>
    <w:rsid w:val="007D38E7"/>
    <w:pPr>
      <w:spacing w:after="100"/>
      <w:ind w:left="750"/>
    </w:pPr>
  </w:style>
  <w:style w:type="paragraph" w:styleId="Innehll5">
    <w:name w:val="toc 5"/>
    <w:basedOn w:val="Normal"/>
    <w:next w:val="Normal"/>
    <w:autoRedefine/>
    <w:uiPriority w:val="39"/>
    <w:semiHidden/>
    <w:unhideWhenUsed/>
    <w:rsid w:val="007D38E7"/>
    <w:pPr>
      <w:spacing w:after="100"/>
      <w:ind w:left="1000"/>
    </w:pPr>
  </w:style>
  <w:style w:type="paragraph" w:styleId="Innehll6">
    <w:name w:val="toc 6"/>
    <w:basedOn w:val="Normal"/>
    <w:next w:val="Normal"/>
    <w:autoRedefine/>
    <w:uiPriority w:val="39"/>
    <w:semiHidden/>
    <w:unhideWhenUsed/>
    <w:rsid w:val="007D38E7"/>
    <w:pPr>
      <w:spacing w:after="100"/>
      <w:ind w:left="1250"/>
    </w:pPr>
  </w:style>
  <w:style w:type="paragraph" w:styleId="Innehll7">
    <w:name w:val="toc 7"/>
    <w:basedOn w:val="Normal"/>
    <w:next w:val="Normal"/>
    <w:autoRedefine/>
    <w:uiPriority w:val="39"/>
    <w:semiHidden/>
    <w:unhideWhenUsed/>
    <w:rsid w:val="007D38E7"/>
    <w:pPr>
      <w:spacing w:after="100"/>
      <w:ind w:left="1500"/>
    </w:pPr>
  </w:style>
  <w:style w:type="paragraph" w:styleId="Innehll8">
    <w:name w:val="toc 8"/>
    <w:basedOn w:val="Normal"/>
    <w:next w:val="Normal"/>
    <w:autoRedefine/>
    <w:uiPriority w:val="39"/>
    <w:semiHidden/>
    <w:unhideWhenUsed/>
    <w:rsid w:val="007D38E7"/>
    <w:pPr>
      <w:spacing w:after="100"/>
      <w:ind w:left="1750"/>
    </w:pPr>
  </w:style>
  <w:style w:type="paragraph" w:styleId="Innehll9">
    <w:name w:val="toc 9"/>
    <w:basedOn w:val="Normal"/>
    <w:next w:val="Normal"/>
    <w:autoRedefine/>
    <w:uiPriority w:val="39"/>
    <w:semiHidden/>
    <w:unhideWhenUsed/>
    <w:rsid w:val="007D38E7"/>
    <w:pPr>
      <w:spacing w:after="100"/>
      <w:ind w:left="2000"/>
    </w:pPr>
  </w:style>
  <w:style w:type="paragraph" w:styleId="Kommentarer">
    <w:name w:val="annotation text"/>
    <w:basedOn w:val="Normal"/>
    <w:link w:val="KommentarerChar"/>
    <w:uiPriority w:val="99"/>
    <w:semiHidden/>
    <w:unhideWhenUsed/>
    <w:rsid w:val="007D38E7"/>
    <w:pPr>
      <w:spacing w:line="240" w:lineRule="auto"/>
    </w:pPr>
    <w:rPr>
      <w:sz w:val="20"/>
      <w:szCs w:val="20"/>
    </w:rPr>
  </w:style>
  <w:style w:type="character" w:customStyle="1" w:styleId="KommentarerChar">
    <w:name w:val="Kommentarer Char"/>
    <w:basedOn w:val="Standardstycketeckensnitt"/>
    <w:link w:val="Kommentarer"/>
    <w:uiPriority w:val="99"/>
    <w:semiHidden/>
    <w:rsid w:val="007D38E7"/>
    <w:rPr>
      <w:sz w:val="20"/>
      <w:szCs w:val="20"/>
    </w:rPr>
  </w:style>
  <w:style w:type="character" w:styleId="Kommentarsreferens">
    <w:name w:val="annotation reference"/>
    <w:basedOn w:val="Standardstycketeckensnitt"/>
    <w:uiPriority w:val="99"/>
    <w:semiHidden/>
    <w:unhideWhenUsed/>
    <w:rsid w:val="007D38E7"/>
    <w:rPr>
      <w:noProof w:val="0"/>
      <w:sz w:val="16"/>
      <w:szCs w:val="16"/>
    </w:rPr>
  </w:style>
  <w:style w:type="paragraph" w:styleId="Kommentarsmne">
    <w:name w:val="annotation subject"/>
    <w:basedOn w:val="Kommentarer"/>
    <w:next w:val="Kommentarer"/>
    <w:link w:val="KommentarsmneChar"/>
    <w:uiPriority w:val="99"/>
    <w:semiHidden/>
    <w:unhideWhenUsed/>
    <w:rsid w:val="007D38E7"/>
    <w:rPr>
      <w:b/>
      <w:bCs/>
    </w:rPr>
  </w:style>
  <w:style w:type="character" w:customStyle="1" w:styleId="KommentarsmneChar">
    <w:name w:val="Kommentarsämne Char"/>
    <w:basedOn w:val="KommentarerChar"/>
    <w:link w:val="Kommentarsmne"/>
    <w:uiPriority w:val="99"/>
    <w:semiHidden/>
    <w:rsid w:val="007D38E7"/>
    <w:rPr>
      <w:b/>
      <w:bCs/>
      <w:sz w:val="20"/>
      <w:szCs w:val="20"/>
    </w:rPr>
  </w:style>
  <w:style w:type="paragraph" w:styleId="Lista">
    <w:name w:val="List"/>
    <w:basedOn w:val="Normal"/>
    <w:uiPriority w:val="99"/>
    <w:semiHidden/>
    <w:unhideWhenUsed/>
    <w:rsid w:val="007D38E7"/>
    <w:pPr>
      <w:ind w:left="283" w:hanging="283"/>
      <w:contextualSpacing/>
    </w:pPr>
  </w:style>
  <w:style w:type="paragraph" w:styleId="Lista2">
    <w:name w:val="List 2"/>
    <w:basedOn w:val="Normal"/>
    <w:uiPriority w:val="99"/>
    <w:semiHidden/>
    <w:unhideWhenUsed/>
    <w:rsid w:val="007D38E7"/>
    <w:pPr>
      <w:ind w:left="566" w:hanging="283"/>
      <w:contextualSpacing/>
    </w:pPr>
  </w:style>
  <w:style w:type="paragraph" w:styleId="Lista3">
    <w:name w:val="List 3"/>
    <w:basedOn w:val="Normal"/>
    <w:uiPriority w:val="99"/>
    <w:semiHidden/>
    <w:unhideWhenUsed/>
    <w:rsid w:val="007D38E7"/>
    <w:pPr>
      <w:ind w:left="849" w:hanging="283"/>
      <w:contextualSpacing/>
    </w:pPr>
  </w:style>
  <w:style w:type="paragraph" w:styleId="Lista4">
    <w:name w:val="List 4"/>
    <w:basedOn w:val="Normal"/>
    <w:uiPriority w:val="99"/>
    <w:semiHidden/>
    <w:unhideWhenUsed/>
    <w:rsid w:val="007D38E7"/>
    <w:pPr>
      <w:ind w:left="1132" w:hanging="283"/>
      <w:contextualSpacing/>
    </w:pPr>
  </w:style>
  <w:style w:type="paragraph" w:styleId="Lista5">
    <w:name w:val="List 5"/>
    <w:basedOn w:val="Normal"/>
    <w:uiPriority w:val="99"/>
    <w:semiHidden/>
    <w:unhideWhenUsed/>
    <w:rsid w:val="007D38E7"/>
    <w:pPr>
      <w:ind w:left="1415" w:hanging="283"/>
      <w:contextualSpacing/>
    </w:pPr>
  </w:style>
  <w:style w:type="paragraph" w:styleId="Listafortstt">
    <w:name w:val="List Continue"/>
    <w:basedOn w:val="Normal"/>
    <w:uiPriority w:val="99"/>
    <w:semiHidden/>
    <w:unhideWhenUsed/>
    <w:rsid w:val="007D38E7"/>
    <w:pPr>
      <w:spacing w:after="120"/>
      <w:ind w:left="283"/>
      <w:contextualSpacing/>
    </w:pPr>
  </w:style>
  <w:style w:type="paragraph" w:styleId="Listafortstt2">
    <w:name w:val="List Continue 2"/>
    <w:basedOn w:val="Normal"/>
    <w:uiPriority w:val="99"/>
    <w:semiHidden/>
    <w:unhideWhenUsed/>
    <w:rsid w:val="007D38E7"/>
    <w:pPr>
      <w:spacing w:after="120"/>
      <w:ind w:left="566"/>
      <w:contextualSpacing/>
    </w:pPr>
  </w:style>
  <w:style w:type="paragraph" w:styleId="Listafortstt3">
    <w:name w:val="List Continue 3"/>
    <w:basedOn w:val="Normal"/>
    <w:uiPriority w:val="99"/>
    <w:semiHidden/>
    <w:unhideWhenUsed/>
    <w:rsid w:val="007D38E7"/>
    <w:pPr>
      <w:spacing w:after="120"/>
      <w:ind w:left="849"/>
      <w:contextualSpacing/>
    </w:pPr>
  </w:style>
  <w:style w:type="paragraph" w:styleId="Listafortstt4">
    <w:name w:val="List Continue 4"/>
    <w:basedOn w:val="Normal"/>
    <w:uiPriority w:val="99"/>
    <w:semiHidden/>
    <w:unhideWhenUsed/>
    <w:rsid w:val="007D38E7"/>
    <w:pPr>
      <w:spacing w:after="120"/>
      <w:ind w:left="1132"/>
      <w:contextualSpacing/>
    </w:pPr>
  </w:style>
  <w:style w:type="paragraph" w:styleId="Listafortstt5">
    <w:name w:val="List Continue 5"/>
    <w:basedOn w:val="Normal"/>
    <w:uiPriority w:val="99"/>
    <w:semiHidden/>
    <w:unhideWhenUsed/>
    <w:rsid w:val="007D38E7"/>
    <w:pPr>
      <w:spacing w:after="120"/>
      <w:ind w:left="1415"/>
      <w:contextualSpacing/>
    </w:pPr>
  </w:style>
  <w:style w:type="paragraph" w:styleId="Liststycke">
    <w:name w:val="List Paragraph"/>
    <w:basedOn w:val="Normal"/>
    <w:uiPriority w:val="34"/>
    <w:semiHidden/>
    <w:qFormat/>
    <w:rsid w:val="007D38E7"/>
    <w:pPr>
      <w:ind w:left="720"/>
      <w:contextualSpacing/>
    </w:pPr>
  </w:style>
  <w:style w:type="table" w:styleId="Listtabell1ljus">
    <w:name w:val="List Table 1 Light"/>
    <w:basedOn w:val="Normaltabell"/>
    <w:uiPriority w:val="46"/>
    <w:rsid w:val="007D38E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7D38E7"/>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7D38E7"/>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7D38E7"/>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7D38E7"/>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7D38E7"/>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7D38E7"/>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7D38E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7D38E7"/>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7D38E7"/>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7D38E7"/>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7D38E7"/>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7D38E7"/>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7D38E7"/>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7D38E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7D38E7"/>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7D38E7"/>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7D38E7"/>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7D38E7"/>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7D38E7"/>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7D38E7"/>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7D38E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7D38E7"/>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7D38E7"/>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7D38E7"/>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7D38E7"/>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7D38E7"/>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7D38E7"/>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7D38E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7D38E7"/>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7D38E7"/>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7D38E7"/>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7D38E7"/>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7D38E7"/>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7D38E7"/>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7D38E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7D38E7"/>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7D38E7"/>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7D38E7"/>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7D38E7"/>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7D38E7"/>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7D38E7"/>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7D38E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7D38E7"/>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7D38E7"/>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7D38E7"/>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7D38E7"/>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7D38E7"/>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7D38E7"/>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7D38E7"/>
  </w:style>
  <w:style w:type="table" w:styleId="Ljuslista">
    <w:name w:val="Light List"/>
    <w:basedOn w:val="Normaltabell"/>
    <w:uiPriority w:val="61"/>
    <w:semiHidden/>
    <w:unhideWhenUsed/>
    <w:rsid w:val="007D38E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7D38E7"/>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7D38E7"/>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7D38E7"/>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7D38E7"/>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7D38E7"/>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7D38E7"/>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7D38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7D38E7"/>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7D38E7"/>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7D38E7"/>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7D38E7"/>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7D38E7"/>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7D38E7"/>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7D38E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7D38E7"/>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7D38E7"/>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7D38E7"/>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7D38E7"/>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7D38E7"/>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7D38E7"/>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7D38E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7D38E7"/>
    <w:rPr>
      <w:rFonts w:ascii="Consolas" w:hAnsi="Consolas"/>
      <w:sz w:val="20"/>
      <w:szCs w:val="20"/>
    </w:rPr>
  </w:style>
  <w:style w:type="paragraph" w:styleId="Meddelanderubrik">
    <w:name w:val="Message Header"/>
    <w:basedOn w:val="Normal"/>
    <w:link w:val="MeddelanderubrikChar"/>
    <w:uiPriority w:val="99"/>
    <w:semiHidden/>
    <w:unhideWhenUsed/>
    <w:rsid w:val="007D38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7D38E7"/>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7D38E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7D38E7"/>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7D38E7"/>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7D38E7"/>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7D38E7"/>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7D38E7"/>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7D38E7"/>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7D38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7D38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7D38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7D38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7D38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7D38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7D38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7D38E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7D38E7"/>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7D38E7"/>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7D38E7"/>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7D38E7"/>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7D38E7"/>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7D38E7"/>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7D38E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7D38E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7D38E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7D38E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7D38E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7D38E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7D38E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7D38E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7D38E7"/>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7D38E7"/>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7D38E7"/>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7D38E7"/>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7D38E7"/>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7D38E7"/>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7D38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7D38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7D38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7D38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7D38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7D38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7D38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7D38E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7D38E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7D38E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7D38E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7D38E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7D38E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7D38E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7D38E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7D38E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7D38E7"/>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7D38E7"/>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7D38E7"/>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7D38E7"/>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7D38E7"/>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7D38E7"/>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7D38E7"/>
    <w:rPr>
      <w:rFonts w:ascii="Times New Roman" w:hAnsi="Times New Roman" w:cs="Times New Roman"/>
      <w:sz w:val="24"/>
      <w:szCs w:val="24"/>
    </w:rPr>
  </w:style>
  <w:style w:type="paragraph" w:styleId="Normaltindrag">
    <w:name w:val="Normal Indent"/>
    <w:basedOn w:val="Normal"/>
    <w:uiPriority w:val="99"/>
    <w:semiHidden/>
    <w:unhideWhenUsed/>
    <w:rsid w:val="007D38E7"/>
    <w:pPr>
      <w:ind w:left="1304"/>
    </w:pPr>
  </w:style>
  <w:style w:type="paragraph" w:styleId="Numreradlista4">
    <w:name w:val="List Number 4"/>
    <w:basedOn w:val="Normal"/>
    <w:uiPriority w:val="99"/>
    <w:semiHidden/>
    <w:unhideWhenUsed/>
    <w:rsid w:val="007D38E7"/>
    <w:pPr>
      <w:numPr>
        <w:numId w:val="40"/>
      </w:numPr>
      <w:contextualSpacing/>
    </w:pPr>
  </w:style>
  <w:style w:type="paragraph" w:styleId="Numreradlista5">
    <w:name w:val="List Number 5"/>
    <w:basedOn w:val="Normal"/>
    <w:uiPriority w:val="99"/>
    <w:semiHidden/>
    <w:unhideWhenUsed/>
    <w:rsid w:val="007D38E7"/>
    <w:pPr>
      <w:numPr>
        <w:numId w:val="41"/>
      </w:numPr>
      <w:contextualSpacing/>
    </w:pPr>
  </w:style>
  <w:style w:type="character" w:styleId="Nmn">
    <w:name w:val="Mention"/>
    <w:basedOn w:val="Standardstycketeckensnitt"/>
    <w:uiPriority w:val="99"/>
    <w:semiHidden/>
    <w:unhideWhenUsed/>
    <w:rsid w:val="007D38E7"/>
    <w:rPr>
      <w:noProof w:val="0"/>
      <w:color w:val="2B579A"/>
      <w:shd w:val="clear" w:color="auto" w:fill="E6E6E6"/>
    </w:rPr>
  </w:style>
  <w:style w:type="table" w:styleId="Oformateradtabell1">
    <w:name w:val="Plain Table 1"/>
    <w:basedOn w:val="Normaltabell"/>
    <w:uiPriority w:val="41"/>
    <w:rsid w:val="007D38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7D38E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7D38E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7D38E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7D38E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7D38E7"/>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7D38E7"/>
    <w:rPr>
      <w:rFonts w:ascii="Consolas" w:hAnsi="Consolas"/>
      <w:sz w:val="21"/>
      <w:szCs w:val="21"/>
    </w:rPr>
  </w:style>
  <w:style w:type="character" w:styleId="Olstomnmnande">
    <w:name w:val="Unresolved Mention"/>
    <w:basedOn w:val="Standardstycketeckensnitt"/>
    <w:uiPriority w:val="99"/>
    <w:semiHidden/>
    <w:unhideWhenUsed/>
    <w:rsid w:val="007D38E7"/>
    <w:rPr>
      <w:noProof w:val="0"/>
      <w:color w:val="808080"/>
      <w:shd w:val="clear" w:color="auto" w:fill="E6E6E6"/>
    </w:rPr>
  </w:style>
  <w:style w:type="table" w:styleId="Professionelltabell">
    <w:name w:val="Table Professional"/>
    <w:basedOn w:val="Normaltabell"/>
    <w:uiPriority w:val="99"/>
    <w:semiHidden/>
    <w:unhideWhenUsed/>
    <w:rsid w:val="007D38E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7D38E7"/>
    <w:pPr>
      <w:numPr>
        <w:numId w:val="42"/>
      </w:numPr>
      <w:contextualSpacing/>
    </w:pPr>
  </w:style>
  <w:style w:type="paragraph" w:styleId="Punktlista5">
    <w:name w:val="List Bullet 5"/>
    <w:basedOn w:val="Normal"/>
    <w:uiPriority w:val="99"/>
    <w:semiHidden/>
    <w:unhideWhenUsed/>
    <w:rsid w:val="007D38E7"/>
    <w:pPr>
      <w:numPr>
        <w:numId w:val="43"/>
      </w:numPr>
      <w:contextualSpacing/>
    </w:pPr>
  </w:style>
  <w:style w:type="character" w:styleId="Radnummer">
    <w:name w:val="line number"/>
    <w:basedOn w:val="Standardstycketeckensnitt"/>
    <w:uiPriority w:val="99"/>
    <w:semiHidden/>
    <w:unhideWhenUsed/>
    <w:rsid w:val="007D38E7"/>
    <w:rPr>
      <w:noProof w:val="0"/>
    </w:rPr>
  </w:style>
  <w:style w:type="character" w:customStyle="1" w:styleId="Rubrik6Char">
    <w:name w:val="Rubrik 6 Char"/>
    <w:basedOn w:val="Standardstycketeckensnitt"/>
    <w:link w:val="Rubrik6"/>
    <w:uiPriority w:val="9"/>
    <w:semiHidden/>
    <w:rsid w:val="007D38E7"/>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7D38E7"/>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7D38E7"/>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7D38E7"/>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7D38E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7D38E7"/>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7D38E7"/>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7D38E7"/>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7D38E7"/>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7D38E7"/>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7D38E7"/>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7D38E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7D38E7"/>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7D38E7"/>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7D38E7"/>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7D38E7"/>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7D38E7"/>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7D38E7"/>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7D38E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7D38E7"/>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7D38E7"/>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7D38E7"/>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7D38E7"/>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7D38E7"/>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7D38E7"/>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7D38E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7D38E7"/>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7D38E7"/>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7D38E7"/>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7D38E7"/>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7D38E7"/>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7D38E7"/>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7D38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7D38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7D38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7D38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7D38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7D38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7D38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7D38E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7D38E7"/>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7D38E7"/>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7D38E7"/>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7D38E7"/>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7D38E7"/>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7D38E7"/>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7D38E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7D38E7"/>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7D38E7"/>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7D38E7"/>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7D38E7"/>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7D38E7"/>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7D38E7"/>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7D38E7"/>
    <w:pPr>
      <w:spacing w:after="0" w:line="240" w:lineRule="auto"/>
      <w:ind w:left="4252"/>
    </w:pPr>
  </w:style>
  <w:style w:type="character" w:customStyle="1" w:styleId="SignaturChar">
    <w:name w:val="Signatur Char"/>
    <w:basedOn w:val="Standardstycketeckensnitt"/>
    <w:link w:val="Signatur"/>
    <w:uiPriority w:val="99"/>
    <w:semiHidden/>
    <w:rsid w:val="007D38E7"/>
  </w:style>
  <w:style w:type="character" w:styleId="Slutnotsreferens">
    <w:name w:val="endnote reference"/>
    <w:basedOn w:val="Standardstycketeckensnitt"/>
    <w:uiPriority w:val="99"/>
    <w:semiHidden/>
    <w:unhideWhenUsed/>
    <w:rsid w:val="007D38E7"/>
    <w:rPr>
      <w:noProof w:val="0"/>
      <w:vertAlign w:val="superscript"/>
    </w:rPr>
  </w:style>
  <w:style w:type="paragraph" w:styleId="Slutnotstext">
    <w:name w:val="endnote text"/>
    <w:basedOn w:val="Normal"/>
    <w:link w:val="SlutnotstextChar"/>
    <w:uiPriority w:val="99"/>
    <w:semiHidden/>
    <w:unhideWhenUsed/>
    <w:rsid w:val="007D38E7"/>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7D38E7"/>
    <w:rPr>
      <w:sz w:val="20"/>
      <w:szCs w:val="20"/>
    </w:rPr>
  </w:style>
  <w:style w:type="character" w:styleId="Smarthyperlnk">
    <w:name w:val="Smart Hyperlink"/>
    <w:basedOn w:val="Standardstycketeckensnitt"/>
    <w:uiPriority w:val="99"/>
    <w:semiHidden/>
    <w:unhideWhenUsed/>
    <w:rsid w:val="007D38E7"/>
    <w:rPr>
      <w:noProof w:val="0"/>
      <w:u w:val="dotted"/>
    </w:rPr>
  </w:style>
  <w:style w:type="table" w:styleId="Standardtabell1">
    <w:name w:val="Table Classic 1"/>
    <w:basedOn w:val="Normaltabell"/>
    <w:uiPriority w:val="99"/>
    <w:semiHidden/>
    <w:unhideWhenUsed/>
    <w:rsid w:val="007D38E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7D38E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7D38E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7D38E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7D38E7"/>
    <w:rPr>
      <w:b/>
      <w:bCs/>
      <w:noProof w:val="0"/>
    </w:rPr>
  </w:style>
  <w:style w:type="character" w:styleId="Starkbetoning">
    <w:name w:val="Intense Emphasis"/>
    <w:basedOn w:val="Standardstycketeckensnitt"/>
    <w:uiPriority w:val="21"/>
    <w:semiHidden/>
    <w:qFormat/>
    <w:rsid w:val="007D38E7"/>
    <w:rPr>
      <w:i/>
      <w:iCs/>
      <w:noProof w:val="0"/>
      <w:color w:val="1A3050" w:themeColor="accent1"/>
    </w:rPr>
  </w:style>
  <w:style w:type="character" w:styleId="Starkreferens">
    <w:name w:val="Intense Reference"/>
    <w:basedOn w:val="Standardstycketeckensnitt"/>
    <w:uiPriority w:val="32"/>
    <w:semiHidden/>
    <w:qFormat/>
    <w:rsid w:val="007D38E7"/>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7D38E7"/>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7D38E7"/>
    <w:rPr>
      <w:i/>
      <w:iCs/>
      <w:color w:val="1A3050" w:themeColor="accent1"/>
    </w:rPr>
  </w:style>
  <w:style w:type="table" w:styleId="Tabellmed3D-effekter1">
    <w:name w:val="Table 3D effects 1"/>
    <w:basedOn w:val="Normaltabell"/>
    <w:uiPriority w:val="99"/>
    <w:semiHidden/>
    <w:unhideWhenUsed/>
    <w:rsid w:val="007D38E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7D38E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7D38E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7D38E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7D38E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7D38E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7D38E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7D38E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7D38E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7D38E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7D38E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7D38E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7D38E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7D38E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7D38E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7D38E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7D38E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7D38E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7D38E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7D38E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7D38E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7D38E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7D38E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7D38E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7D38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7D3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7D38E7"/>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7D38E7"/>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7D38E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7D38E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7D38E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13F4B77A72467F95A337859AD94FAD"/>
        <w:category>
          <w:name w:val="Allmänt"/>
          <w:gallery w:val="placeholder"/>
        </w:category>
        <w:types>
          <w:type w:val="bbPlcHdr"/>
        </w:types>
        <w:behaviors>
          <w:behavior w:val="content"/>
        </w:behaviors>
        <w:guid w:val="{4BA48ACE-9259-4ADC-9830-D3B4CF1D466D}"/>
      </w:docPartPr>
      <w:docPartBody>
        <w:p w:rsidR="006466C8" w:rsidRDefault="005D23BE" w:rsidP="005D23BE">
          <w:pPr>
            <w:pStyle w:val="1C13F4B77A72467F95A337859AD94FAD"/>
          </w:pPr>
          <w:r>
            <w:rPr>
              <w:rStyle w:val="Platshllartext"/>
            </w:rPr>
            <w:t xml:space="preserve"> </w:t>
          </w:r>
        </w:p>
      </w:docPartBody>
    </w:docPart>
    <w:docPart>
      <w:docPartPr>
        <w:name w:val="E455F0855C7C4EB088A8E380BCCD437E"/>
        <w:category>
          <w:name w:val="Allmänt"/>
          <w:gallery w:val="placeholder"/>
        </w:category>
        <w:types>
          <w:type w:val="bbPlcHdr"/>
        </w:types>
        <w:behaviors>
          <w:behavior w:val="content"/>
        </w:behaviors>
        <w:guid w:val="{C14AAB93-1573-481F-80B3-0E4516865255}"/>
      </w:docPartPr>
      <w:docPartBody>
        <w:p w:rsidR="006466C8" w:rsidRDefault="005D23BE" w:rsidP="005D23BE">
          <w:pPr>
            <w:pStyle w:val="E455F0855C7C4EB088A8E380BCCD437E1"/>
          </w:pPr>
          <w:r>
            <w:rPr>
              <w:rStyle w:val="Platshllartext"/>
            </w:rPr>
            <w:t xml:space="preserve"> </w:t>
          </w:r>
        </w:p>
      </w:docPartBody>
    </w:docPart>
    <w:docPart>
      <w:docPartPr>
        <w:name w:val="D4535F4C142D422F8C92EE46EA3A2829"/>
        <w:category>
          <w:name w:val="Allmänt"/>
          <w:gallery w:val="placeholder"/>
        </w:category>
        <w:types>
          <w:type w:val="bbPlcHdr"/>
        </w:types>
        <w:behaviors>
          <w:behavior w:val="content"/>
        </w:behaviors>
        <w:guid w:val="{7EC661F8-74B6-4857-BE07-EE423A93989B}"/>
      </w:docPartPr>
      <w:docPartBody>
        <w:p w:rsidR="006466C8" w:rsidRDefault="005D23BE" w:rsidP="005D23BE">
          <w:pPr>
            <w:pStyle w:val="D4535F4C142D422F8C92EE46EA3A28291"/>
          </w:pPr>
          <w:r>
            <w:rPr>
              <w:rStyle w:val="Platshllartext"/>
            </w:rPr>
            <w:t xml:space="preserve"> </w:t>
          </w:r>
        </w:p>
      </w:docPartBody>
    </w:docPart>
    <w:docPart>
      <w:docPartPr>
        <w:name w:val="CFAF583CB52B4A2A89FD8EDAAA770AE9"/>
        <w:category>
          <w:name w:val="Allmänt"/>
          <w:gallery w:val="placeholder"/>
        </w:category>
        <w:types>
          <w:type w:val="bbPlcHdr"/>
        </w:types>
        <w:behaviors>
          <w:behavior w:val="content"/>
        </w:behaviors>
        <w:guid w:val="{6D4BDEA2-B053-471E-9DB1-106724438EC7}"/>
      </w:docPartPr>
      <w:docPartBody>
        <w:p w:rsidR="006466C8" w:rsidRDefault="005D23BE" w:rsidP="005D23BE">
          <w:pPr>
            <w:pStyle w:val="CFAF583CB52B4A2A89FD8EDAAA770AE9"/>
          </w:pPr>
          <w:r>
            <w:rPr>
              <w:rStyle w:val="Platshllartext"/>
            </w:rPr>
            <w:t xml:space="preserve"> </w:t>
          </w:r>
        </w:p>
      </w:docPartBody>
    </w:docPart>
    <w:docPart>
      <w:docPartPr>
        <w:name w:val="80D9C71C795446CF8655CC52927BA7FF"/>
        <w:category>
          <w:name w:val="Allmänt"/>
          <w:gallery w:val="placeholder"/>
        </w:category>
        <w:types>
          <w:type w:val="bbPlcHdr"/>
        </w:types>
        <w:behaviors>
          <w:behavior w:val="content"/>
        </w:behaviors>
        <w:guid w:val="{08C6F173-B63D-46E8-8A04-1C71470EF42C}"/>
      </w:docPartPr>
      <w:docPartBody>
        <w:p w:rsidR="006466C8" w:rsidRDefault="005D23BE" w:rsidP="005D23BE">
          <w:pPr>
            <w:pStyle w:val="80D9C71C795446CF8655CC52927BA7FF"/>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BE"/>
    <w:rsid w:val="005D23BE"/>
    <w:rsid w:val="006466C8"/>
    <w:rsid w:val="006D35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8478344D426425D9D261C93C5984BA3">
    <w:name w:val="48478344D426425D9D261C93C5984BA3"/>
    <w:rsid w:val="005D23BE"/>
  </w:style>
  <w:style w:type="character" w:styleId="Platshllartext">
    <w:name w:val="Placeholder Text"/>
    <w:basedOn w:val="Standardstycketeckensnitt"/>
    <w:uiPriority w:val="99"/>
    <w:semiHidden/>
    <w:rsid w:val="005D23BE"/>
    <w:rPr>
      <w:noProof w:val="0"/>
      <w:color w:val="808080"/>
    </w:rPr>
  </w:style>
  <w:style w:type="paragraph" w:customStyle="1" w:styleId="F6A24AF286134EDEAAF63E713E5729B6">
    <w:name w:val="F6A24AF286134EDEAAF63E713E5729B6"/>
    <w:rsid w:val="005D23BE"/>
  </w:style>
  <w:style w:type="paragraph" w:customStyle="1" w:styleId="FDA193BF8B584DBC88F25AE5A78AD06C">
    <w:name w:val="FDA193BF8B584DBC88F25AE5A78AD06C"/>
    <w:rsid w:val="005D23BE"/>
  </w:style>
  <w:style w:type="paragraph" w:customStyle="1" w:styleId="FF40AEBE234E43CE8FF556C10DDB925A">
    <w:name w:val="FF40AEBE234E43CE8FF556C10DDB925A"/>
    <w:rsid w:val="005D23BE"/>
  </w:style>
  <w:style w:type="paragraph" w:customStyle="1" w:styleId="1C13F4B77A72467F95A337859AD94FAD">
    <w:name w:val="1C13F4B77A72467F95A337859AD94FAD"/>
    <w:rsid w:val="005D23BE"/>
  </w:style>
  <w:style w:type="paragraph" w:customStyle="1" w:styleId="E455F0855C7C4EB088A8E380BCCD437E">
    <w:name w:val="E455F0855C7C4EB088A8E380BCCD437E"/>
    <w:rsid w:val="005D23BE"/>
  </w:style>
  <w:style w:type="paragraph" w:customStyle="1" w:styleId="050E2E8018A1467988B78CFCCBB3B61E">
    <w:name w:val="050E2E8018A1467988B78CFCCBB3B61E"/>
    <w:rsid w:val="005D23BE"/>
  </w:style>
  <w:style w:type="paragraph" w:customStyle="1" w:styleId="A0884CF058A846B69257AF9AB0520F50">
    <w:name w:val="A0884CF058A846B69257AF9AB0520F50"/>
    <w:rsid w:val="005D23BE"/>
  </w:style>
  <w:style w:type="paragraph" w:customStyle="1" w:styleId="0F4600D4F3E94F76A69B2F1C87E475F6">
    <w:name w:val="0F4600D4F3E94F76A69B2F1C87E475F6"/>
    <w:rsid w:val="005D23BE"/>
  </w:style>
  <w:style w:type="paragraph" w:customStyle="1" w:styleId="D4535F4C142D422F8C92EE46EA3A2829">
    <w:name w:val="D4535F4C142D422F8C92EE46EA3A2829"/>
    <w:rsid w:val="005D23BE"/>
  </w:style>
  <w:style w:type="paragraph" w:customStyle="1" w:styleId="CFAF583CB52B4A2A89FD8EDAAA770AE9">
    <w:name w:val="CFAF583CB52B4A2A89FD8EDAAA770AE9"/>
    <w:rsid w:val="005D23BE"/>
  </w:style>
  <w:style w:type="paragraph" w:customStyle="1" w:styleId="E455F0855C7C4EB088A8E380BCCD437E1">
    <w:name w:val="E455F0855C7C4EB088A8E380BCCD437E1"/>
    <w:rsid w:val="005D23B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4535F4C142D422F8C92EE46EA3A28291">
    <w:name w:val="D4535F4C142D422F8C92EE46EA3A28291"/>
    <w:rsid w:val="005D23B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EC9A3DA3BDC4102A5CFF03C80CDE712">
    <w:name w:val="6EC9A3DA3BDC4102A5CFF03C80CDE712"/>
    <w:rsid w:val="005D23BE"/>
  </w:style>
  <w:style w:type="paragraph" w:customStyle="1" w:styleId="34B6AB95BDA946F8B3B11E8D8583AC94">
    <w:name w:val="34B6AB95BDA946F8B3B11E8D8583AC94"/>
    <w:rsid w:val="005D23BE"/>
  </w:style>
  <w:style w:type="paragraph" w:customStyle="1" w:styleId="D3B0B213451A46C7BF896C268FE310C9">
    <w:name w:val="D3B0B213451A46C7BF896C268FE310C9"/>
    <w:rsid w:val="005D23BE"/>
  </w:style>
  <w:style w:type="paragraph" w:customStyle="1" w:styleId="2377161D49194AAAB3A211F57AC74BAE">
    <w:name w:val="2377161D49194AAAB3A211F57AC74BAE"/>
    <w:rsid w:val="005D23BE"/>
  </w:style>
  <w:style w:type="paragraph" w:customStyle="1" w:styleId="080A367EBB9947F58394275FDD83CC58">
    <w:name w:val="080A367EBB9947F58394275FDD83CC58"/>
    <w:rsid w:val="005D23BE"/>
  </w:style>
  <w:style w:type="paragraph" w:customStyle="1" w:styleId="80D9C71C795446CF8655CC52927BA7FF">
    <w:name w:val="80D9C71C795446CF8655CC52927BA7FF"/>
    <w:rsid w:val="005D23BE"/>
  </w:style>
  <w:style w:type="paragraph" w:customStyle="1" w:styleId="DC0B41FB2B0E457BBC16844F905F9DB5">
    <w:name w:val="DC0B41FB2B0E457BBC16844F905F9DB5"/>
    <w:rsid w:val="005D23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8ded1aac-3a26-4e93-ba4b-33661b13231a</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db32fc4a-8255-4a02-ac50-fdb2141a7b72">6MXDQ2NFUMYQ-945082295-776</_dlc_DocId>
    <_dlc_DocIdUrl xmlns="db32fc4a-8255-4a02-ac50-fdb2141a7b72">
      <Url>https://dhs.sp.regeringskansliet.se/yta/m-slutforvaret/_layouts/15/DocIdRedir.aspx?ID=6MXDQ2NFUMYQ-945082295-776</Url>
      <Description>6MXDQ2NFUMYQ-945082295-776</Description>
    </_dlc_DocIdUrl>
  </documentManagement>
</p:propertie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300EF541A02096469BF09B451DFB10DA" ma:contentTypeVersion="25" ma:contentTypeDescription="Skapa nytt dokument med möjlighet att välja RK-mall" ma:contentTypeScope="" ma:versionID="cc7631b9265685d7f1df19eafe830165">
  <xsd:schema xmlns:xsd="http://www.w3.org/2001/XMLSchema" xmlns:xs="http://www.w3.org/2001/XMLSchema" xmlns:p="http://schemas.microsoft.com/office/2006/metadata/properties" xmlns:ns2="4e9c2f0c-7bf8-49af-8356-cbf363fc78a7" xmlns:ns4="cc625d36-bb37-4650-91b9-0c96159295ba" xmlns:ns5="18f3d968-6251-40b0-9f11-012b293496c2" xmlns:ns6="c0f51625-9797-4d9d-8d27-1fa9a31c471e" xmlns:ns7="db32fc4a-8255-4a02-ac50-fdb2141a7b72" targetNamespace="http://schemas.microsoft.com/office/2006/metadata/properties" ma:root="true" ma:fieldsID="a935fd579a20d30a34c5fae36f80eb2b" ns2:_="" ns4:_="" ns5:_="" ns6:_="" ns7:_="">
    <xsd:import namespace="4e9c2f0c-7bf8-49af-8356-cbf363fc78a7"/>
    <xsd:import namespace="cc625d36-bb37-4650-91b9-0c96159295ba"/>
    <xsd:import namespace="18f3d968-6251-40b0-9f11-012b293496c2"/>
    <xsd:import namespace="c0f51625-9797-4d9d-8d27-1fa9a31c471e"/>
    <xsd:import namespace="db32fc4a-8255-4a02-ac50-fdb2141a7b72"/>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16ec9fac-ba74-406d-9683-185b76107c88}" ma:internalName="TaxCatchAllLabel" ma:readOnly="true" ma:showField="CatchAllDataLabel" ma:web="c0f51625-9797-4d9d-8d27-1fa9a31c471e">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16ec9fac-ba74-406d-9683-185b76107c88}" ma:internalName="TaxCatchAll" ma:showField="CatchAllData" ma:web="c0f51625-9797-4d9d-8d27-1fa9a31c471e">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f51625-9797-4d9d-8d27-1fa9a31c471e"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32fc4a-8255-4a02-ac50-fdb2141a7b72"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2020-12-09T00:00:00</HeaderDate>
    <Office/>
    <Dnr>M2020/01928</Dnr>
    <ParagrafNr/>
    <DocumentTitle/>
    <VisitingAddress/>
    <Extra1/>
    <Extra2/>
    <Extra3>Lars Püss</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37911-64B2-43FE-855B-832756D6617C}"/>
</file>

<file path=customXml/itemProps2.xml><?xml version="1.0" encoding="utf-8"?>
<ds:datastoreItem xmlns:ds="http://schemas.openxmlformats.org/officeDocument/2006/customXml" ds:itemID="{C7692FDE-9DB1-444C-83FD-6CDFBDEA34E6}"/>
</file>

<file path=customXml/itemProps3.xml><?xml version="1.0" encoding="utf-8"?>
<ds:datastoreItem xmlns:ds="http://schemas.openxmlformats.org/officeDocument/2006/customXml" ds:itemID="{EAB1DE8B-5FCE-4C2B-B5E3-0E6B9F48CB31}"/>
</file>

<file path=customXml/itemProps4.xml><?xml version="1.0" encoding="utf-8"?>
<ds:datastoreItem xmlns:ds="http://schemas.openxmlformats.org/officeDocument/2006/customXml" ds:itemID="{C7692FDE-9DB1-444C-83FD-6CDFBDEA34E6}">
  <ds:schemaRefs>
    <ds:schemaRef ds:uri="http://schemas.microsoft.com/office/2006/metadata/properties"/>
    <ds:schemaRef ds:uri="http://schemas.microsoft.com/office/infopath/2007/PartnerControls"/>
    <ds:schemaRef ds:uri="cc625d36-bb37-4650-91b9-0c96159295ba"/>
    <ds:schemaRef ds:uri="4e9c2f0c-7bf8-49af-8356-cbf363fc78a7"/>
    <ds:schemaRef ds:uri="18f3d968-6251-40b0-9f11-012b293496c2"/>
    <ds:schemaRef ds:uri="db32fc4a-8255-4a02-ac50-fdb2141a7b72"/>
  </ds:schemaRefs>
</ds:datastoreItem>
</file>

<file path=customXml/itemProps5.xml><?xml version="1.0" encoding="utf-8"?>
<ds:datastoreItem xmlns:ds="http://schemas.openxmlformats.org/officeDocument/2006/customXml" ds:itemID="{BC524076-1A10-4099-B0EE-9B01EFB76388}">
  <ds:schemaRefs>
    <ds:schemaRef ds:uri="Microsoft.SharePoint.Taxonomy.ContentTypeSync"/>
  </ds:schemaRefs>
</ds:datastoreItem>
</file>

<file path=customXml/itemProps6.xml><?xml version="1.0" encoding="utf-8"?>
<ds:datastoreItem xmlns:ds="http://schemas.openxmlformats.org/officeDocument/2006/customXml" ds:itemID="{CBBDDB5F-3AC0-4284-84C1-E56775D75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c0f51625-9797-4d9d-8d27-1fa9a31c471e"/>
    <ds:schemaRef ds:uri="db32fc4a-8255-4a02-ac50-fdb2141a7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94F7E13-C267-42B8-AFC5-34C9C866B9F7}"/>
</file>

<file path=customXml/itemProps8.xml><?xml version="1.0" encoding="utf-8"?>
<ds:datastoreItem xmlns:ds="http://schemas.openxmlformats.org/officeDocument/2006/customXml" ds:itemID="{E52F1F0D-7160-4122-BE31-9648524E8A5B}"/>
</file>

<file path=docProps/app.xml><?xml version="1.0" encoding="utf-8"?>
<Properties xmlns="http://schemas.openxmlformats.org/officeDocument/2006/extended-properties" xmlns:vt="http://schemas.openxmlformats.org/officeDocument/2006/docPropsVTypes">
  <Template>RK Basmall</Template>
  <TotalTime>0</TotalTime>
  <Pages>2</Pages>
  <Words>250</Words>
  <Characters>1329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747 Slutförvaret av kärnavfall.docx</dc:title>
  <dc:subject/>
  <dc:creator>Anna Sanell</dc:creator>
  <cp:keywords/>
  <dc:description/>
  <cp:lastModifiedBy>Jesper Wistrand</cp:lastModifiedBy>
  <cp:revision>5</cp:revision>
  <dcterms:created xsi:type="dcterms:W3CDTF">2020-12-03T09:49:00Z</dcterms:created>
  <dcterms:modified xsi:type="dcterms:W3CDTF">2020-12-08T09:55:00Z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659fb7c8-dc35-47ca-8b06-b97ce0dc1cdd</vt:lpwstr>
  </property>
</Properties>
</file>