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7A07B8" w14:textId="1B1CCC46" w:rsidR="00FD597F" w:rsidRPr="0046491B" w:rsidRDefault="00FD597F" w:rsidP="00DC6853">
      <w:pPr>
        <w:pStyle w:val="Rubrik"/>
        <w:spacing w:after="240"/>
        <w:rPr>
          <w:rFonts w:cstheme="majorHAnsi"/>
          <w:szCs w:val="26"/>
        </w:rPr>
      </w:pPr>
      <w:bookmarkStart w:id="0" w:name="_GoBack"/>
      <w:bookmarkEnd w:id="0"/>
      <w:r w:rsidRPr="0046491B">
        <w:rPr>
          <w:rFonts w:cstheme="majorHAnsi"/>
          <w:szCs w:val="26"/>
        </w:rPr>
        <w:t>S</w:t>
      </w:r>
      <w:r w:rsidR="00D11B15">
        <w:rPr>
          <w:rFonts w:cstheme="majorHAnsi"/>
          <w:szCs w:val="26"/>
        </w:rPr>
        <w:t>var på fråga</w:t>
      </w:r>
      <w:r w:rsidR="00F6635A" w:rsidRPr="0046491B">
        <w:rPr>
          <w:rFonts w:cstheme="majorHAnsi"/>
          <w:szCs w:val="26"/>
        </w:rPr>
        <w:t xml:space="preserve"> 2016/17:</w:t>
      </w:r>
      <w:r w:rsidR="00C713C6" w:rsidRPr="0046491B">
        <w:rPr>
          <w:rFonts w:cstheme="majorHAnsi"/>
          <w:szCs w:val="26"/>
        </w:rPr>
        <w:t>6</w:t>
      </w:r>
      <w:r w:rsidR="0046491B" w:rsidRPr="0046491B">
        <w:rPr>
          <w:rFonts w:cstheme="majorHAnsi"/>
          <w:szCs w:val="26"/>
        </w:rPr>
        <w:t>51</w:t>
      </w:r>
      <w:r w:rsidR="00374FFB">
        <w:rPr>
          <w:rFonts w:cstheme="majorHAnsi"/>
          <w:szCs w:val="26"/>
        </w:rPr>
        <w:t xml:space="preserve"> </w:t>
      </w:r>
      <w:r w:rsidR="00EF7DF7" w:rsidRPr="0046491B">
        <w:rPr>
          <w:rFonts w:cstheme="majorHAnsi"/>
          <w:szCs w:val="26"/>
        </w:rPr>
        <w:t xml:space="preserve">av </w:t>
      </w:r>
      <w:r w:rsidR="0046491B" w:rsidRPr="0046491B">
        <w:rPr>
          <w:rFonts w:cstheme="majorHAnsi"/>
          <w:szCs w:val="26"/>
        </w:rPr>
        <w:t>Roza Güclü Hedin</w:t>
      </w:r>
      <w:r w:rsidR="00C713C6" w:rsidRPr="0046491B">
        <w:rPr>
          <w:rFonts w:cstheme="majorHAnsi"/>
          <w:szCs w:val="26"/>
        </w:rPr>
        <w:t xml:space="preserve"> (</w:t>
      </w:r>
      <w:r w:rsidR="0046491B">
        <w:rPr>
          <w:rFonts w:cstheme="majorHAnsi"/>
          <w:szCs w:val="26"/>
        </w:rPr>
        <w:t>S</w:t>
      </w:r>
      <w:r w:rsidR="001D1BD6" w:rsidRPr="0046491B">
        <w:rPr>
          <w:rFonts w:cstheme="majorHAnsi"/>
          <w:szCs w:val="26"/>
        </w:rPr>
        <w:t xml:space="preserve">) </w:t>
      </w:r>
      <w:r w:rsidR="0046491B">
        <w:rPr>
          <w:rFonts w:cstheme="majorHAnsi"/>
          <w:szCs w:val="26"/>
        </w:rPr>
        <w:t>Polisens förutsättningar i Dalarna</w:t>
      </w:r>
      <w:r w:rsidR="00F43F16">
        <w:rPr>
          <w:rFonts w:cstheme="majorHAnsi"/>
          <w:szCs w:val="26"/>
        </w:rPr>
        <w:t xml:space="preserve"> </w:t>
      </w:r>
      <w:r w:rsidR="00D11B15">
        <w:rPr>
          <w:rFonts w:cstheme="majorHAnsi"/>
          <w:szCs w:val="26"/>
        </w:rPr>
        <w:t xml:space="preserve">samt fråga </w:t>
      </w:r>
      <w:r w:rsidR="00F43F16">
        <w:rPr>
          <w:rFonts w:cstheme="majorHAnsi"/>
          <w:szCs w:val="26"/>
        </w:rPr>
        <w:t>2016/17:668 av Lars Hjä</w:t>
      </w:r>
      <w:r w:rsidR="00F43F16">
        <w:rPr>
          <w:rFonts w:cstheme="majorHAnsi"/>
          <w:szCs w:val="26"/>
        </w:rPr>
        <w:t>l</w:t>
      </w:r>
      <w:r w:rsidR="00F43F16">
        <w:rPr>
          <w:rFonts w:cstheme="majorHAnsi"/>
          <w:szCs w:val="26"/>
        </w:rPr>
        <w:t>mered (M) Fler poliser i Göteborg</w:t>
      </w:r>
    </w:p>
    <w:p w14:paraId="137A07B9" w14:textId="77777777" w:rsidR="007C1498" w:rsidRPr="007C1498" w:rsidRDefault="007C1498" w:rsidP="00D11B15">
      <w:pPr>
        <w:pStyle w:val="Brdtext"/>
        <w:rPr>
          <w:rFonts w:cs="TimesNewRomanPSMT"/>
        </w:rPr>
      </w:pPr>
      <w:r w:rsidRPr="00D11B15">
        <w:rPr>
          <w:rFonts w:cstheme="majorHAnsi"/>
        </w:rPr>
        <w:t xml:space="preserve">Roza Güclü Hedin har frågat mig vad jag </w:t>
      </w:r>
      <w:r w:rsidRPr="00D11B15">
        <w:t xml:space="preserve">avser att göra för att den nybildade </w:t>
      </w:r>
      <w:r w:rsidR="00D710A0" w:rsidRPr="00D11B15">
        <w:t>P</w:t>
      </w:r>
      <w:r w:rsidRPr="00D11B15">
        <w:t>olismyndigheten i större utsträckning än i dag ska finnas till för våra me</w:t>
      </w:r>
      <w:r w:rsidRPr="00D11B15">
        <w:t>d</w:t>
      </w:r>
      <w:r w:rsidRPr="00D11B15">
        <w:t>borgare och bidra till att den upplevda otryggheten minskar.</w:t>
      </w:r>
      <w:r w:rsidR="00D11B15" w:rsidRPr="00D11B15">
        <w:t xml:space="preserve"> Vidare har Lars Hjälmered frågat mig om jag är beredd att vidta åtgärder för att tillmötesgå Moderaternas krav på fler poliser.</w:t>
      </w:r>
    </w:p>
    <w:p w14:paraId="137A07BA" w14:textId="77777777" w:rsidR="00AC0871" w:rsidRPr="007C1498" w:rsidRDefault="00AC0871" w:rsidP="007C1498">
      <w:pPr>
        <w:pStyle w:val="Brdtext"/>
      </w:pPr>
      <w:r w:rsidRPr="007C1498">
        <w:t>En av utgångspunkterna i den nya Polismyndigheten är en polis närmare medborgarna. Det innebär att det lokala arbetet ska vara basen i myndighe</w:t>
      </w:r>
      <w:r w:rsidRPr="007C1498">
        <w:t>t</w:t>
      </w:r>
      <w:r w:rsidRPr="007C1498">
        <w:t>ens verksamhet, med ökad närvaro och tillgänglighet som grundas på lokala förutsättningar och behov. Polismyndighetens omfattande uppdrag innebär dock ofta svåra avvägningar när det gäller resursfördelning mellan olika a</w:t>
      </w:r>
      <w:r w:rsidRPr="007C1498">
        <w:t>n</w:t>
      </w:r>
      <w:r w:rsidRPr="007C1498">
        <w:t xml:space="preserve">gelägna arbetsuppgifter och geografiska områden. </w:t>
      </w:r>
    </w:p>
    <w:p w14:paraId="05211717" w14:textId="77777777" w:rsidR="00AE6522" w:rsidRDefault="007228D9" w:rsidP="00435C7A">
      <w:r>
        <w:t>För att ge Polismyndigheten möjlighet att öka sina personella resurser har riksdagen i enlighet med regeringens förslag beviljat ett tillskott till Poli</w:t>
      </w:r>
      <w:r>
        <w:t>s</w:t>
      </w:r>
      <w:r>
        <w:t xml:space="preserve">myndigheten på sammanlagt drygt 2 miljarder kronor under perioden 2017–2020. </w:t>
      </w:r>
    </w:p>
    <w:p w14:paraId="71A70C56" w14:textId="531E07CB" w:rsidR="00435C7A" w:rsidRDefault="00435C7A" w:rsidP="00435C7A">
      <w:pPr>
        <w:rPr>
          <w:rFonts w:ascii="Garamond" w:hAnsi="Garamond"/>
        </w:rPr>
      </w:pPr>
      <w:r w:rsidRPr="00291F3A">
        <w:t xml:space="preserve">Det är emellertid Polismyndigheten som avgör hur myndighetens </w:t>
      </w:r>
      <w:r>
        <w:t>resurser</w:t>
      </w:r>
      <w:r w:rsidRPr="00291F3A">
        <w:t xml:space="preserve"> ska fördelas internt inom organisationen och vilka åtgärder som behöver vidtas för att fullgöra de arbetsuppgifter som myndigheten har.</w:t>
      </w:r>
      <w:r>
        <w:t xml:space="preserve"> I enlighet med detta har </w:t>
      </w:r>
      <w:r w:rsidR="00AE6522">
        <w:t>rikspolischefen</w:t>
      </w:r>
      <w:r>
        <w:rPr>
          <w:rFonts w:ascii="Garamond" w:hAnsi="Garamond"/>
        </w:rPr>
        <w:t xml:space="preserve"> nyligen avi</w:t>
      </w:r>
      <w:r w:rsidR="00AE6522">
        <w:rPr>
          <w:rFonts w:ascii="Garamond" w:hAnsi="Garamond"/>
        </w:rPr>
        <w:t>s</w:t>
      </w:r>
      <w:r>
        <w:rPr>
          <w:rFonts w:ascii="Garamond" w:hAnsi="Garamond"/>
        </w:rPr>
        <w:t xml:space="preserve">erat ett anställningsstopp vid de nationella avdelningarna för att istället kunna </w:t>
      </w:r>
      <w:r w:rsidR="00A94963">
        <w:rPr>
          <w:rFonts w:ascii="Garamond" w:hAnsi="Garamond"/>
        </w:rPr>
        <w:t>prioritera det lokala polisa</w:t>
      </w:r>
      <w:r w:rsidR="00A94963">
        <w:rPr>
          <w:rFonts w:ascii="Garamond" w:hAnsi="Garamond"/>
        </w:rPr>
        <w:t>r</w:t>
      </w:r>
      <w:r w:rsidR="00A94963">
        <w:rPr>
          <w:rFonts w:ascii="Garamond" w:hAnsi="Garamond"/>
        </w:rPr>
        <w:t>betet</w:t>
      </w:r>
      <w:r>
        <w:rPr>
          <w:rFonts w:ascii="Garamond" w:hAnsi="Garamond"/>
        </w:rPr>
        <w:t>.</w:t>
      </w:r>
    </w:p>
    <w:p w14:paraId="3DBCBBAF" w14:textId="1A6B4E50" w:rsidR="00435C7A" w:rsidRDefault="00435C7A" w:rsidP="00435C7A">
      <w:pPr>
        <w:rPr>
          <w:rFonts w:ascii="Garamond" w:hAnsi="Garamond"/>
        </w:rPr>
      </w:pPr>
      <w:r>
        <w:rPr>
          <w:rFonts w:ascii="Garamond" w:hAnsi="Garamond"/>
        </w:rPr>
        <w:lastRenderedPageBreak/>
        <w:t xml:space="preserve">Polismyndigheten kommer också att få ett regeringsuppdrag om att utveckla resultatuppföljningen i </w:t>
      </w:r>
      <w:r w:rsidR="008658BD">
        <w:rPr>
          <w:rFonts w:ascii="Garamond" w:hAnsi="Garamond"/>
        </w:rPr>
        <w:t xml:space="preserve">hela </w:t>
      </w:r>
      <w:r>
        <w:rPr>
          <w:rFonts w:ascii="Garamond" w:hAnsi="Garamond"/>
        </w:rPr>
        <w:t>myndigheten</w:t>
      </w:r>
      <w:r w:rsidR="008658BD">
        <w:rPr>
          <w:rFonts w:ascii="Garamond" w:hAnsi="Garamond"/>
        </w:rPr>
        <w:t>, från nationell nivå till det enskilda lokalpolisområdet</w:t>
      </w:r>
      <w:r>
        <w:rPr>
          <w:rFonts w:ascii="Garamond" w:hAnsi="Garamond"/>
        </w:rPr>
        <w:t>.</w:t>
      </w:r>
    </w:p>
    <w:p w14:paraId="137A07BB" w14:textId="425E5741" w:rsidR="00F6635A" w:rsidRPr="00F6635A" w:rsidRDefault="00AE6522" w:rsidP="00DC6853">
      <w:pPr>
        <w:pStyle w:val="Brdtext"/>
        <w:spacing w:after="240"/>
      </w:pPr>
      <w:r w:rsidRPr="001A4BEE">
        <w:t xml:space="preserve">Jag </w:t>
      </w:r>
      <w:r>
        <w:t xml:space="preserve">kommer även i </w:t>
      </w:r>
      <w:r w:rsidRPr="001A4BEE">
        <w:t>fortsätt</w:t>
      </w:r>
      <w:r>
        <w:t>ningen</w:t>
      </w:r>
      <w:r w:rsidRPr="001A4BEE">
        <w:t xml:space="preserve"> att noga följa </w:t>
      </w:r>
      <w:r>
        <w:t>hur Polismyndigheten a</w:t>
      </w:r>
      <w:r>
        <w:t>n</w:t>
      </w:r>
      <w:r>
        <w:t xml:space="preserve">vänder sina resursförstärkningar och hur man </w:t>
      </w:r>
      <w:r w:rsidRPr="001A4BEE">
        <w:t>arbet</w:t>
      </w:r>
      <w:r>
        <w:t>ar</w:t>
      </w:r>
      <w:r w:rsidRPr="001A4BEE">
        <w:t xml:space="preserve"> för att säkerställa att intentionerna med reformen infrias.</w:t>
      </w:r>
      <w:r>
        <w:br/>
      </w:r>
      <w:r w:rsidR="00A94963">
        <w:br/>
      </w:r>
      <w:r w:rsidR="00A94963">
        <w:br/>
      </w:r>
      <w:r w:rsidR="00740D6B">
        <w:t xml:space="preserve">Stockholm den </w:t>
      </w:r>
      <w:r w:rsidR="0046491B">
        <w:t>25</w:t>
      </w:r>
      <w:r w:rsidR="00740D6B">
        <w:t xml:space="preserve"> januari 2017</w:t>
      </w:r>
      <w:r w:rsidR="00D93F18">
        <w:br/>
      </w:r>
      <w:r w:rsidR="00DC6853">
        <w:br/>
      </w:r>
      <w:r w:rsidR="00DC6853">
        <w:br/>
      </w:r>
      <w:r w:rsidR="00740D6B">
        <w:t>Anders Ygeman</w:t>
      </w:r>
    </w:p>
    <w:sectPr w:rsidR="00F6635A" w:rsidRPr="00F6635A" w:rsidSect="00C03094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2041" w:right="1985" w:bottom="2041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7A07BE" w14:textId="77777777" w:rsidR="006B54B0" w:rsidRDefault="006B54B0" w:rsidP="00A87A54">
      <w:pPr>
        <w:spacing w:after="0" w:line="240" w:lineRule="auto"/>
      </w:pPr>
      <w:r>
        <w:separator/>
      </w:r>
    </w:p>
  </w:endnote>
  <w:endnote w:type="continuationSeparator" w:id="0">
    <w:p w14:paraId="137A07BF" w14:textId="77777777" w:rsidR="006B54B0" w:rsidRDefault="006B54B0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7A07C2" w14:textId="77777777" w:rsidR="00846E41" w:rsidRDefault="00846E41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7A07C3" w14:textId="77777777" w:rsidR="00846E41" w:rsidRDefault="00846E41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FD597F" w:rsidRPr="00347E11" w14:paraId="137A07DA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137A07D9" w14:textId="77777777" w:rsidR="00FD597F" w:rsidRPr="00347E11" w:rsidRDefault="00FD597F" w:rsidP="00347E11">
          <w:pPr>
            <w:pStyle w:val="Sidfot"/>
            <w:rPr>
              <w:sz w:val="8"/>
            </w:rPr>
          </w:pPr>
        </w:p>
      </w:tc>
    </w:tr>
    <w:tr w:rsidR="00FD597F" w:rsidRPr="00EE3C0F" w14:paraId="137A07DD" w14:textId="77777777" w:rsidTr="00C26068">
      <w:trPr>
        <w:trHeight w:val="227"/>
      </w:trPr>
      <w:tc>
        <w:tcPr>
          <w:tcW w:w="4074" w:type="dxa"/>
        </w:tcPr>
        <w:p w14:paraId="137A07DB" w14:textId="77777777" w:rsidR="00FD597F" w:rsidRPr="00F53AEA" w:rsidRDefault="00FD597F" w:rsidP="00C26068">
          <w:pPr>
            <w:pStyle w:val="Sidfot"/>
          </w:pPr>
        </w:p>
      </w:tc>
      <w:tc>
        <w:tcPr>
          <w:tcW w:w="4451" w:type="dxa"/>
        </w:tcPr>
        <w:p w14:paraId="137A07DC" w14:textId="77777777" w:rsidR="00FD597F" w:rsidRPr="00F53AEA" w:rsidRDefault="00FD597F" w:rsidP="00F53AEA">
          <w:pPr>
            <w:pStyle w:val="Sidfot"/>
          </w:pPr>
        </w:p>
      </w:tc>
    </w:tr>
  </w:tbl>
  <w:p w14:paraId="137A07DE" w14:textId="77777777" w:rsidR="00093408" w:rsidRPr="00B23EB9" w:rsidRDefault="00093408">
    <w:pPr>
      <w:pStyle w:val="Sidfo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7A07BC" w14:textId="77777777" w:rsidR="006B54B0" w:rsidRDefault="006B54B0" w:rsidP="00A87A54">
      <w:pPr>
        <w:spacing w:after="0" w:line="240" w:lineRule="auto"/>
      </w:pPr>
      <w:r>
        <w:separator/>
      </w:r>
    </w:p>
  </w:footnote>
  <w:footnote w:type="continuationSeparator" w:id="0">
    <w:p w14:paraId="137A07BD" w14:textId="77777777" w:rsidR="006B54B0" w:rsidRDefault="006B54B0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7A07C0" w14:textId="77777777" w:rsidR="00846E41" w:rsidRDefault="00846E41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7A07C1" w14:textId="77777777" w:rsidR="00846E41" w:rsidRDefault="00846E41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FD597F" w14:paraId="137A07C7" w14:textId="77777777" w:rsidTr="00C93EBA">
      <w:trPr>
        <w:trHeight w:val="227"/>
      </w:trPr>
      <w:tc>
        <w:tcPr>
          <w:tcW w:w="5534" w:type="dxa"/>
        </w:tcPr>
        <w:p w14:paraId="137A07C4" w14:textId="77777777" w:rsidR="00FD597F" w:rsidRPr="007D73AB" w:rsidRDefault="00FD597F">
          <w:pPr>
            <w:pStyle w:val="Sidhuvud"/>
          </w:pPr>
        </w:p>
      </w:tc>
      <w:tc>
        <w:tcPr>
          <w:tcW w:w="3170" w:type="dxa"/>
          <w:vAlign w:val="bottom"/>
        </w:tcPr>
        <w:p w14:paraId="137A07C5" w14:textId="77777777" w:rsidR="00FD597F" w:rsidRPr="007D73AB" w:rsidRDefault="00FD597F" w:rsidP="00340DE0">
          <w:pPr>
            <w:pStyle w:val="Sidhuvud"/>
          </w:pPr>
        </w:p>
      </w:tc>
      <w:tc>
        <w:tcPr>
          <w:tcW w:w="1134" w:type="dxa"/>
        </w:tcPr>
        <w:p w14:paraId="137A07C6" w14:textId="77777777" w:rsidR="00FD597F" w:rsidRDefault="00FD597F" w:rsidP="005A703A">
          <w:pPr>
            <w:pStyle w:val="Sidhuvud"/>
          </w:pPr>
        </w:p>
      </w:tc>
    </w:tr>
    <w:tr w:rsidR="00FD597F" w14:paraId="137A07D1" w14:textId="77777777" w:rsidTr="00C93EBA">
      <w:trPr>
        <w:trHeight w:val="1928"/>
      </w:trPr>
      <w:tc>
        <w:tcPr>
          <w:tcW w:w="5534" w:type="dxa"/>
        </w:tcPr>
        <w:p w14:paraId="137A07C8" w14:textId="77777777" w:rsidR="00FD597F" w:rsidRPr="00340DE0" w:rsidRDefault="00FD597F" w:rsidP="00340DE0">
          <w:pPr>
            <w:pStyle w:val="Sidhuvud"/>
          </w:pPr>
          <w:bookmarkStart w:id="1" w:name="Logo"/>
          <w:bookmarkEnd w:id="1"/>
          <w:r>
            <w:rPr>
              <w:noProof/>
              <w:lang w:eastAsia="sv-SE"/>
            </w:rPr>
            <w:drawing>
              <wp:inline distT="0" distB="0" distL="0" distR="0" wp14:anchorId="137A07DF" wp14:editId="137A07E0">
                <wp:extent cx="1737364" cy="493777"/>
                <wp:effectExtent l="0" t="0" r="0" b="1905"/>
                <wp:docPr id="1" name="Bildobjekt 1" descr="C:\ProgramData\RK-IT\Logos\RK_LOGO_SV_BW.png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137A07C9" w14:textId="77777777" w:rsidR="00FD597F" w:rsidRPr="00710A6C" w:rsidRDefault="00FD597F" w:rsidP="00EE3C0F">
          <w:pPr>
            <w:pStyle w:val="Sidhuvud"/>
            <w:rPr>
              <w:b/>
            </w:rPr>
          </w:pPr>
        </w:p>
        <w:p w14:paraId="137A07CA" w14:textId="77777777" w:rsidR="00FD597F" w:rsidRDefault="00FD597F" w:rsidP="00EE3C0F">
          <w:pPr>
            <w:pStyle w:val="Sidhuvud"/>
          </w:pPr>
        </w:p>
        <w:p w14:paraId="137A07CB" w14:textId="77777777" w:rsidR="00FD597F" w:rsidRDefault="00FD597F" w:rsidP="00EE3C0F">
          <w:pPr>
            <w:pStyle w:val="Sidhuvud"/>
          </w:pPr>
        </w:p>
        <w:sdt>
          <w:sdtPr>
            <w:alias w:val="HeaderDate"/>
            <w:tag w:val="ccRKShow_HeaderDate"/>
            <w:id w:val="823010959"/>
            <w:placeholder>
              <w:docPart w:val="E6DDFBE8033C4BC2AA21DD1E5D0209E4"/>
            </w:placeholder>
            <w:showingPlcHdr/>
            <w:dataBinding w:prefixMappings="xmlns:ns0='http://lp/documentinfo/RK' " w:xpath="/ns0:DocumentInfo[1]/ns0:BaseInfo[1]/ns0:HeaderDate[1]" w:storeItemID="{60E8556A-A8B3-4540-82EF-F9537FED594A}"/>
            <w:date w:fullDate="2016-11-30T00:00:00Z"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p w14:paraId="137A07CC" w14:textId="77777777" w:rsidR="00FD597F" w:rsidRDefault="00FD597F" w:rsidP="00EE3C0F">
              <w:pPr>
                <w:pStyle w:val="Sidhuvud"/>
              </w:pPr>
              <w:r>
                <w:t xml:space="preserve"> </w:t>
              </w:r>
            </w:p>
          </w:sdtContent>
        </w:sdt>
        <w:sdt>
          <w:sdtPr>
            <w:alias w:val="Dnr"/>
            <w:tag w:val="ccRKShow_Dnr"/>
            <w:id w:val="-584148506"/>
            <w:placeholder>
              <w:docPart w:val="E9FBF1688802431D8AB4BDEE24577D2C"/>
            </w:placeholder>
            <w:dataBinding w:prefixMappings="xmlns:ns0='http://lp/documentinfo/RK' " w:xpath="/ns0:DocumentInfo[1]/ns0:BaseInfo[1]/ns0:Dnr[1]" w:storeItemID="{60E8556A-A8B3-4540-82EF-F9537FED594A}"/>
            <w:text/>
          </w:sdtPr>
          <w:sdtEndPr/>
          <w:sdtContent>
            <w:p w14:paraId="137A07CD" w14:textId="77777777" w:rsidR="00FD597F" w:rsidRDefault="0046491B" w:rsidP="00EE3C0F">
              <w:pPr>
                <w:pStyle w:val="Sidhuvud"/>
              </w:pPr>
              <w:r>
                <w:t>Ju2017/00489</w:t>
              </w:r>
              <w:r w:rsidRPr="0012703E">
                <w:t>/POL</w:t>
              </w:r>
            </w:p>
          </w:sdtContent>
        </w:sdt>
        <w:sdt>
          <w:sdtPr>
            <w:alias w:val="DocNumber"/>
            <w:tag w:val="DocNumber"/>
            <w:id w:val="1636522252"/>
            <w:placeholder>
              <w:docPart w:val="2CE27D8F37A54CFABC1E8515487714F7"/>
            </w:placeholder>
            <w:dataBinding w:prefixMappings="xmlns:ns0='http://lp/documentinfo/RK' " w:xpath="/ns0:DocumentInfo[1]/ns0:BaseInfo[1]/ns0:DocNumber[1]" w:storeItemID="{60E8556A-A8B3-4540-82EF-F9537FED594A}"/>
            <w:text/>
          </w:sdtPr>
          <w:sdtEndPr/>
          <w:sdtContent>
            <w:p w14:paraId="137A07CE" w14:textId="77777777" w:rsidR="00FD597F" w:rsidRDefault="00D11B15" w:rsidP="00EE3C0F">
              <w:pPr>
                <w:pStyle w:val="Sidhuvud"/>
              </w:pPr>
              <w:r>
                <w:t>Ju2017/</w:t>
              </w:r>
              <w:r w:rsidR="00891678">
                <w:t>00600</w:t>
              </w:r>
              <w:r>
                <w:t>/POL</w:t>
              </w:r>
            </w:p>
          </w:sdtContent>
        </w:sdt>
        <w:p w14:paraId="137A07CF" w14:textId="77777777" w:rsidR="00FD597F" w:rsidRDefault="00FD597F" w:rsidP="00EE3C0F">
          <w:pPr>
            <w:pStyle w:val="Sidhuvud"/>
          </w:pPr>
        </w:p>
      </w:tc>
      <w:tc>
        <w:tcPr>
          <w:tcW w:w="1134" w:type="dxa"/>
        </w:tcPr>
        <w:p w14:paraId="137A07D0" w14:textId="77777777" w:rsidR="00FD597F" w:rsidRPr="0094502D" w:rsidRDefault="00FD597F" w:rsidP="0094502D">
          <w:pPr>
            <w:pStyle w:val="Sidhuvud"/>
          </w:pPr>
        </w:p>
      </w:tc>
    </w:tr>
    <w:tr w:rsidR="00FD597F" w14:paraId="137A07D7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864632897"/>
          <w:placeholder>
            <w:docPart w:val="1399DFD1BF1A4E49A9CD4824EF0A6AD6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137A07D2" w14:textId="77777777" w:rsidR="00FD597F" w:rsidRPr="00FD597F" w:rsidRDefault="00FD597F" w:rsidP="00340DE0">
              <w:pPr>
                <w:pStyle w:val="Sidhuvud"/>
                <w:rPr>
                  <w:b/>
                </w:rPr>
              </w:pPr>
              <w:r w:rsidRPr="00FD597F">
                <w:rPr>
                  <w:b/>
                </w:rPr>
                <w:t>Justitiedepartementet</w:t>
              </w:r>
            </w:p>
            <w:p w14:paraId="137A07D3" w14:textId="77777777" w:rsidR="00FD597F" w:rsidRPr="00FD597F" w:rsidRDefault="00FD597F" w:rsidP="00340DE0">
              <w:pPr>
                <w:pStyle w:val="Sidhuvud"/>
              </w:pPr>
            </w:p>
            <w:p w14:paraId="137A07D4" w14:textId="77777777" w:rsidR="00FD597F" w:rsidRPr="00340DE0" w:rsidRDefault="00CF0334" w:rsidP="00340DE0">
              <w:pPr>
                <w:pStyle w:val="Sidhuvud"/>
              </w:pPr>
              <w:r>
                <w:t>Inrikesministern</w:t>
              </w:r>
            </w:p>
          </w:tc>
        </w:sdtContent>
      </w:sdt>
      <w:sdt>
        <w:sdtPr>
          <w:alias w:val="Recipient"/>
          <w:tag w:val="ccRKShow_Recipient"/>
          <w:id w:val="-1825270627"/>
          <w:placeholder>
            <w:docPart w:val="8A8E16E383C948B8A37C7737D8E39B7D"/>
          </w:placeholder>
          <w:dataBinding w:prefixMappings="xmlns:ns0='http://lp/documentinfo/RK' " w:xpath="/ns0:DocumentInfo[1]/ns0:BaseInfo[1]/ns0:Recipient[1]" w:storeItemID="{60E8556A-A8B3-4540-82EF-F9537FED594A}"/>
          <w:text w:multiLine="1"/>
        </w:sdtPr>
        <w:sdtEndPr/>
        <w:sdtContent>
          <w:tc>
            <w:tcPr>
              <w:tcW w:w="3170" w:type="dxa"/>
            </w:tcPr>
            <w:p w14:paraId="137A07D5" w14:textId="77777777" w:rsidR="00FD597F" w:rsidRDefault="00FD597F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137A07D6" w14:textId="77777777" w:rsidR="00FD597F" w:rsidRDefault="00FD597F" w:rsidP="003E6020">
          <w:pPr>
            <w:pStyle w:val="Sidhuvud"/>
          </w:pPr>
        </w:p>
      </w:tc>
    </w:tr>
  </w:tbl>
  <w:p w14:paraId="137A07D8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FB4120C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22041AE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D3ACD8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33C74B0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pStyle w:val="0551DEBBB60648789CBF788F338E8B71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1"/>
  </w:num>
  <w:num w:numId="39">
    <w:abstractNumId w:val="0"/>
  </w:num>
  <w:num w:numId="40">
    <w:abstractNumId w:val="5"/>
  </w:num>
  <w:num w:numId="41">
    <w:abstractNumId w:val="4"/>
  </w:num>
  <w:num w:numId="42">
    <w:abstractNumId w:val="24"/>
  </w:num>
  <w:num w:numId="4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hideSpellingErrors/>
  <w:hideGrammaticalErrors/>
  <w:attachedTemplate r:id="rId1"/>
  <w:trackRevisions/>
  <w:defaultTabStop w:val="1304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97F"/>
    <w:rsid w:val="00004D5C"/>
    <w:rsid w:val="0000504C"/>
    <w:rsid w:val="00005F68"/>
    <w:rsid w:val="0001019E"/>
    <w:rsid w:val="00011A9C"/>
    <w:rsid w:val="00012B00"/>
    <w:rsid w:val="00017197"/>
    <w:rsid w:val="0001725B"/>
    <w:rsid w:val="000203B0"/>
    <w:rsid w:val="000250EB"/>
    <w:rsid w:val="00025992"/>
    <w:rsid w:val="00026711"/>
    <w:rsid w:val="00026D60"/>
    <w:rsid w:val="0003679E"/>
    <w:rsid w:val="00041EDC"/>
    <w:rsid w:val="00053CAA"/>
    <w:rsid w:val="000546F9"/>
    <w:rsid w:val="00057FE0"/>
    <w:rsid w:val="00066BC9"/>
    <w:rsid w:val="0007033C"/>
    <w:rsid w:val="000757FC"/>
    <w:rsid w:val="000840CE"/>
    <w:rsid w:val="000862E0"/>
    <w:rsid w:val="000873C3"/>
    <w:rsid w:val="00092355"/>
    <w:rsid w:val="00093408"/>
    <w:rsid w:val="0009435C"/>
    <w:rsid w:val="000A37F5"/>
    <w:rsid w:val="000C61D1"/>
    <w:rsid w:val="000E12D9"/>
    <w:rsid w:val="000F00B8"/>
    <w:rsid w:val="000F32B8"/>
    <w:rsid w:val="0011413E"/>
    <w:rsid w:val="00116A36"/>
    <w:rsid w:val="00121002"/>
    <w:rsid w:val="0012703E"/>
    <w:rsid w:val="001428E2"/>
    <w:rsid w:val="00143FDD"/>
    <w:rsid w:val="00170CE4"/>
    <w:rsid w:val="0017300E"/>
    <w:rsid w:val="00173126"/>
    <w:rsid w:val="00192D44"/>
    <w:rsid w:val="00192E34"/>
    <w:rsid w:val="001962DF"/>
    <w:rsid w:val="001A2A61"/>
    <w:rsid w:val="001A73B2"/>
    <w:rsid w:val="001C4980"/>
    <w:rsid w:val="001C5DC9"/>
    <w:rsid w:val="001C71A9"/>
    <w:rsid w:val="001D1BD6"/>
    <w:rsid w:val="001E1A13"/>
    <w:rsid w:val="001E56DE"/>
    <w:rsid w:val="001E60CB"/>
    <w:rsid w:val="001E6A7E"/>
    <w:rsid w:val="001F0629"/>
    <w:rsid w:val="001F0736"/>
    <w:rsid w:val="001F4302"/>
    <w:rsid w:val="001F4C80"/>
    <w:rsid w:val="001F525B"/>
    <w:rsid w:val="001F6BBE"/>
    <w:rsid w:val="001F747C"/>
    <w:rsid w:val="002036FF"/>
    <w:rsid w:val="00204079"/>
    <w:rsid w:val="002102FD"/>
    <w:rsid w:val="00211B4E"/>
    <w:rsid w:val="00213258"/>
    <w:rsid w:val="00222258"/>
    <w:rsid w:val="00223AD6"/>
    <w:rsid w:val="0022666A"/>
    <w:rsid w:val="00227397"/>
    <w:rsid w:val="0023034A"/>
    <w:rsid w:val="00233D52"/>
    <w:rsid w:val="00237147"/>
    <w:rsid w:val="00237918"/>
    <w:rsid w:val="00260D2D"/>
    <w:rsid w:val="00270076"/>
    <w:rsid w:val="002760F6"/>
    <w:rsid w:val="0027664F"/>
    <w:rsid w:val="00281106"/>
    <w:rsid w:val="00282D27"/>
    <w:rsid w:val="002847F7"/>
    <w:rsid w:val="00286599"/>
    <w:rsid w:val="00291F3A"/>
    <w:rsid w:val="00292420"/>
    <w:rsid w:val="00292950"/>
    <w:rsid w:val="00296B7A"/>
    <w:rsid w:val="002A6820"/>
    <w:rsid w:val="002A6827"/>
    <w:rsid w:val="002C5B48"/>
    <w:rsid w:val="002D4298"/>
    <w:rsid w:val="002D4829"/>
    <w:rsid w:val="002E4D3F"/>
    <w:rsid w:val="002E6BB3"/>
    <w:rsid w:val="002F59E0"/>
    <w:rsid w:val="002F66A6"/>
    <w:rsid w:val="003050DB"/>
    <w:rsid w:val="00306FFC"/>
    <w:rsid w:val="00310561"/>
    <w:rsid w:val="00311D8C"/>
    <w:rsid w:val="00311FA9"/>
    <w:rsid w:val="003128E2"/>
    <w:rsid w:val="00317ED9"/>
    <w:rsid w:val="00326C03"/>
    <w:rsid w:val="00327474"/>
    <w:rsid w:val="00340DE0"/>
    <w:rsid w:val="00341F47"/>
    <w:rsid w:val="00342327"/>
    <w:rsid w:val="00347E11"/>
    <w:rsid w:val="00350696"/>
    <w:rsid w:val="00350C92"/>
    <w:rsid w:val="00351CF6"/>
    <w:rsid w:val="00352D04"/>
    <w:rsid w:val="00355B58"/>
    <w:rsid w:val="00361B45"/>
    <w:rsid w:val="00362034"/>
    <w:rsid w:val="00362BD9"/>
    <w:rsid w:val="00365461"/>
    <w:rsid w:val="00367761"/>
    <w:rsid w:val="00370311"/>
    <w:rsid w:val="0037227E"/>
    <w:rsid w:val="00374FFB"/>
    <w:rsid w:val="00380663"/>
    <w:rsid w:val="003853E3"/>
    <w:rsid w:val="0038587E"/>
    <w:rsid w:val="00385999"/>
    <w:rsid w:val="00392ED4"/>
    <w:rsid w:val="003A19AD"/>
    <w:rsid w:val="003A2E73"/>
    <w:rsid w:val="003A54A3"/>
    <w:rsid w:val="003A5969"/>
    <w:rsid w:val="003A5C58"/>
    <w:rsid w:val="003A5F1E"/>
    <w:rsid w:val="003C7BE0"/>
    <w:rsid w:val="003D0DD3"/>
    <w:rsid w:val="003D17EF"/>
    <w:rsid w:val="003D3535"/>
    <w:rsid w:val="003E285A"/>
    <w:rsid w:val="003E6020"/>
    <w:rsid w:val="003F2447"/>
    <w:rsid w:val="004049CF"/>
    <w:rsid w:val="0041223B"/>
    <w:rsid w:val="00413A4E"/>
    <w:rsid w:val="00415163"/>
    <w:rsid w:val="0042068E"/>
    <w:rsid w:val="00422030"/>
    <w:rsid w:val="00422A7F"/>
    <w:rsid w:val="00435C7A"/>
    <w:rsid w:val="00441D70"/>
    <w:rsid w:val="00445E4C"/>
    <w:rsid w:val="0046491B"/>
    <w:rsid w:val="004660C8"/>
    <w:rsid w:val="0047160D"/>
    <w:rsid w:val="00472EBA"/>
    <w:rsid w:val="00474676"/>
    <w:rsid w:val="0047511B"/>
    <w:rsid w:val="00480EC3"/>
    <w:rsid w:val="0048317E"/>
    <w:rsid w:val="00485601"/>
    <w:rsid w:val="004865B8"/>
    <w:rsid w:val="00486C0D"/>
    <w:rsid w:val="00491796"/>
    <w:rsid w:val="004B1E7B"/>
    <w:rsid w:val="004B35E7"/>
    <w:rsid w:val="004B63BF"/>
    <w:rsid w:val="004B66DA"/>
    <w:rsid w:val="004B7DFF"/>
    <w:rsid w:val="004C5686"/>
    <w:rsid w:val="004C70EE"/>
    <w:rsid w:val="004D1D9C"/>
    <w:rsid w:val="004D3364"/>
    <w:rsid w:val="004D53B7"/>
    <w:rsid w:val="004E1C73"/>
    <w:rsid w:val="004E25CD"/>
    <w:rsid w:val="004E6110"/>
    <w:rsid w:val="004F0448"/>
    <w:rsid w:val="004F1038"/>
    <w:rsid w:val="004F1EA0"/>
    <w:rsid w:val="004F6525"/>
    <w:rsid w:val="00502C51"/>
    <w:rsid w:val="00505905"/>
    <w:rsid w:val="00510187"/>
    <w:rsid w:val="00511A1B"/>
    <w:rsid w:val="00511A68"/>
    <w:rsid w:val="0052127C"/>
    <w:rsid w:val="00527F97"/>
    <w:rsid w:val="005302E0"/>
    <w:rsid w:val="0054264A"/>
    <w:rsid w:val="00542B02"/>
    <w:rsid w:val="00544738"/>
    <w:rsid w:val="005456E4"/>
    <w:rsid w:val="00547B89"/>
    <w:rsid w:val="005606BC"/>
    <w:rsid w:val="0056567E"/>
    <w:rsid w:val="00566BCA"/>
    <w:rsid w:val="00566E8B"/>
    <w:rsid w:val="00567799"/>
    <w:rsid w:val="00571A0B"/>
    <w:rsid w:val="00571A41"/>
    <w:rsid w:val="005747D0"/>
    <w:rsid w:val="00582207"/>
    <w:rsid w:val="005850D7"/>
    <w:rsid w:val="0058522F"/>
    <w:rsid w:val="00596E2B"/>
    <w:rsid w:val="005A5193"/>
    <w:rsid w:val="005B115A"/>
    <w:rsid w:val="005C120D"/>
    <w:rsid w:val="005E2F29"/>
    <w:rsid w:val="005E4E79"/>
    <w:rsid w:val="005E5CE7"/>
    <w:rsid w:val="0060492E"/>
    <w:rsid w:val="006175D7"/>
    <w:rsid w:val="006208E5"/>
    <w:rsid w:val="00631F82"/>
    <w:rsid w:val="00650080"/>
    <w:rsid w:val="00654B4D"/>
    <w:rsid w:val="0066378C"/>
    <w:rsid w:val="00670A48"/>
    <w:rsid w:val="00672F6F"/>
    <w:rsid w:val="00676351"/>
    <w:rsid w:val="006900A0"/>
    <w:rsid w:val="0069523C"/>
    <w:rsid w:val="006962CA"/>
    <w:rsid w:val="00696B5E"/>
    <w:rsid w:val="006977F8"/>
    <w:rsid w:val="006A6272"/>
    <w:rsid w:val="006A63B0"/>
    <w:rsid w:val="006B4781"/>
    <w:rsid w:val="006B4A30"/>
    <w:rsid w:val="006B54B0"/>
    <w:rsid w:val="006B7569"/>
    <w:rsid w:val="006C28EE"/>
    <w:rsid w:val="006D0231"/>
    <w:rsid w:val="006D2998"/>
    <w:rsid w:val="006D3188"/>
    <w:rsid w:val="006E08FC"/>
    <w:rsid w:val="006F2588"/>
    <w:rsid w:val="00710A6C"/>
    <w:rsid w:val="00712266"/>
    <w:rsid w:val="00712593"/>
    <w:rsid w:val="007135BF"/>
    <w:rsid w:val="007228D9"/>
    <w:rsid w:val="00727AFB"/>
    <w:rsid w:val="00740D6B"/>
    <w:rsid w:val="00743E09"/>
    <w:rsid w:val="00750C93"/>
    <w:rsid w:val="00754E24"/>
    <w:rsid w:val="00757B3B"/>
    <w:rsid w:val="00762F7C"/>
    <w:rsid w:val="00773075"/>
    <w:rsid w:val="00776254"/>
    <w:rsid w:val="00782B3F"/>
    <w:rsid w:val="00782E3C"/>
    <w:rsid w:val="0079641B"/>
    <w:rsid w:val="007A1887"/>
    <w:rsid w:val="007A629C"/>
    <w:rsid w:val="007C1498"/>
    <w:rsid w:val="007C44FF"/>
    <w:rsid w:val="007C46FF"/>
    <w:rsid w:val="007C7BDB"/>
    <w:rsid w:val="007D73AB"/>
    <w:rsid w:val="007E2712"/>
    <w:rsid w:val="007E5516"/>
    <w:rsid w:val="007E7EE2"/>
    <w:rsid w:val="007F06CA"/>
    <w:rsid w:val="007F3F82"/>
    <w:rsid w:val="007F73C3"/>
    <w:rsid w:val="007F7C8D"/>
    <w:rsid w:val="0080228F"/>
    <w:rsid w:val="00804C1B"/>
    <w:rsid w:val="008178E6"/>
    <w:rsid w:val="00821E5D"/>
    <w:rsid w:val="0082249C"/>
    <w:rsid w:val="00825F0E"/>
    <w:rsid w:val="00830B7B"/>
    <w:rsid w:val="008349AA"/>
    <w:rsid w:val="008375D5"/>
    <w:rsid w:val="00837A1C"/>
    <w:rsid w:val="00840C2B"/>
    <w:rsid w:val="008431AF"/>
    <w:rsid w:val="00846E41"/>
    <w:rsid w:val="008504F6"/>
    <w:rsid w:val="00863BB7"/>
    <w:rsid w:val="008658BD"/>
    <w:rsid w:val="00875DDD"/>
    <w:rsid w:val="00881BC6"/>
    <w:rsid w:val="008860CC"/>
    <w:rsid w:val="00891678"/>
    <w:rsid w:val="00891929"/>
    <w:rsid w:val="00893029"/>
    <w:rsid w:val="0089514A"/>
    <w:rsid w:val="008A0A0D"/>
    <w:rsid w:val="008A7506"/>
    <w:rsid w:val="008B1603"/>
    <w:rsid w:val="008B74C4"/>
    <w:rsid w:val="008C562B"/>
    <w:rsid w:val="008D3090"/>
    <w:rsid w:val="008D4306"/>
    <w:rsid w:val="008D4508"/>
    <w:rsid w:val="008D4DC4"/>
    <w:rsid w:val="008D7CAF"/>
    <w:rsid w:val="008E5EE5"/>
    <w:rsid w:val="008E65A8"/>
    <w:rsid w:val="008E77D6"/>
    <w:rsid w:val="009036E7"/>
    <w:rsid w:val="0091053B"/>
    <w:rsid w:val="009222E6"/>
    <w:rsid w:val="0094502D"/>
    <w:rsid w:val="00945EBF"/>
    <w:rsid w:val="00947013"/>
    <w:rsid w:val="00984EA2"/>
    <w:rsid w:val="00986CC3"/>
    <w:rsid w:val="0099068E"/>
    <w:rsid w:val="009920AA"/>
    <w:rsid w:val="00992F61"/>
    <w:rsid w:val="009A2B05"/>
    <w:rsid w:val="009A4D0A"/>
    <w:rsid w:val="009B0C63"/>
    <w:rsid w:val="009B3647"/>
    <w:rsid w:val="009C2459"/>
    <w:rsid w:val="009C2B46"/>
    <w:rsid w:val="009C4448"/>
    <w:rsid w:val="009C610D"/>
    <w:rsid w:val="009C62DC"/>
    <w:rsid w:val="009D5D40"/>
    <w:rsid w:val="009D6B1B"/>
    <w:rsid w:val="009E107B"/>
    <w:rsid w:val="009E18D6"/>
    <w:rsid w:val="00A00D24"/>
    <w:rsid w:val="00A01F5C"/>
    <w:rsid w:val="00A165E2"/>
    <w:rsid w:val="00A2019A"/>
    <w:rsid w:val="00A24CCB"/>
    <w:rsid w:val="00A26CCA"/>
    <w:rsid w:val="00A3270B"/>
    <w:rsid w:val="00A379E4"/>
    <w:rsid w:val="00A43B02"/>
    <w:rsid w:val="00A46B85"/>
    <w:rsid w:val="00A50585"/>
    <w:rsid w:val="00A506F1"/>
    <w:rsid w:val="00A5156E"/>
    <w:rsid w:val="00A53E57"/>
    <w:rsid w:val="00A56824"/>
    <w:rsid w:val="00A66940"/>
    <w:rsid w:val="00A67276"/>
    <w:rsid w:val="00A67840"/>
    <w:rsid w:val="00A71A9E"/>
    <w:rsid w:val="00A743AC"/>
    <w:rsid w:val="00A755D1"/>
    <w:rsid w:val="00A76085"/>
    <w:rsid w:val="00A776C3"/>
    <w:rsid w:val="00A8537B"/>
    <w:rsid w:val="00A870B0"/>
    <w:rsid w:val="00A87A54"/>
    <w:rsid w:val="00A94963"/>
    <w:rsid w:val="00A94DDC"/>
    <w:rsid w:val="00AA1809"/>
    <w:rsid w:val="00AB5519"/>
    <w:rsid w:val="00AB6313"/>
    <w:rsid w:val="00AB71DD"/>
    <w:rsid w:val="00AC0871"/>
    <w:rsid w:val="00AC0B9A"/>
    <w:rsid w:val="00AC15C5"/>
    <w:rsid w:val="00AC6D00"/>
    <w:rsid w:val="00AD0E75"/>
    <w:rsid w:val="00AE6522"/>
    <w:rsid w:val="00AF0BB7"/>
    <w:rsid w:val="00AF0BDE"/>
    <w:rsid w:val="00AF0EDE"/>
    <w:rsid w:val="00AF5F00"/>
    <w:rsid w:val="00B0234E"/>
    <w:rsid w:val="00B06751"/>
    <w:rsid w:val="00B149E2"/>
    <w:rsid w:val="00B17ED7"/>
    <w:rsid w:val="00B2169D"/>
    <w:rsid w:val="00B21CBB"/>
    <w:rsid w:val="00B23EB9"/>
    <w:rsid w:val="00B263C0"/>
    <w:rsid w:val="00B264B4"/>
    <w:rsid w:val="00B316CA"/>
    <w:rsid w:val="00B32D4B"/>
    <w:rsid w:val="00B3528F"/>
    <w:rsid w:val="00B41F72"/>
    <w:rsid w:val="00B44E90"/>
    <w:rsid w:val="00B47956"/>
    <w:rsid w:val="00B517E1"/>
    <w:rsid w:val="00B55E70"/>
    <w:rsid w:val="00B60238"/>
    <w:rsid w:val="00B604C6"/>
    <w:rsid w:val="00B63A79"/>
    <w:rsid w:val="00B64962"/>
    <w:rsid w:val="00B66AC0"/>
    <w:rsid w:val="00B84409"/>
    <w:rsid w:val="00B94702"/>
    <w:rsid w:val="00B955BA"/>
    <w:rsid w:val="00B96681"/>
    <w:rsid w:val="00BB3E87"/>
    <w:rsid w:val="00BB5683"/>
    <w:rsid w:val="00BB76B0"/>
    <w:rsid w:val="00BC17DF"/>
    <w:rsid w:val="00BD0826"/>
    <w:rsid w:val="00BD15AB"/>
    <w:rsid w:val="00BD4FDE"/>
    <w:rsid w:val="00BE3210"/>
    <w:rsid w:val="00BF4F06"/>
    <w:rsid w:val="00BF534E"/>
    <w:rsid w:val="00C03094"/>
    <w:rsid w:val="00C043C5"/>
    <w:rsid w:val="00C07D73"/>
    <w:rsid w:val="00C141C6"/>
    <w:rsid w:val="00C2071A"/>
    <w:rsid w:val="00C20ACB"/>
    <w:rsid w:val="00C23703"/>
    <w:rsid w:val="00C26068"/>
    <w:rsid w:val="00C271A8"/>
    <w:rsid w:val="00C37A77"/>
    <w:rsid w:val="00C40B25"/>
    <w:rsid w:val="00C461E6"/>
    <w:rsid w:val="00C63EC4"/>
    <w:rsid w:val="00C713C6"/>
    <w:rsid w:val="00C73F4A"/>
    <w:rsid w:val="00C7490D"/>
    <w:rsid w:val="00C86683"/>
    <w:rsid w:val="00C9061B"/>
    <w:rsid w:val="00C93EBA"/>
    <w:rsid w:val="00CA7FF5"/>
    <w:rsid w:val="00CB029A"/>
    <w:rsid w:val="00CB07E5"/>
    <w:rsid w:val="00CB1E7C"/>
    <w:rsid w:val="00CB2EA1"/>
    <w:rsid w:val="00CB2F84"/>
    <w:rsid w:val="00CB43F1"/>
    <w:rsid w:val="00CB6A8A"/>
    <w:rsid w:val="00CB6EDE"/>
    <w:rsid w:val="00CC1235"/>
    <w:rsid w:val="00CC41BA"/>
    <w:rsid w:val="00CD1C6C"/>
    <w:rsid w:val="00CD6169"/>
    <w:rsid w:val="00CD6D76"/>
    <w:rsid w:val="00CE4605"/>
    <w:rsid w:val="00CE7357"/>
    <w:rsid w:val="00CF0334"/>
    <w:rsid w:val="00CF1FD8"/>
    <w:rsid w:val="00CF4FDC"/>
    <w:rsid w:val="00CF79E4"/>
    <w:rsid w:val="00D021D2"/>
    <w:rsid w:val="00D040F7"/>
    <w:rsid w:val="00D061BB"/>
    <w:rsid w:val="00D07BE1"/>
    <w:rsid w:val="00D10F5B"/>
    <w:rsid w:val="00D116C0"/>
    <w:rsid w:val="00D11B15"/>
    <w:rsid w:val="00D13433"/>
    <w:rsid w:val="00D13D8A"/>
    <w:rsid w:val="00D13DF6"/>
    <w:rsid w:val="00D26F90"/>
    <w:rsid w:val="00D279D8"/>
    <w:rsid w:val="00D27C8E"/>
    <w:rsid w:val="00D4141B"/>
    <w:rsid w:val="00D4145D"/>
    <w:rsid w:val="00D5467F"/>
    <w:rsid w:val="00D55837"/>
    <w:rsid w:val="00D6730A"/>
    <w:rsid w:val="00D674A6"/>
    <w:rsid w:val="00D710A0"/>
    <w:rsid w:val="00D74B7C"/>
    <w:rsid w:val="00D76068"/>
    <w:rsid w:val="00D76B01"/>
    <w:rsid w:val="00D84704"/>
    <w:rsid w:val="00D93F18"/>
    <w:rsid w:val="00D95424"/>
    <w:rsid w:val="00DA5C0D"/>
    <w:rsid w:val="00DA6212"/>
    <w:rsid w:val="00DB714B"/>
    <w:rsid w:val="00DC6853"/>
    <w:rsid w:val="00DD0722"/>
    <w:rsid w:val="00DF3E15"/>
    <w:rsid w:val="00DF5BFB"/>
    <w:rsid w:val="00E124DC"/>
    <w:rsid w:val="00E260FA"/>
    <w:rsid w:val="00E27E9F"/>
    <w:rsid w:val="00E406DF"/>
    <w:rsid w:val="00E469E4"/>
    <w:rsid w:val="00E475C3"/>
    <w:rsid w:val="00E509B0"/>
    <w:rsid w:val="00E533EC"/>
    <w:rsid w:val="00E670AE"/>
    <w:rsid w:val="00E8751E"/>
    <w:rsid w:val="00EA1688"/>
    <w:rsid w:val="00EA4C83"/>
    <w:rsid w:val="00EA51D2"/>
    <w:rsid w:val="00EC1DA0"/>
    <w:rsid w:val="00EC329B"/>
    <w:rsid w:val="00EC73EB"/>
    <w:rsid w:val="00ED592E"/>
    <w:rsid w:val="00ED6ABD"/>
    <w:rsid w:val="00ED72E1"/>
    <w:rsid w:val="00EE1481"/>
    <w:rsid w:val="00EE3C0F"/>
    <w:rsid w:val="00EE3CBD"/>
    <w:rsid w:val="00EE6810"/>
    <w:rsid w:val="00EF2A7F"/>
    <w:rsid w:val="00EF4803"/>
    <w:rsid w:val="00EF7DF7"/>
    <w:rsid w:val="00F02E83"/>
    <w:rsid w:val="00F03EAC"/>
    <w:rsid w:val="00F04B7C"/>
    <w:rsid w:val="00F14024"/>
    <w:rsid w:val="00F25761"/>
    <w:rsid w:val="00F259D7"/>
    <w:rsid w:val="00F32D05"/>
    <w:rsid w:val="00F35263"/>
    <w:rsid w:val="00F403BF"/>
    <w:rsid w:val="00F43F16"/>
    <w:rsid w:val="00F5045C"/>
    <w:rsid w:val="00F53AEA"/>
    <w:rsid w:val="00F6392C"/>
    <w:rsid w:val="00F64256"/>
    <w:rsid w:val="00F66093"/>
    <w:rsid w:val="00F6635A"/>
    <w:rsid w:val="00F70848"/>
    <w:rsid w:val="00F834AA"/>
    <w:rsid w:val="00F848D6"/>
    <w:rsid w:val="00F943C8"/>
    <w:rsid w:val="00F96B28"/>
    <w:rsid w:val="00FA41B4"/>
    <w:rsid w:val="00FA5DDD"/>
    <w:rsid w:val="00FA7644"/>
    <w:rsid w:val="00FC3963"/>
    <w:rsid w:val="00FD0B7B"/>
    <w:rsid w:val="00FD597F"/>
    <w:rsid w:val="00FE1839"/>
    <w:rsid w:val="00FE1DCC"/>
    <w:rsid w:val="00FF0538"/>
    <w:rsid w:val="00FF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37A07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semiHidden="0" w:uiPriority="39" w:unhideWhenUsed="0"/>
    <w:lsdException w:name="toc 3" w:semiHidden="0" w:uiPriority="39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iPriority="6" w:unhideWhenUsed="0"/>
    <w:lsdException w:name="List Number" w:semiHidden="0" w:uiPriority="6" w:unhideWhenUsed="0"/>
    <w:lsdException w:name="List Bullet 2" w:semiHidden="0" w:uiPriority="6" w:unhideWhenUsed="0"/>
    <w:lsdException w:name="List Bullet 3" w:semiHidden="0" w:uiPriority="6" w:unhideWhenUsed="0"/>
    <w:lsdException w:name="List Number 2" w:semiHidden="0" w:uiPriority="6" w:unhideWhenUsed="0"/>
    <w:lsdException w:name="List Number 3" w:semiHidden="0" w:uiPriority="6" w:unhideWhenUsed="0"/>
    <w:lsdException w:name="Title" w:semiHidden="0" w:uiPriority="1" w:unhideWhenUsed="0" w:qFormat="1"/>
    <w:lsdException w:name="Default Paragraph Font" w:uiPriority="1"/>
    <w:lsdException w:name="Body Text" w:semiHidden="0" w:uiPriority="0" w:unhideWhenUsed="0" w:qFormat="1"/>
    <w:lsdException w:name="Body Text Indent" w:semiHidden="0" w:uiPriority="0" w:unhideWhenUsed="0" w:qFormat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025992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semiHidden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semiHidden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FD597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FD597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FD597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FD597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unhideWhenUsed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025992"/>
  </w:style>
  <w:style w:type="paragraph" w:styleId="Brdtextmedindrag">
    <w:name w:val="Body Text Indent"/>
    <w:basedOn w:val="Normal"/>
    <w:link w:val="BrdtextmedindragChar"/>
    <w:qFormat/>
    <w:rsid w:val="00CC41BA"/>
    <w:pPr>
      <w:tabs>
        <w:tab w:val="left" w:pos="1701"/>
        <w:tab w:val="left" w:pos="3600"/>
        <w:tab w:val="left" w:pos="5387"/>
      </w:tabs>
      <w:ind w:left="284"/>
    </w:pPr>
  </w:style>
  <w:style w:type="character" w:customStyle="1" w:styleId="BrdtextmedindragChar">
    <w:name w:val="Brödtext med indrag Char"/>
    <w:basedOn w:val="Standardstycketeckensnitt"/>
    <w:link w:val="Brdtextmedindrag"/>
    <w:rsid w:val="00CC41B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semiHidden/>
    <w:rsid w:val="006C28EE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  <w:rPr>
      <w:noProof/>
    </w:r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unhideWhenUsed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semiHidden/>
    <w:rsid w:val="006C28EE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  <w:rPr>
      <w:noProof/>
    </w:rPr>
  </w:style>
  <w:style w:type="paragraph" w:styleId="Sidhuvud">
    <w:name w:val="header"/>
    <w:basedOn w:val="Normal"/>
    <w:link w:val="SidhuvudChar"/>
    <w:uiPriority w:val="99"/>
    <w:unhideWhenUsed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A87A54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unhideWhenUsed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A87A54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unhideWhenUsed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unhideWhenUsed/>
    <w:rsid w:val="00B84409"/>
    <w:rPr>
      <w:rFonts w:asciiTheme="majorHAnsi" w:hAnsiTheme="majorHAnsi"/>
      <w:sz w:val="17"/>
    </w:rPr>
  </w:style>
  <w:style w:type="paragraph" w:styleId="Innehll1">
    <w:name w:val="toc 1"/>
    <w:basedOn w:val="Normal"/>
    <w:next w:val="Brdtext"/>
    <w:uiPriority w:val="39"/>
    <w:unhideWhenUsed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unhideWhenUsed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unhideWhenUsed/>
    <w:rsid w:val="000C61D1"/>
    <w:rPr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unhideWhenUsed/>
    <w:qFormat/>
    <w:rsid w:val="004F6525"/>
    <w:pPr>
      <w:outlineLvl w:val="9"/>
    </w:pPr>
  </w:style>
  <w:style w:type="table" w:styleId="Tabellrutnt">
    <w:name w:val="Table Grid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unhideWhenUsed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672F6F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  <w:rPr>
      <w:noProof/>
    </w:r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  <w:rPr>
      <w:noProof/>
    </w:r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5C120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customStyle="1" w:styleId="DocNr">
    <w:name w:val="DocNr"/>
    <w:basedOn w:val="Normal"/>
    <w:link w:val="DocNrChar"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rsid w:val="0094502D"/>
    <w:rPr>
      <w:rFonts w:ascii="Calibri" w:hAnsi="Calibri" w:cs="Calibri"/>
      <w:sz w:val="16"/>
    </w:rPr>
  </w:style>
  <w:style w:type="paragraph" w:customStyle="1" w:styleId="RKnormal">
    <w:name w:val="RKnormal"/>
    <w:basedOn w:val="Normal"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D5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D597F"/>
    <w:rPr>
      <w:rFonts w:ascii="Tahoma" w:hAnsi="Tahoma" w:cs="Tahoma"/>
      <w:sz w:val="16"/>
      <w:szCs w:val="16"/>
    </w:rPr>
  </w:style>
  <w:style w:type="paragraph" w:styleId="Adress-brev">
    <w:name w:val="envelope address"/>
    <w:basedOn w:val="Normal"/>
    <w:uiPriority w:val="99"/>
    <w:semiHidden/>
    <w:unhideWhenUsed/>
    <w:rsid w:val="00FD597F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FD597F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FD597F"/>
  </w:style>
  <w:style w:type="paragraph" w:styleId="Avslutandetext">
    <w:name w:val="Closing"/>
    <w:basedOn w:val="Normal"/>
    <w:link w:val="AvslutandetextChar"/>
    <w:uiPriority w:val="99"/>
    <w:semiHidden/>
    <w:unhideWhenUsed/>
    <w:rsid w:val="00FD597F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FD597F"/>
  </w:style>
  <w:style w:type="paragraph" w:styleId="Avsndaradress-brev">
    <w:name w:val="envelope return"/>
    <w:basedOn w:val="Normal"/>
    <w:uiPriority w:val="99"/>
    <w:semiHidden/>
    <w:unhideWhenUsed/>
    <w:rsid w:val="00FD597F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rdtext2">
    <w:name w:val="Body Text 2"/>
    <w:basedOn w:val="Normal"/>
    <w:link w:val="Brdtext2Char"/>
    <w:uiPriority w:val="99"/>
    <w:semiHidden/>
    <w:unhideWhenUsed/>
    <w:rsid w:val="00FD597F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FD597F"/>
  </w:style>
  <w:style w:type="paragraph" w:styleId="Brdtext3">
    <w:name w:val="Body Text 3"/>
    <w:basedOn w:val="Normal"/>
    <w:link w:val="Brdtext3Char"/>
    <w:uiPriority w:val="99"/>
    <w:semiHidden/>
    <w:unhideWhenUsed/>
    <w:rsid w:val="00FD597F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FD597F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FD597F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FD597F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FD597F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FD597F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FD597F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FD597F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FD597F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FD597F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FD597F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FD597F"/>
    <w:rPr>
      <w:i/>
      <w:iCs/>
      <w:color w:val="000000" w:themeColor="text1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FD597F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FD597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FD597F"/>
  </w:style>
  <w:style w:type="character" w:customStyle="1" w:styleId="DatumChar">
    <w:name w:val="Datum Char"/>
    <w:basedOn w:val="Standardstycketeckensnitt"/>
    <w:link w:val="Datum"/>
    <w:uiPriority w:val="99"/>
    <w:semiHidden/>
    <w:rsid w:val="00FD597F"/>
  </w:style>
  <w:style w:type="paragraph" w:styleId="Dokumentversikt">
    <w:name w:val="Document Map"/>
    <w:basedOn w:val="Normal"/>
    <w:link w:val="DokumentversiktChar"/>
    <w:uiPriority w:val="99"/>
    <w:semiHidden/>
    <w:unhideWhenUsed/>
    <w:rsid w:val="00FD5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FD597F"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FD597F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FD597F"/>
  </w:style>
  <w:style w:type="paragraph" w:styleId="Figurfrteckning">
    <w:name w:val="table of figures"/>
    <w:basedOn w:val="Normal"/>
    <w:next w:val="Normal"/>
    <w:uiPriority w:val="99"/>
    <w:semiHidden/>
    <w:unhideWhenUsed/>
    <w:rsid w:val="00FD597F"/>
    <w:pPr>
      <w:spacing w:after="0"/>
    </w:pPr>
  </w:style>
  <w:style w:type="paragraph" w:styleId="HTML-adress">
    <w:name w:val="HTML Address"/>
    <w:basedOn w:val="Normal"/>
    <w:link w:val="HTML-adressChar"/>
    <w:uiPriority w:val="99"/>
    <w:semiHidden/>
    <w:unhideWhenUsed/>
    <w:rsid w:val="00FD597F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FD597F"/>
    <w:rPr>
      <w:i/>
      <w:iCs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FD597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FD597F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D597F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D597F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D597F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D597F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D597F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D597F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D597F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D597F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D597F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FD597F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FD597F"/>
    <w:pPr>
      <w:pBdr>
        <w:top w:val="single" w:sz="2" w:space="10" w:color="1A3050" w:themeColor="accent1" w:shadow="1" w:frame="1"/>
        <w:left w:val="single" w:sz="2" w:space="10" w:color="1A3050" w:themeColor="accent1" w:shadow="1" w:frame="1"/>
        <w:bottom w:val="single" w:sz="2" w:space="10" w:color="1A3050" w:themeColor="accent1" w:shadow="1" w:frame="1"/>
        <w:right w:val="single" w:sz="2" w:space="10" w:color="1A3050" w:themeColor="accent1" w:shadow="1" w:frame="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FD597F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FD597F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FD597F"/>
  </w:style>
  <w:style w:type="paragraph" w:styleId="Innehll4">
    <w:name w:val="toc 4"/>
    <w:basedOn w:val="Normal"/>
    <w:next w:val="Normal"/>
    <w:autoRedefine/>
    <w:uiPriority w:val="39"/>
    <w:semiHidden/>
    <w:unhideWhenUsed/>
    <w:rsid w:val="00FD597F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FD597F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FD597F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FD597F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FD597F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FD597F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FD597F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D597F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D597F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D597F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FD597F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FD597F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FD597F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FD597F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FD597F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FD597F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FD597F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FD597F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FD597F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FD597F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FD597F"/>
    <w:pPr>
      <w:ind w:left="720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FD597F"/>
  </w:style>
  <w:style w:type="paragraph" w:styleId="Makrotext">
    <w:name w:val="macro"/>
    <w:link w:val="MakrotextChar"/>
    <w:uiPriority w:val="99"/>
    <w:semiHidden/>
    <w:unhideWhenUsed/>
    <w:rsid w:val="00FD597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FD597F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FD597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FD597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b">
    <w:name w:val="Normal (Web)"/>
    <w:basedOn w:val="Normal"/>
    <w:uiPriority w:val="99"/>
    <w:semiHidden/>
    <w:unhideWhenUsed/>
    <w:rsid w:val="00FD597F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FD597F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FD597F"/>
    <w:pPr>
      <w:numPr>
        <w:numId w:val="38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FD597F"/>
    <w:pPr>
      <w:numPr>
        <w:numId w:val="39"/>
      </w:numPr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FD597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FD597F"/>
    <w:rPr>
      <w:rFonts w:ascii="Consolas" w:hAnsi="Consolas"/>
      <w:sz w:val="21"/>
      <w:szCs w:val="21"/>
    </w:rPr>
  </w:style>
  <w:style w:type="paragraph" w:styleId="Punktlista4">
    <w:name w:val="List Bullet 4"/>
    <w:basedOn w:val="Normal"/>
    <w:uiPriority w:val="99"/>
    <w:semiHidden/>
    <w:unhideWhenUsed/>
    <w:rsid w:val="00FD597F"/>
    <w:pPr>
      <w:numPr>
        <w:numId w:val="40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FD597F"/>
    <w:pPr>
      <w:numPr>
        <w:numId w:val="41"/>
      </w:numPr>
      <w:contextualSpacing/>
    </w:pPr>
  </w:style>
  <w:style w:type="character" w:customStyle="1" w:styleId="Rubrik6Char">
    <w:name w:val="Rubrik 6 Char"/>
    <w:basedOn w:val="Standardstycketeckensnitt"/>
    <w:link w:val="Rubrik6"/>
    <w:uiPriority w:val="9"/>
    <w:semiHidden/>
    <w:rsid w:val="00FD597F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FD597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FD597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FD597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ignatur">
    <w:name w:val="Signature"/>
    <w:basedOn w:val="Normal"/>
    <w:link w:val="SignaturChar"/>
    <w:uiPriority w:val="99"/>
    <w:semiHidden/>
    <w:unhideWhenUsed/>
    <w:rsid w:val="00FD597F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FD597F"/>
  </w:style>
  <w:style w:type="paragraph" w:styleId="Slutkommentar">
    <w:name w:val="endnote text"/>
    <w:basedOn w:val="Normal"/>
    <w:link w:val="SlutkommentarChar"/>
    <w:uiPriority w:val="99"/>
    <w:semiHidden/>
    <w:unhideWhenUsed/>
    <w:rsid w:val="00FD597F"/>
    <w:pPr>
      <w:spacing w:after="0" w:line="240" w:lineRule="auto"/>
    </w:pPr>
    <w:rPr>
      <w:sz w:val="20"/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semiHidden/>
    <w:rsid w:val="00FD597F"/>
    <w:rPr>
      <w:sz w:val="20"/>
      <w:szCs w:val="20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FD597F"/>
    <w:pPr>
      <w:pBdr>
        <w:bottom w:val="single" w:sz="4" w:space="4" w:color="1A3050" w:themeColor="accent1"/>
      </w:pBdr>
      <w:spacing w:before="200"/>
      <w:ind w:left="936" w:right="936"/>
    </w:pPr>
    <w:rPr>
      <w:b/>
      <w:bCs/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FD597F"/>
    <w:rPr>
      <w:b/>
      <w:bCs/>
      <w:i/>
      <w:iCs/>
      <w:color w:val="1A3050" w:themeColor="accent1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FD597F"/>
    <w:pPr>
      <w:numPr>
        <w:ilvl w:val="1"/>
      </w:numPr>
    </w:pPr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FD597F"/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paragraph" w:customStyle="1" w:styleId="0551DEBBB60648789CBF788F338E8B712">
    <w:name w:val="0551DEBBB60648789CBF788F338E8B712"/>
    <w:rsid w:val="00FD597F"/>
    <w:pPr>
      <w:numPr>
        <w:numId w:val="42"/>
      </w:numPr>
      <w:tabs>
        <w:tab w:val="num" w:pos="425"/>
      </w:tabs>
      <w:spacing w:after="100"/>
      <w:ind w:left="425" w:hanging="425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291F3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semiHidden="0" w:uiPriority="39" w:unhideWhenUsed="0"/>
    <w:lsdException w:name="toc 3" w:semiHidden="0" w:uiPriority="39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iPriority="6" w:unhideWhenUsed="0"/>
    <w:lsdException w:name="List Number" w:semiHidden="0" w:uiPriority="6" w:unhideWhenUsed="0"/>
    <w:lsdException w:name="List Bullet 2" w:semiHidden="0" w:uiPriority="6" w:unhideWhenUsed="0"/>
    <w:lsdException w:name="List Bullet 3" w:semiHidden="0" w:uiPriority="6" w:unhideWhenUsed="0"/>
    <w:lsdException w:name="List Number 2" w:semiHidden="0" w:uiPriority="6" w:unhideWhenUsed="0"/>
    <w:lsdException w:name="List Number 3" w:semiHidden="0" w:uiPriority="6" w:unhideWhenUsed="0"/>
    <w:lsdException w:name="Title" w:semiHidden="0" w:uiPriority="1" w:unhideWhenUsed="0" w:qFormat="1"/>
    <w:lsdException w:name="Default Paragraph Font" w:uiPriority="1"/>
    <w:lsdException w:name="Body Text" w:semiHidden="0" w:uiPriority="0" w:unhideWhenUsed="0" w:qFormat="1"/>
    <w:lsdException w:name="Body Text Indent" w:semiHidden="0" w:uiPriority="0" w:unhideWhenUsed="0" w:qFormat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025992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semiHidden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semiHidden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FD597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FD597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FD597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FD597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unhideWhenUsed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025992"/>
  </w:style>
  <w:style w:type="paragraph" w:styleId="Brdtextmedindrag">
    <w:name w:val="Body Text Indent"/>
    <w:basedOn w:val="Normal"/>
    <w:link w:val="BrdtextmedindragChar"/>
    <w:qFormat/>
    <w:rsid w:val="00CC41BA"/>
    <w:pPr>
      <w:tabs>
        <w:tab w:val="left" w:pos="1701"/>
        <w:tab w:val="left" w:pos="3600"/>
        <w:tab w:val="left" w:pos="5387"/>
      </w:tabs>
      <w:ind w:left="284"/>
    </w:pPr>
  </w:style>
  <w:style w:type="character" w:customStyle="1" w:styleId="BrdtextmedindragChar">
    <w:name w:val="Brödtext med indrag Char"/>
    <w:basedOn w:val="Standardstycketeckensnitt"/>
    <w:link w:val="Brdtextmedindrag"/>
    <w:rsid w:val="00CC41B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semiHidden/>
    <w:rsid w:val="006C28EE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  <w:rPr>
      <w:noProof/>
    </w:r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unhideWhenUsed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semiHidden/>
    <w:rsid w:val="006C28EE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  <w:rPr>
      <w:noProof/>
    </w:rPr>
  </w:style>
  <w:style w:type="paragraph" w:styleId="Sidhuvud">
    <w:name w:val="header"/>
    <w:basedOn w:val="Normal"/>
    <w:link w:val="SidhuvudChar"/>
    <w:uiPriority w:val="99"/>
    <w:unhideWhenUsed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A87A54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unhideWhenUsed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A87A54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unhideWhenUsed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unhideWhenUsed/>
    <w:rsid w:val="00B84409"/>
    <w:rPr>
      <w:rFonts w:asciiTheme="majorHAnsi" w:hAnsiTheme="majorHAnsi"/>
      <w:sz w:val="17"/>
    </w:rPr>
  </w:style>
  <w:style w:type="paragraph" w:styleId="Innehll1">
    <w:name w:val="toc 1"/>
    <w:basedOn w:val="Normal"/>
    <w:next w:val="Brdtext"/>
    <w:uiPriority w:val="39"/>
    <w:unhideWhenUsed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unhideWhenUsed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unhideWhenUsed/>
    <w:rsid w:val="000C61D1"/>
    <w:rPr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unhideWhenUsed/>
    <w:qFormat/>
    <w:rsid w:val="004F6525"/>
    <w:pPr>
      <w:outlineLvl w:val="9"/>
    </w:pPr>
  </w:style>
  <w:style w:type="table" w:styleId="Tabellrutnt">
    <w:name w:val="Table Grid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unhideWhenUsed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672F6F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  <w:rPr>
      <w:noProof/>
    </w:r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  <w:rPr>
      <w:noProof/>
    </w:r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5C120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customStyle="1" w:styleId="DocNr">
    <w:name w:val="DocNr"/>
    <w:basedOn w:val="Normal"/>
    <w:link w:val="DocNrChar"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rsid w:val="0094502D"/>
    <w:rPr>
      <w:rFonts w:ascii="Calibri" w:hAnsi="Calibri" w:cs="Calibri"/>
      <w:sz w:val="16"/>
    </w:rPr>
  </w:style>
  <w:style w:type="paragraph" w:customStyle="1" w:styleId="RKnormal">
    <w:name w:val="RKnormal"/>
    <w:basedOn w:val="Normal"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D5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D597F"/>
    <w:rPr>
      <w:rFonts w:ascii="Tahoma" w:hAnsi="Tahoma" w:cs="Tahoma"/>
      <w:sz w:val="16"/>
      <w:szCs w:val="16"/>
    </w:rPr>
  </w:style>
  <w:style w:type="paragraph" w:styleId="Adress-brev">
    <w:name w:val="envelope address"/>
    <w:basedOn w:val="Normal"/>
    <w:uiPriority w:val="99"/>
    <w:semiHidden/>
    <w:unhideWhenUsed/>
    <w:rsid w:val="00FD597F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FD597F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FD597F"/>
  </w:style>
  <w:style w:type="paragraph" w:styleId="Avslutandetext">
    <w:name w:val="Closing"/>
    <w:basedOn w:val="Normal"/>
    <w:link w:val="AvslutandetextChar"/>
    <w:uiPriority w:val="99"/>
    <w:semiHidden/>
    <w:unhideWhenUsed/>
    <w:rsid w:val="00FD597F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FD597F"/>
  </w:style>
  <w:style w:type="paragraph" w:styleId="Avsndaradress-brev">
    <w:name w:val="envelope return"/>
    <w:basedOn w:val="Normal"/>
    <w:uiPriority w:val="99"/>
    <w:semiHidden/>
    <w:unhideWhenUsed/>
    <w:rsid w:val="00FD597F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rdtext2">
    <w:name w:val="Body Text 2"/>
    <w:basedOn w:val="Normal"/>
    <w:link w:val="Brdtext2Char"/>
    <w:uiPriority w:val="99"/>
    <w:semiHidden/>
    <w:unhideWhenUsed/>
    <w:rsid w:val="00FD597F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FD597F"/>
  </w:style>
  <w:style w:type="paragraph" w:styleId="Brdtext3">
    <w:name w:val="Body Text 3"/>
    <w:basedOn w:val="Normal"/>
    <w:link w:val="Brdtext3Char"/>
    <w:uiPriority w:val="99"/>
    <w:semiHidden/>
    <w:unhideWhenUsed/>
    <w:rsid w:val="00FD597F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FD597F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FD597F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FD597F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FD597F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FD597F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FD597F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FD597F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FD597F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FD597F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FD597F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FD597F"/>
    <w:rPr>
      <w:i/>
      <w:iCs/>
      <w:color w:val="000000" w:themeColor="text1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FD597F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FD597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FD597F"/>
  </w:style>
  <w:style w:type="character" w:customStyle="1" w:styleId="DatumChar">
    <w:name w:val="Datum Char"/>
    <w:basedOn w:val="Standardstycketeckensnitt"/>
    <w:link w:val="Datum"/>
    <w:uiPriority w:val="99"/>
    <w:semiHidden/>
    <w:rsid w:val="00FD597F"/>
  </w:style>
  <w:style w:type="paragraph" w:styleId="Dokumentversikt">
    <w:name w:val="Document Map"/>
    <w:basedOn w:val="Normal"/>
    <w:link w:val="DokumentversiktChar"/>
    <w:uiPriority w:val="99"/>
    <w:semiHidden/>
    <w:unhideWhenUsed/>
    <w:rsid w:val="00FD5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FD597F"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FD597F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FD597F"/>
  </w:style>
  <w:style w:type="paragraph" w:styleId="Figurfrteckning">
    <w:name w:val="table of figures"/>
    <w:basedOn w:val="Normal"/>
    <w:next w:val="Normal"/>
    <w:uiPriority w:val="99"/>
    <w:semiHidden/>
    <w:unhideWhenUsed/>
    <w:rsid w:val="00FD597F"/>
    <w:pPr>
      <w:spacing w:after="0"/>
    </w:pPr>
  </w:style>
  <w:style w:type="paragraph" w:styleId="HTML-adress">
    <w:name w:val="HTML Address"/>
    <w:basedOn w:val="Normal"/>
    <w:link w:val="HTML-adressChar"/>
    <w:uiPriority w:val="99"/>
    <w:semiHidden/>
    <w:unhideWhenUsed/>
    <w:rsid w:val="00FD597F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FD597F"/>
    <w:rPr>
      <w:i/>
      <w:iCs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FD597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FD597F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D597F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D597F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D597F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D597F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D597F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D597F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D597F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D597F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D597F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FD597F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FD597F"/>
    <w:pPr>
      <w:pBdr>
        <w:top w:val="single" w:sz="2" w:space="10" w:color="1A3050" w:themeColor="accent1" w:shadow="1" w:frame="1"/>
        <w:left w:val="single" w:sz="2" w:space="10" w:color="1A3050" w:themeColor="accent1" w:shadow="1" w:frame="1"/>
        <w:bottom w:val="single" w:sz="2" w:space="10" w:color="1A3050" w:themeColor="accent1" w:shadow="1" w:frame="1"/>
        <w:right w:val="single" w:sz="2" w:space="10" w:color="1A3050" w:themeColor="accent1" w:shadow="1" w:frame="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FD597F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FD597F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FD597F"/>
  </w:style>
  <w:style w:type="paragraph" w:styleId="Innehll4">
    <w:name w:val="toc 4"/>
    <w:basedOn w:val="Normal"/>
    <w:next w:val="Normal"/>
    <w:autoRedefine/>
    <w:uiPriority w:val="39"/>
    <w:semiHidden/>
    <w:unhideWhenUsed/>
    <w:rsid w:val="00FD597F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FD597F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FD597F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FD597F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FD597F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FD597F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FD597F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D597F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D597F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D597F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FD597F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FD597F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FD597F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FD597F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FD597F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FD597F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FD597F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FD597F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FD597F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FD597F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FD597F"/>
    <w:pPr>
      <w:ind w:left="720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FD597F"/>
  </w:style>
  <w:style w:type="paragraph" w:styleId="Makrotext">
    <w:name w:val="macro"/>
    <w:link w:val="MakrotextChar"/>
    <w:uiPriority w:val="99"/>
    <w:semiHidden/>
    <w:unhideWhenUsed/>
    <w:rsid w:val="00FD597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FD597F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FD597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FD597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b">
    <w:name w:val="Normal (Web)"/>
    <w:basedOn w:val="Normal"/>
    <w:uiPriority w:val="99"/>
    <w:semiHidden/>
    <w:unhideWhenUsed/>
    <w:rsid w:val="00FD597F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FD597F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FD597F"/>
    <w:pPr>
      <w:numPr>
        <w:numId w:val="38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FD597F"/>
    <w:pPr>
      <w:numPr>
        <w:numId w:val="39"/>
      </w:numPr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FD597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FD597F"/>
    <w:rPr>
      <w:rFonts w:ascii="Consolas" w:hAnsi="Consolas"/>
      <w:sz w:val="21"/>
      <w:szCs w:val="21"/>
    </w:rPr>
  </w:style>
  <w:style w:type="paragraph" w:styleId="Punktlista4">
    <w:name w:val="List Bullet 4"/>
    <w:basedOn w:val="Normal"/>
    <w:uiPriority w:val="99"/>
    <w:semiHidden/>
    <w:unhideWhenUsed/>
    <w:rsid w:val="00FD597F"/>
    <w:pPr>
      <w:numPr>
        <w:numId w:val="40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FD597F"/>
    <w:pPr>
      <w:numPr>
        <w:numId w:val="41"/>
      </w:numPr>
      <w:contextualSpacing/>
    </w:pPr>
  </w:style>
  <w:style w:type="character" w:customStyle="1" w:styleId="Rubrik6Char">
    <w:name w:val="Rubrik 6 Char"/>
    <w:basedOn w:val="Standardstycketeckensnitt"/>
    <w:link w:val="Rubrik6"/>
    <w:uiPriority w:val="9"/>
    <w:semiHidden/>
    <w:rsid w:val="00FD597F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FD597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FD597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FD597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ignatur">
    <w:name w:val="Signature"/>
    <w:basedOn w:val="Normal"/>
    <w:link w:val="SignaturChar"/>
    <w:uiPriority w:val="99"/>
    <w:semiHidden/>
    <w:unhideWhenUsed/>
    <w:rsid w:val="00FD597F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FD597F"/>
  </w:style>
  <w:style w:type="paragraph" w:styleId="Slutkommentar">
    <w:name w:val="endnote text"/>
    <w:basedOn w:val="Normal"/>
    <w:link w:val="SlutkommentarChar"/>
    <w:uiPriority w:val="99"/>
    <w:semiHidden/>
    <w:unhideWhenUsed/>
    <w:rsid w:val="00FD597F"/>
    <w:pPr>
      <w:spacing w:after="0" w:line="240" w:lineRule="auto"/>
    </w:pPr>
    <w:rPr>
      <w:sz w:val="20"/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semiHidden/>
    <w:rsid w:val="00FD597F"/>
    <w:rPr>
      <w:sz w:val="20"/>
      <w:szCs w:val="20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FD597F"/>
    <w:pPr>
      <w:pBdr>
        <w:bottom w:val="single" w:sz="4" w:space="4" w:color="1A3050" w:themeColor="accent1"/>
      </w:pBdr>
      <w:spacing w:before="200"/>
      <w:ind w:left="936" w:right="936"/>
    </w:pPr>
    <w:rPr>
      <w:b/>
      <w:bCs/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FD597F"/>
    <w:rPr>
      <w:b/>
      <w:bCs/>
      <w:i/>
      <w:iCs/>
      <w:color w:val="1A3050" w:themeColor="accent1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FD597F"/>
    <w:pPr>
      <w:numPr>
        <w:ilvl w:val="1"/>
      </w:numPr>
    </w:pPr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FD597F"/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paragraph" w:customStyle="1" w:styleId="0551DEBBB60648789CBF788F338E8B712">
    <w:name w:val="0551DEBBB60648789CBF788F338E8B712"/>
    <w:rsid w:val="00FD597F"/>
    <w:pPr>
      <w:numPr>
        <w:numId w:val="42"/>
      </w:numPr>
      <w:tabs>
        <w:tab w:val="num" w:pos="425"/>
      </w:tabs>
      <w:spacing w:after="100"/>
      <w:ind w:left="425" w:hanging="425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291F3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4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webSettings" Target="webSettings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customXml" Target="../customXml/item7.xml"/><Relationship Id="rId12" Type="http://schemas.openxmlformats.org/officeDocument/2006/relationships/settings" Target="settings.xml"/><Relationship Id="rId17" Type="http://schemas.openxmlformats.org/officeDocument/2006/relationships/header" Target="header2.xml"/><Relationship Id="rId20" Type="http://schemas.openxmlformats.org/officeDocument/2006/relationships/header" Target="header3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24" Type="http://schemas.openxmlformats.org/officeDocument/2006/relationships/theme" Target="theme/theme1.xml"/><Relationship Id="rId11" Type="http://schemas.microsoft.com/office/2007/relationships/stylesWithEffects" Target="stylesWithEffects.xml"/><Relationship Id="rId5" Type="http://schemas.openxmlformats.org/officeDocument/2006/relationships/customXml" Target="../customXml/item5.xml"/><Relationship Id="rId15" Type="http://schemas.openxmlformats.org/officeDocument/2006/relationships/endnotes" Target="endnotes.xml"/><Relationship Id="rId23" Type="http://schemas.openxmlformats.org/officeDocument/2006/relationships/glossaryDocument" Target="glossary/document.xml"/><Relationship Id="rId10" Type="http://schemas.openxmlformats.org/officeDocument/2006/relationships/styles" Target="styles.xml"/><Relationship Id="rId19" Type="http://schemas.openxmlformats.org/officeDocument/2006/relationships/footer" Target="footer2.xml"/><Relationship Id="rId22" Type="http://schemas.openxmlformats.org/officeDocument/2006/relationships/fontTable" Target="fontTable.xml"/><Relationship Id="rId9" Type="http://schemas.openxmlformats.org/officeDocument/2006/relationships/numbering" Target="numbering.xml"/><Relationship Id="rId14" Type="http://schemas.openxmlformats.org/officeDocument/2006/relationships/footnotes" Target="footnot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6DDFBE8033C4BC2AA21DD1E5D0209E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CC8AC84-52BB-4664-969E-1F9EA266551D}"/>
      </w:docPartPr>
      <w:docPartBody>
        <w:p w14:paraId="096F80D3" w14:textId="77777777" w:rsidR="005F1CE0" w:rsidRDefault="00627708" w:rsidP="00627708">
          <w:pPr>
            <w:pStyle w:val="E6DDFBE8033C4BC2AA21DD1E5D0209E4"/>
          </w:pPr>
          <w:r>
            <w:t xml:space="preserve"> </w:t>
          </w:r>
        </w:p>
      </w:docPartBody>
    </w:docPart>
    <w:docPart>
      <w:docPartPr>
        <w:name w:val="E9FBF1688802431D8AB4BDEE24577D2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7932B19-9D4C-4F97-9750-97B0CA783E7C}"/>
      </w:docPartPr>
      <w:docPartBody>
        <w:p w14:paraId="096F80D4" w14:textId="77777777" w:rsidR="005F1CE0" w:rsidRDefault="00627708" w:rsidP="00627708">
          <w:pPr>
            <w:pStyle w:val="E9FBF1688802431D8AB4BDEE24577D2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CE27D8F37A54CFABC1E8515487714F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FF573AE-718B-4B94-A61B-4B9095F5FE19}"/>
      </w:docPartPr>
      <w:docPartBody>
        <w:p w14:paraId="096F80D5" w14:textId="77777777" w:rsidR="005F1CE0" w:rsidRDefault="00627708" w:rsidP="00627708">
          <w:pPr>
            <w:pStyle w:val="2CE27D8F37A54CFABC1E8515487714F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399DFD1BF1A4E49A9CD4824EF0A6AD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B7BED1A-CA96-4D68-98F3-33F45754B90A}"/>
      </w:docPartPr>
      <w:docPartBody>
        <w:p w14:paraId="096F80D6" w14:textId="77777777" w:rsidR="005F1CE0" w:rsidRDefault="00627708" w:rsidP="00627708">
          <w:pPr>
            <w:pStyle w:val="1399DFD1BF1A4E49A9CD4824EF0A6AD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A8E16E383C948B8A37C7737D8E39B7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9EFC7A4-37B4-4B46-AD99-CE0F41609DDC}"/>
      </w:docPartPr>
      <w:docPartBody>
        <w:p w14:paraId="096F80D7" w14:textId="77777777" w:rsidR="005F1CE0" w:rsidRDefault="00627708" w:rsidP="00627708">
          <w:pPr>
            <w:pStyle w:val="8A8E16E383C948B8A37C7737D8E39B7D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708"/>
    <w:rsid w:val="000564EE"/>
    <w:rsid w:val="00252FC2"/>
    <w:rsid w:val="00255CB1"/>
    <w:rsid w:val="005F1CE0"/>
    <w:rsid w:val="00627708"/>
    <w:rsid w:val="00763A89"/>
    <w:rsid w:val="00CA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96F80D3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627708"/>
    <w:rPr>
      <w:color w:val="808080"/>
    </w:rPr>
  </w:style>
  <w:style w:type="paragraph" w:customStyle="1" w:styleId="1D9BAD3D57F64AEB99F123944B3BF85F">
    <w:name w:val="1D9BAD3D57F64AEB99F123944B3BF85F"/>
    <w:rsid w:val="00627708"/>
  </w:style>
  <w:style w:type="paragraph" w:customStyle="1" w:styleId="E699A74D07484FB8B95797DBA1A7E028">
    <w:name w:val="E699A74D07484FB8B95797DBA1A7E028"/>
    <w:rsid w:val="00627708"/>
  </w:style>
  <w:style w:type="paragraph" w:customStyle="1" w:styleId="FE775927AAD34E6DA8AF47A372CA8765">
    <w:name w:val="FE775927AAD34E6DA8AF47A372CA8765"/>
    <w:rsid w:val="00627708"/>
  </w:style>
  <w:style w:type="paragraph" w:customStyle="1" w:styleId="B700CF2790074839AF9C96034347C0FF">
    <w:name w:val="B700CF2790074839AF9C96034347C0FF"/>
    <w:rsid w:val="00627708"/>
  </w:style>
  <w:style w:type="paragraph" w:customStyle="1" w:styleId="E6DDFBE8033C4BC2AA21DD1E5D0209E4">
    <w:name w:val="E6DDFBE8033C4BC2AA21DD1E5D0209E4"/>
    <w:rsid w:val="00627708"/>
  </w:style>
  <w:style w:type="paragraph" w:customStyle="1" w:styleId="E9FBF1688802431D8AB4BDEE24577D2C">
    <w:name w:val="E9FBF1688802431D8AB4BDEE24577D2C"/>
    <w:rsid w:val="00627708"/>
  </w:style>
  <w:style w:type="paragraph" w:customStyle="1" w:styleId="2CE27D8F37A54CFABC1E8515487714F7">
    <w:name w:val="2CE27D8F37A54CFABC1E8515487714F7"/>
    <w:rsid w:val="00627708"/>
  </w:style>
  <w:style w:type="paragraph" w:customStyle="1" w:styleId="17F65B0E6A1A4C3C94B5623749BB8988">
    <w:name w:val="17F65B0E6A1A4C3C94B5623749BB8988"/>
    <w:rsid w:val="00627708"/>
  </w:style>
  <w:style w:type="paragraph" w:customStyle="1" w:styleId="59CF104840F049FD909810CFE8010EE2">
    <w:name w:val="59CF104840F049FD909810CFE8010EE2"/>
    <w:rsid w:val="00627708"/>
  </w:style>
  <w:style w:type="paragraph" w:customStyle="1" w:styleId="1399DFD1BF1A4E49A9CD4824EF0A6AD6">
    <w:name w:val="1399DFD1BF1A4E49A9CD4824EF0A6AD6"/>
    <w:rsid w:val="00627708"/>
  </w:style>
  <w:style w:type="paragraph" w:customStyle="1" w:styleId="8A8E16E383C948B8A37C7737D8E39B7D">
    <w:name w:val="8A8E16E383C948B8A37C7737D8E39B7D"/>
    <w:rsid w:val="00627708"/>
  </w:style>
  <w:style w:type="paragraph" w:customStyle="1" w:styleId="EEE2CEB0289B4210A5222583351F5429">
    <w:name w:val="EEE2CEB0289B4210A5222583351F5429"/>
    <w:rsid w:val="00627708"/>
  </w:style>
  <w:style w:type="paragraph" w:customStyle="1" w:styleId="D13FF8E153BD4A2BAC75444C62773071">
    <w:name w:val="D13FF8E153BD4A2BAC75444C62773071"/>
    <w:rsid w:val="0062770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627708"/>
    <w:rPr>
      <w:color w:val="808080"/>
    </w:rPr>
  </w:style>
  <w:style w:type="paragraph" w:customStyle="1" w:styleId="1D9BAD3D57F64AEB99F123944B3BF85F">
    <w:name w:val="1D9BAD3D57F64AEB99F123944B3BF85F"/>
    <w:rsid w:val="00627708"/>
  </w:style>
  <w:style w:type="paragraph" w:customStyle="1" w:styleId="E699A74D07484FB8B95797DBA1A7E028">
    <w:name w:val="E699A74D07484FB8B95797DBA1A7E028"/>
    <w:rsid w:val="00627708"/>
  </w:style>
  <w:style w:type="paragraph" w:customStyle="1" w:styleId="FE775927AAD34E6DA8AF47A372CA8765">
    <w:name w:val="FE775927AAD34E6DA8AF47A372CA8765"/>
    <w:rsid w:val="00627708"/>
  </w:style>
  <w:style w:type="paragraph" w:customStyle="1" w:styleId="B700CF2790074839AF9C96034347C0FF">
    <w:name w:val="B700CF2790074839AF9C96034347C0FF"/>
    <w:rsid w:val="00627708"/>
  </w:style>
  <w:style w:type="paragraph" w:customStyle="1" w:styleId="E6DDFBE8033C4BC2AA21DD1E5D0209E4">
    <w:name w:val="E6DDFBE8033C4BC2AA21DD1E5D0209E4"/>
    <w:rsid w:val="00627708"/>
  </w:style>
  <w:style w:type="paragraph" w:customStyle="1" w:styleId="E9FBF1688802431D8AB4BDEE24577D2C">
    <w:name w:val="E9FBF1688802431D8AB4BDEE24577D2C"/>
    <w:rsid w:val="00627708"/>
  </w:style>
  <w:style w:type="paragraph" w:customStyle="1" w:styleId="2CE27D8F37A54CFABC1E8515487714F7">
    <w:name w:val="2CE27D8F37A54CFABC1E8515487714F7"/>
    <w:rsid w:val="00627708"/>
  </w:style>
  <w:style w:type="paragraph" w:customStyle="1" w:styleId="17F65B0E6A1A4C3C94B5623749BB8988">
    <w:name w:val="17F65B0E6A1A4C3C94B5623749BB8988"/>
    <w:rsid w:val="00627708"/>
  </w:style>
  <w:style w:type="paragraph" w:customStyle="1" w:styleId="59CF104840F049FD909810CFE8010EE2">
    <w:name w:val="59CF104840F049FD909810CFE8010EE2"/>
    <w:rsid w:val="00627708"/>
  </w:style>
  <w:style w:type="paragraph" w:customStyle="1" w:styleId="1399DFD1BF1A4E49A9CD4824EF0A6AD6">
    <w:name w:val="1399DFD1BF1A4E49A9CD4824EF0A6AD6"/>
    <w:rsid w:val="00627708"/>
  </w:style>
  <w:style w:type="paragraph" w:customStyle="1" w:styleId="8A8E16E383C948B8A37C7737D8E39B7D">
    <w:name w:val="8A8E16E383C948B8A37C7737D8E39B7D"/>
    <w:rsid w:val="00627708"/>
  </w:style>
  <w:style w:type="paragraph" w:customStyle="1" w:styleId="EEE2CEB0289B4210A5222583351F5429">
    <w:name w:val="EEE2CEB0289B4210A5222583351F5429"/>
    <w:rsid w:val="00627708"/>
  </w:style>
  <w:style w:type="paragraph" w:customStyle="1" w:styleId="D13FF8E153BD4A2BAC75444C62773071">
    <w:name w:val="D13FF8E153BD4A2BAC75444C62773071"/>
    <w:rsid w:val="006277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!--<?xml version="1.0" encoding="iso-8859-1"?>-->
<DocumentInfo xmlns="http://lp/documentinfo/RK">
  <BaseInfo>
    <RkTemplate>Rktemplatetest</RkTemplate>
    <DocType>Brev</DocType>
    <DocTypeShowName>Brev</DocTypeShowName>
    <Status/>
    <Sender>
      <SenderName>Jonas Öhlund</SenderName>
      <SenderTitle/>
      <SenderMail>jonas.ohlund@regeringskansliet.se</SenderMail>
      <SenderPhone>08-405 45 21 </SenderPhone>
    </Sender>
    <TopId>1</TopId>
    <TopSender>Justitie- och migrationsministern</TopSender>
    <OrganisationInfo>
      <Organisatoriskenhet1>Justitiedepartementet</Organisatoriskenhet1>
      <Organisatoriskenhet2>Enheten för processrätt och domstolsfrågor</Organisatoriskenhet2>
      <Organisatoriskenhet3> </Organisatoriskenhet3>
      <Organisatoriskenhet1Id>142</Organisatoriskenhet1Id>
      <Organisatoriskenhet2Id>146</Organisatoriskenhet2Id>
      <Organisatoriskenhet3Id> </Organisatoriskenhet3Id>
    </OrganisationInfo>
    <HeaderDate/>
    <Office/>
    <Dnr>Ju2017/00489/POL</Dnr>
    <ParagrafNr/>
    <DocumentTitle/>
    <VisitingAddress/>
    <Extra1>extrainfo för denna mallm</Extra1>
    <Extra2>mer extrainfo</Extra2>
    <Extra3/>
    <Number/>
    <Recipient>Till riksdagen</Recipient>
    <SenderText/>
    <DocNumber>Ju2017/00600/POL</DocNumber>
    <Doclanguage>1053</Doclanguage>
    <Appendix/>
    <LogotypeName>RK_LOGO_SV_BW.png</LogotypeName>
  </BaseInfo>
</DocumentInfo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dca040ee-4199-4edf-93c3-f54429a37e6d</RD_Svarsi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0B0E870BE1CF3F44B515D29F766541B5" ma:contentTypeVersion="10" ma:contentTypeDescription="Skapa ett nytt dokument." ma:contentTypeScope="" ma:versionID="5c13f092528e7af0ad940167ebdbd155">
  <xsd:schema xmlns:xsd="http://www.w3.org/2001/XMLSchema" xmlns:xs="http://www.w3.org/2001/XMLSchema" xmlns:p="http://schemas.microsoft.com/office/2006/metadata/properties" xmlns:ns2="5429eb68-8afa-474e-a293-a9fa933f1d84" xmlns:ns3="03bdfa32-753e-480b-a763-6185260a9611" targetNamespace="http://schemas.microsoft.com/office/2006/metadata/properties" ma:root="true" ma:fieldsID="b857918371d082ad9c326f2d1a61aa8d" ns2:_="" ns3:_="">
    <xsd:import namespace="5429eb68-8afa-474e-a293-a9fa933f1d84"/>
    <xsd:import namespace="03bdfa32-753e-480b-a763-6185260a961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  <xsd:element ref="ns3:RKOrdnaClass" minOccurs="0"/>
                <xsd:element ref="ns3:RKOrdnaCheckInCom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29eb68-8afa-474e-a293-a9fa933f1d8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k46d94c0acf84ab9a79866a9d8b1905f" ma:index="11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hidden="true" ma:list="{30cf81f1-42b5-4883-8b12-f8ed216206a0}" ma:internalName="TaxCatchAll" ma:showField="CatchAllData" ma:web="5429eb68-8afa-474e-a293-a9fa933f1d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hidden="true" ma:list="{30cf81f1-42b5-4883-8b12-f8ed216206a0}" ma:internalName="TaxCatchAllLabel" ma:readOnly="true" ma:showField="CatchAllDataLabel" ma:web="5429eb68-8afa-474e-a293-a9fa933f1d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/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bdfa32-753e-480b-a763-6185260a9611" elementFormDefault="qualified">
    <xsd:import namespace="http://schemas.microsoft.com/office/2006/documentManagement/types"/>
    <xsd:import namespace="http://schemas.microsoft.com/office/infopath/2007/PartnerControls"/>
    <xsd:element name="RKOrdnaClass" ma:index="20" nillable="true" ma:displayName="Klass" ma:hidden="true" ma:internalName="RKOrdnaClass" ma:readOnly="false">
      <xsd:simpleType>
        <xsd:restriction base="dms:Text"/>
      </xsd:simpleType>
    </xsd:element>
    <xsd:element name="RKOrdnaCheckInComment" ma:index="22" nillable="true" ma:displayName="Incheckningskommentar" ma:hidden="true" ma:internalName="RKOrdnaCheckInComment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E8556A-A8B3-4540-82EF-F9537FED594A}"/>
</file>

<file path=customXml/itemProps2.xml><?xml version="1.0" encoding="utf-8"?>
<ds:datastoreItem xmlns:ds="http://schemas.openxmlformats.org/officeDocument/2006/customXml" ds:itemID="{FB33E108-262A-4F5D-8B21-C972D62DCDC8}"/>
</file>

<file path=customXml/itemProps3.xml><?xml version="1.0" encoding="utf-8"?>
<ds:datastoreItem xmlns:ds="http://schemas.openxmlformats.org/officeDocument/2006/customXml" ds:itemID="{B67A1C96-73B4-4B25-BF50-4BCEADE5BBDF}"/>
</file>

<file path=customXml/itemProps4.xml><?xml version="1.0" encoding="utf-8"?>
<ds:datastoreItem xmlns:ds="http://schemas.openxmlformats.org/officeDocument/2006/customXml" ds:itemID="{6810D7D7-C4B6-4327-8121-0CA70443C6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29eb68-8afa-474e-a293-a9fa933f1d84"/>
    <ds:schemaRef ds:uri="03bdfa32-753e-480b-a763-6185260a96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7AA2A04-D01A-4F4D-A438-BAA7C5F894F1}"/>
</file>

<file path=customXml/itemProps6.xml><?xml version="1.0" encoding="utf-8"?>
<ds:datastoreItem xmlns:ds="http://schemas.openxmlformats.org/officeDocument/2006/customXml" ds:itemID="{797B7680-E6F8-4672-9AA1-76BFED63220F}">
  <ds:schemaRefs>
    <ds:schemaRef ds:uri="http://schemas.microsoft.com/office/2006/metadata/customXsn"/>
  </ds:schemaRefs>
</ds:datastoreItem>
</file>

<file path=customXml/itemProps7.xml><?xml version="1.0" encoding="utf-8"?>
<ds:datastoreItem xmlns:ds="http://schemas.openxmlformats.org/officeDocument/2006/customXml" ds:itemID="{7A6EB895-B80A-4392-96E3-F7001322D932}"/>
</file>

<file path=customXml/itemProps8.xml><?xml version="1.0" encoding="utf-8"?>
<ds:datastoreItem xmlns:ds="http://schemas.openxmlformats.org/officeDocument/2006/customXml" ds:itemID="{BB41936E-1C60-4D96-8C6E-4F7E4B4EC4C6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305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Manager>Jonas Öhlund</Manager>
  <Company>Regeringskansliet RK IT</Company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Jonas Öhlund</dc:creator>
  <cp:lastModifiedBy>Kristina Teglund</cp:lastModifiedBy>
  <cp:revision>8</cp:revision>
  <cp:lastPrinted>2016-11-21T14:34:00Z</cp:lastPrinted>
  <dcterms:created xsi:type="dcterms:W3CDTF">2017-01-23T07:54:00Z</dcterms:created>
  <dcterms:modified xsi:type="dcterms:W3CDTF">2017-01-23T12:08:00Z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Departementsenhet">
    <vt:lpwstr/>
  </property>
  <property fmtid="{D5CDD505-2E9C-101B-9397-08002B2CF9AE}" pid="4" name="Aktivitetskategori">
    <vt:lpwstr/>
  </property>
  <property fmtid="{D5CDD505-2E9C-101B-9397-08002B2CF9AE}" pid="5" name="TaxCatchAll">
    <vt:lpwstr/>
  </property>
  <property fmtid="{D5CDD505-2E9C-101B-9397-08002B2CF9AE}" pid="6" name="_dlc_DocIdItemGuid">
    <vt:lpwstr>b017c5e0-c115-483a-9e27-1a57caa77265</vt:lpwstr>
  </property>
</Properties>
</file>