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400B" w14:textId="44186F02" w:rsidR="00DD4D7C" w:rsidRDefault="00DD4D7C" w:rsidP="00DA0661">
      <w:pPr>
        <w:pStyle w:val="Rubrik"/>
      </w:pPr>
      <w:bookmarkStart w:id="0" w:name="Start"/>
      <w:bookmarkEnd w:id="0"/>
      <w:r>
        <w:t>Svar på fråga</w:t>
      </w:r>
      <w:bookmarkStart w:id="1" w:name="_GoBack"/>
      <w:bookmarkEnd w:id="1"/>
      <w:r>
        <w:t xml:space="preserve"> 2017/18:1018 av Teresa Carvalho (S)</w:t>
      </w:r>
      <w:r>
        <w:br/>
        <w:t>Yrkesförarutbildningar</w:t>
      </w:r>
    </w:p>
    <w:p w14:paraId="6B9CA562" w14:textId="7F473B6E" w:rsidR="00DD4D7C" w:rsidRDefault="00DD4D7C" w:rsidP="002749F7">
      <w:pPr>
        <w:pStyle w:val="Brdtext"/>
      </w:pPr>
      <w:r>
        <w:t xml:space="preserve">Teresa Carvalho har frågat mig om jag är villig att se över regelverket för att underlätta för åkeribranschen, utbildningsanordnarna och eleverna genom att tillåta </w:t>
      </w:r>
      <w:r w:rsidR="00EA424D">
        <w:t xml:space="preserve">att </w:t>
      </w:r>
      <w:r>
        <w:t>yrkesförarutbildningar anordnas över ett årsskifte.</w:t>
      </w:r>
    </w:p>
    <w:p w14:paraId="03783B63" w14:textId="4A54E0F1" w:rsidR="00D05862" w:rsidRDefault="00B1559C" w:rsidP="002749F7">
      <w:pPr>
        <w:pStyle w:val="Brdtext"/>
      </w:pPr>
      <w:r w:rsidRPr="00B1559C">
        <w:t>Vi ser i dag att behovet av transporter växer. Sveriges befolkning ökar och för att möta en ökad efterfrågan när det gäller transporter behöver fler personer anställas. Regeringen menar att ett långsiktigt arbete med utbildningssatsningar inom bl.a. transportbranschen är viktigt för att tillgodose branschen med kompetent personal och stödja arbetslösa att bli en del av arbetslivet.</w:t>
      </w:r>
      <w:r w:rsidR="00D05862">
        <w:t xml:space="preserve"> </w:t>
      </w:r>
    </w:p>
    <w:p w14:paraId="73819410" w14:textId="4E2F3104" w:rsidR="00DD4D7C" w:rsidRDefault="00D05862" w:rsidP="002749F7">
      <w:pPr>
        <w:pStyle w:val="Brdtext"/>
      </w:pPr>
      <w:r w:rsidRPr="00D05862">
        <w:t>Det är mot denna bakgrund som regeringen inom bl.a. mitt ansvarsområde genomför ett stort kunskapslyft för ett livslångt lärande och högre sysselsättning i syfte att ytterligare stärka den svenska modellen. Kunskapslyftet ger människor möjlighet att utvecklas och stärka sin ställning på arbetsmarknaden samtidigt som förutsättningarna för såväl offentlig sektor som näringsliv att få den kompetens de behöver stärks.</w:t>
      </w:r>
    </w:p>
    <w:p w14:paraId="2EA6C062" w14:textId="51CA7622" w:rsidR="00D05862" w:rsidRDefault="00D05862" w:rsidP="002749F7">
      <w:pPr>
        <w:pStyle w:val="Brdtext"/>
      </w:pPr>
      <w:r>
        <w:t>D</w:t>
      </w:r>
      <w:r w:rsidRPr="00D05862">
        <w:t xml:space="preserve">et finns </w:t>
      </w:r>
      <w:r w:rsidR="00F21738">
        <w:t xml:space="preserve">i dag </w:t>
      </w:r>
      <w:r w:rsidRPr="00D05862">
        <w:t xml:space="preserve">ett </w:t>
      </w:r>
      <w:r w:rsidR="00F21738">
        <w:t xml:space="preserve">stort </w:t>
      </w:r>
      <w:r w:rsidRPr="00D05862">
        <w:t xml:space="preserve">behov av </w:t>
      </w:r>
      <w:r>
        <w:t>utbildningsplatser</w:t>
      </w:r>
      <w:r w:rsidRPr="00D05862">
        <w:t xml:space="preserve"> inom yrkesförarutbildningen. </w:t>
      </w:r>
      <w:r w:rsidR="007C3F18">
        <w:t>R</w:t>
      </w:r>
      <w:r w:rsidRPr="00D05862">
        <w:t>egeringen har avsatt särskilda medel till yrkesförarutbildningen som kommunerna kan ansöka om hos S</w:t>
      </w:r>
      <w:r w:rsidR="00841852">
        <w:t>tatens s</w:t>
      </w:r>
      <w:r w:rsidRPr="00D05862">
        <w:t xml:space="preserve">kolverk. För 2018 har regeringen tillfört </w:t>
      </w:r>
      <w:r w:rsidR="007C3F18">
        <w:t>drygt</w:t>
      </w:r>
      <w:r w:rsidR="007C3F18" w:rsidRPr="00D05862">
        <w:t xml:space="preserve"> </w:t>
      </w:r>
      <w:r w:rsidRPr="00D05862">
        <w:t xml:space="preserve">130 </w:t>
      </w:r>
      <w:r w:rsidR="007C3F18">
        <w:t>miljoner</w:t>
      </w:r>
      <w:r w:rsidRPr="00D05862">
        <w:t xml:space="preserve"> kronor för statsbidrag för yrkesförarutbildningar. Detta är en ökning med 66 </w:t>
      </w:r>
      <w:r w:rsidR="007C3F18">
        <w:t>miljoner</w:t>
      </w:r>
      <w:r w:rsidRPr="00D05862">
        <w:t xml:space="preserve"> kronor i förhållande till föregående år. Genom detta fördubblas det statliga stödet till förarutbildningarna. Satsningen motsvarar ett tillskott om cirka </w:t>
      </w:r>
      <w:r w:rsidRPr="00D05862">
        <w:lastRenderedPageBreak/>
        <w:t>1</w:t>
      </w:r>
      <w:r w:rsidR="00841852">
        <w:t> </w:t>
      </w:r>
      <w:r w:rsidRPr="00D05862">
        <w:t>000 ytterligare utbildningsplatser att lägga till de sedan tidigare beslutade platserna.</w:t>
      </w:r>
      <w:r w:rsidR="008504AE" w:rsidRPr="008504AE">
        <w:t xml:space="preserve"> </w:t>
      </w:r>
    </w:p>
    <w:p w14:paraId="3FF5FE3D" w14:textId="6E7863E2" w:rsidR="003728CA" w:rsidRDefault="003728CA" w:rsidP="003728CA">
      <w:pPr>
        <w:pStyle w:val="Brdtext"/>
      </w:pPr>
      <w:r>
        <w:t>R</w:t>
      </w:r>
      <w:r w:rsidRPr="00456323">
        <w:t xml:space="preserve">egeringens satsning </w:t>
      </w:r>
      <w:r>
        <w:t>på</w:t>
      </w:r>
      <w:r w:rsidRPr="00456323">
        <w:t xml:space="preserve"> kunskapslyftet är en långsiktig satsning</w:t>
      </w:r>
      <w:r w:rsidR="00A45130">
        <w:t xml:space="preserve">. Denna långsiktighet </w:t>
      </w:r>
      <w:r w:rsidR="007C3F18" w:rsidRPr="007C3F18">
        <w:t xml:space="preserve">bidrar till att skapa förutsättningar för </w:t>
      </w:r>
      <w:r w:rsidRPr="00456323">
        <w:t xml:space="preserve">kommunerna att satsa på </w:t>
      </w:r>
      <w:r w:rsidR="004C75F1">
        <w:t xml:space="preserve">en </w:t>
      </w:r>
      <w:r w:rsidRPr="00456323">
        <w:t xml:space="preserve">utbyggnad </w:t>
      </w:r>
      <w:r w:rsidR="00A45130">
        <w:t>av utbildningsplatserna</w:t>
      </w:r>
      <w:r w:rsidRPr="00456323">
        <w:t>.</w:t>
      </w:r>
      <w:r w:rsidR="004C75F1">
        <w:t xml:space="preserve"> Statsbidrag</w:t>
      </w:r>
      <w:r w:rsidR="003901FD">
        <w:t>et</w:t>
      </w:r>
      <w:r w:rsidR="004C75F1">
        <w:t xml:space="preserve"> </w:t>
      </w:r>
      <w:r w:rsidR="007C3F18" w:rsidRPr="007C3F18">
        <w:t xml:space="preserve">lämnas för ett år i sänder (bidragsperiod) </w:t>
      </w:r>
      <w:r w:rsidR="004C75F1">
        <w:t xml:space="preserve">men det finns i dag inga hinder att en utbildning genomförs med statsbidrag från två olika </w:t>
      </w:r>
      <w:r w:rsidR="007C3F18" w:rsidRPr="007C3F18">
        <w:t>bidragsperioder</w:t>
      </w:r>
      <w:r w:rsidR="004C75F1">
        <w:t>.</w:t>
      </w:r>
    </w:p>
    <w:p w14:paraId="42A0BCBE" w14:textId="77777777" w:rsidR="00D05862" w:rsidRDefault="00D05862" w:rsidP="002749F7">
      <w:pPr>
        <w:pStyle w:val="Brdtext"/>
      </w:pPr>
    </w:p>
    <w:p w14:paraId="4D1A2691" w14:textId="65655785" w:rsidR="00DD4D7C" w:rsidRDefault="00DD4D7C" w:rsidP="008504AE">
      <w:pPr>
        <w:pStyle w:val="Brdtext"/>
        <w:tabs>
          <w:tab w:val="clear" w:pos="3600"/>
          <w:tab w:val="clear" w:pos="5387"/>
          <w:tab w:val="left" w:pos="4503"/>
        </w:tabs>
      </w:pPr>
      <w:r>
        <w:t xml:space="preserve">Stockholm den </w:t>
      </w:r>
      <w:sdt>
        <w:sdtPr>
          <w:id w:val="-1225218591"/>
          <w:placeholder>
            <w:docPart w:val="CAD9BB6EE7CC4F838798FD859FC0AEEB"/>
          </w:placeholder>
          <w:dataBinding w:prefixMappings="xmlns:ns0='http://lp/documentinfo/RK' " w:xpath="/ns0:DocumentInfo[1]/ns0:BaseInfo[1]/ns0:HeaderDate[1]" w:storeItemID="{A5F5DA69-E06C-4E89-A867-89DB26DDC54C}"/>
          <w:date w:fullDate="2018-03-20T00:00:00Z">
            <w:dateFormat w:val="d MMMM yyyy"/>
            <w:lid w:val="sv-SE"/>
            <w:storeMappedDataAs w:val="dateTime"/>
            <w:calendar w:val="gregorian"/>
          </w:date>
        </w:sdtPr>
        <w:sdtEndPr/>
        <w:sdtContent>
          <w:r w:rsidR="007313E0">
            <w:t>2</w:t>
          </w:r>
          <w:r w:rsidR="003A67A8">
            <w:t>0</w:t>
          </w:r>
          <w:r>
            <w:t xml:space="preserve"> mars 2018</w:t>
          </w:r>
        </w:sdtContent>
      </w:sdt>
      <w:r w:rsidR="008504AE">
        <w:tab/>
      </w:r>
    </w:p>
    <w:p w14:paraId="7F467325" w14:textId="77777777" w:rsidR="00DD4D7C" w:rsidRDefault="00DD4D7C" w:rsidP="004E7A8F">
      <w:pPr>
        <w:pStyle w:val="Brdtextutanavstnd"/>
      </w:pPr>
    </w:p>
    <w:p w14:paraId="4CBC56EA" w14:textId="77777777" w:rsidR="00DD4D7C" w:rsidRDefault="00DD4D7C" w:rsidP="004E7A8F">
      <w:pPr>
        <w:pStyle w:val="Brdtextutanavstnd"/>
      </w:pPr>
    </w:p>
    <w:p w14:paraId="705F2E3D" w14:textId="77777777" w:rsidR="00DD4D7C" w:rsidRDefault="00DD4D7C" w:rsidP="004E7A8F">
      <w:pPr>
        <w:pStyle w:val="Brdtextutanavstnd"/>
      </w:pPr>
    </w:p>
    <w:p w14:paraId="0E7DD532" w14:textId="31837014" w:rsidR="00DD4D7C" w:rsidRDefault="00DD4D7C" w:rsidP="00422A41">
      <w:pPr>
        <w:pStyle w:val="Brdtext"/>
      </w:pPr>
      <w:r>
        <w:t>Anna Ekström</w:t>
      </w:r>
    </w:p>
    <w:p w14:paraId="0C689C89" w14:textId="77777777" w:rsidR="00DD4D7C" w:rsidRPr="00DB48AB" w:rsidRDefault="00DD4D7C" w:rsidP="00DB48AB">
      <w:pPr>
        <w:pStyle w:val="Brdtext"/>
      </w:pPr>
    </w:p>
    <w:sectPr w:rsidR="00DD4D7C" w:rsidRPr="00DB48AB" w:rsidSect="00DD4D7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61E8" w14:textId="77777777" w:rsidR="00DD4D7C" w:rsidRDefault="00DD4D7C" w:rsidP="00A87A54">
      <w:pPr>
        <w:spacing w:after="0" w:line="240" w:lineRule="auto"/>
      </w:pPr>
      <w:r>
        <w:separator/>
      </w:r>
    </w:p>
  </w:endnote>
  <w:endnote w:type="continuationSeparator" w:id="0">
    <w:p w14:paraId="1E42CABD" w14:textId="77777777" w:rsidR="00DD4D7C" w:rsidRDefault="00DD4D7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23A06F" w14:textId="77777777" w:rsidTr="006A26EC">
      <w:trPr>
        <w:trHeight w:val="227"/>
        <w:jc w:val="right"/>
      </w:trPr>
      <w:tc>
        <w:tcPr>
          <w:tcW w:w="708" w:type="dxa"/>
          <w:vAlign w:val="bottom"/>
        </w:tcPr>
        <w:p w14:paraId="0C6CCDE6" w14:textId="5909D89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E048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E0482">
            <w:rPr>
              <w:rStyle w:val="Sidnummer"/>
              <w:noProof/>
            </w:rPr>
            <w:t>2</w:t>
          </w:r>
          <w:r>
            <w:rPr>
              <w:rStyle w:val="Sidnummer"/>
            </w:rPr>
            <w:fldChar w:fldCharType="end"/>
          </w:r>
          <w:r>
            <w:rPr>
              <w:rStyle w:val="Sidnummer"/>
            </w:rPr>
            <w:t>)</w:t>
          </w:r>
        </w:p>
      </w:tc>
    </w:tr>
    <w:tr w:rsidR="005606BC" w:rsidRPr="00347E11" w14:paraId="4BAE6467" w14:textId="77777777" w:rsidTr="006A26EC">
      <w:trPr>
        <w:trHeight w:val="850"/>
        <w:jc w:val="right"/>
      </w:trPr>
      <w:tc>
        <w:tcPr>
          <w:tcW w:w="708" w:type="dxa"/>
          <w:vAlign w:val="bottom"/>
        </w:tcPr>
        <w:p w14:paraId="02CE9ECA" w14:textId="77777777" w:rsidR="005606BC" w:rsidRPr="00347E11" w:rsidRDefault="005606BC" w:rsidP="005606BC">
          <w:pPr>
            <w:pStyle w:val="Sidfot"/>
            <w:spacing w:line="276" w:lineRule="auto"/>
            <w:jc w:val="right"/>
          </w:pPr>
        </w:p>
      </w:tc>
    </w:tr>
  </w:tbl>
  <w:p w14:paraId="7C4EA60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C430E1D" w14:textId="77777777" w:rsidTr="001F4302">
      <w:trPr>
        <w:trHeight w:val="510"/>
      </w:trPr>
      <w:tc>
        <w:tcPr>
          <w:tcW w:w="8525" w:type="dxa"/>
          <w:gridSpan w:val="2"/>
          <w:vAlign w:val="bottom"/>
        </w:tcPr>
        <w:p w14:paraId="5CF208A8" w14:textId="77777777" w:rsidR="00347E11" w:rsidRPr="00347E11" w:rsidRDefault="00347E11" w:rsidP="00347E11">
          <w:pPr>
            <w:pStyle w:val="Sidfot"/>
            <w:rPr>
              <w:sz w:val="8"/>
            </w:rPr>
          </w:pPr>
        </w:p>
      </w:tc>
    </w:tr>
    <w:tr w:rsidR="00093408" w:rsidRPr="00EE3C0F" w14:paraId="5335C282" w14:textId="77777777" w:rsidTr="00C26068">
      <w:trPr>
        <w:trHeight w:val="227"/>
      </w:trPr>
      <w:tc>
        <w:tcPr>
          <w:tcW w:w="4074" w:type="dxa"/>
        </w:tcPr>
        <w:p w14:paraId="43815CC1" w14:textId="77777777" w:rsidR="00347E11" w:rsidRPr="00F53AEA" w:rsidRDefault="00347E11" w:rsidP="00C26068">
          <w:pPr>
            <w:pStyle w:val="Sidfot"/>
            <w:spacing w:line="276" w:lineRule="auto"/>
          </w:pPr>
        </w:p>
      </w:tc>
      <w:tc>
        <w:tcPr>
          <w:tcW w:w="4451" w:type="dxa"/>
        </w:tcPr>
        <w:p w14:paraId="54D0395F" w14:textId="77777777" w:rsidR="00093408" w:rsidRPr="00F53AEA" w:rsidRDefault="00093408" w:rsidP="00F53AEA">
          <w:pPr>
            <w:pStyle w:val="Sidfot"/>
            <w:spacing w:line="276" w:lineRule="auto"/>
          </w:pPr>
        </w:p>
      </w:tc>
    </w:tr>
  </w:tbl>
  <w:p w14:paraId="5073DCA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BB29E" w14:textId="77777777" w:rsidR="00DD4D7C" w:rsidRDefault="00DD4D7C" w:rsidP="00A87A54">
      <w:pPr>
        <w:spacing w:after="0" w:line="240" w:lineRule="auto"/>
      </w:pPr>
      <w:r>
        <w:separator/>
      </w:r>
    </w:p>
  </w:footnote>
  <w:footnote w:type="continuationSeparator" w:id="0">
    <w:p w14:paraId="2100BDA9" w14:textId="77777777" w:rsidR="00DD4D7C" w:rsidRDefault="00DD4D7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D4D7C" w14:paraId="50F9F33D" w14:textId="77777777" w:rsidTr="00C93EBA">
      <w:trPr>
        <w:trHeight w:val="227"/>
      </w:trPr>
      <w:tc>
        <w:tcPr>
          <w:tcW w:w="5534" w:type="dxa"/>
        </w:tcPr>
        <w:p w14:paraId="01869D5A" w14:textId="77777777" w:rsidR="00DD4D7C" w:rsidRPr="007D73AB" w:rsidRDefault="00DD4D7C">
          <w:pPr>
            <w:pStyle w:val="Sidhuvud"/>
          </w:pPr>
        </w:p>
      </w:tc>
      <w:tc>
        <w:tcPr>
          <w:tcW w:w="3170" w:type="dxa"/>
          <w:vAlign w:val="bottom"/>
        </w:tcPr>
        <w:p w14:paraId="244F41DD" w14:textId="77777777" w:rsidR="00DD4D7C" w:rsidRPr="007D73AB" w:rsidRDefault="00DD4D7C" w:rsidP="00340DE0">
          <w:pPr>
            <w:pStyle w:val="Sidhuvud"/>
          </w:pPr>
        </w:p>
      </w:tc>
      <w:tc>
        <w:tcPr>
          <w:tcW w:w="1134" w:type="dxa"/>
        </w:tcPr>
        <w:p w14:paraId="0F9E8FA9" w14:textId="77777777" w:rsidR="00DD4D7C" w:rsidRDefault="00DD4D7C" w:rsidP="005A703A">
          <w:pPr>
            <w:pStyle w:val="Sidhuvud"/>
          </w:pPr>
        </w:p>
      </w:tc>
    </w:tr>
    <w:tr w:rsidR="00DD4D7C" w14:paraId="68A09E6A" w14:textId="77777777" w:rsidTr="00C93EBA">
      <w:trPr>
        <w:trHeight w:val="1928"/>
      </w:trPr>
      <w:tc>
        <w:tcPr>
          <w:tcW w:w="5534" w:type="dxa"/>
        </w:tcPr>
        <w:p w14:paraId="1FF54D22" w14:textId="77777777" w:rsidR="00DD4D7C" w:rsidRPr="00340DE0" w:rsidRDefault="00DD4D7C" w:rsidP="00340DE0">
          <w:pPr>
            <w:pStyle w:val="Sidhuvud"/>
          </w:pPr>
          <w:r>
            <w:rPr>
              <w:noProof/>
            </w:rPr>
            <w:drawing>
              <wp:inline distT="0" distB="0" distL="0" distR="0" wp14:anchorId="3EE7A6F7" wp14:editId="57FD23D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09CC49B" w14:textId="77777777" w:rsidR="00DD4D7C" w:rsidRPr="00710A6C" w:rsidRDefault="00DD4D7C" w:rsidP="00EE3C0F">
          <w:pPr>
            <w:pStyle w:val="Sidhuvud"/>
            <w:rPr>
              <w:b/>
            </w:rPr>
          </w:pPr>
        </w:p>
        <w:p w14:paraId="392F2B14" w14:textId="77777777" w:rsidR="00DD4D7C" w:rsidRDefault="00DD4D7C" w:rsidP="00EE3C0F">
          <w:pPr>
            <w:pStyle w:val="Sidhuvud"/>
          </w:pPr>
        </w:p>
        <w:p w14:paraId="61945DA7" w14:textId="77777777" w:rsidR="00DD4D7C" w:rsidRDefault="00DD4D7C" w:rsidP="00EE3C0F">
          <w:pPr>
            <w:pStyle w:val="Sidhuvud"/>
          </w:pPr>
        </w:p>
        <w:p w14:paraId="13D9C323" w14:textId="77777777" w:rsidR="00DD4D7C" w:rsidRDefault="00DD4D7C" w:rsidP="00EE3C0F">
          <w:pPr>
            <w:pStyle w:val="Sidhuvud"/>
          </w:pPr>
        </w:p>
        <w:sdt>
          <w:sdtPr>
            <w:alias w:val="Dnr"/>
            <w:tag w:val="ccRKShow_Dnr"/>
            <w:id w:val="-829283628"/>
            <w:placeholder>
              <w:docPart w:val="31C6A025FAB140FF8E9EB68EB0BA4BD6"/>
            </w:placeholder>
            <w:dataBinding w:prefixMappings="xmlns:ns0='http://lp/documentinfo/RK' " w:xpath="/ns0:DocumentInfo[1]/ns0:BaseInfo[1]/ns0:Dnr[1]" w:storeItemID="{A5F5DA69-E06C-4E89-A867-89DB26DDC54C}"/>
            <w:text/>
          </w:sdtPr>
          <w:sdtEndPr/>
          <w:sdtContent>
            <w:p w14:paraId="241FC5AC" w14:textId="77777777" w:rsidR="00DD4D7C" w:rsidRDefault="00DD4D7C" w:rsidP="00EE3C0F">
              <w:pPr>
                <w:pStyle w:val="Sidhuvud"/>
              </w:pPr>
              <w:r>
                <w:t>U2018/01239/GV</w:t>
              </w:r>
            </w:p>
          </w:sdtContent>
        </w:sdt>
        <w:sdt>
          <w:sdtPr>
            <w:alias w:val="DocNumber"/>
            <w:tag w:val="DocNumber"/>
            <w:id w:val="1726028884"/>
            <w:placeholder>
              <w:docPart w:val="1531F6E82DB6461BA886D3A4E6083F1C"/>
            </w:placeholder>
            <w:showingPlcHdr/>
            <w:dataBinding w:prefixMappings="xmlns:ns0='http://lp/documentinfo/RK' " w:xpath="/ns0:DocumentInfo[1]/ns0:BaseInfo[1]/ns0:DocNumber[1]" w:storeItemID="{A5F5DA69-E06C-4E89-A867-89DB26DDC54C}"/>
            <w:text/>
          </w:sdtPr>
          <w:sdtEndPr/>
          <w:sdtContent>
            <w:p w14:paraId="71EF148C" w14:textId="77777777" w:rsidR="00DD4D7C" w:rsidRDefault="00DD4D7C" w:rsidP="00EE3C0F">
              <w:pPr>
                <w:pStyle w:val="Sidhuvud"/>
              </w:pPr>
              <w:r>
                <w:rPr>
                  <w:rStyle w:val="Platshllartext"/>
                </w:rPr>
                <w:t xml:space="preserve"> </w:t>
              </w:r>
            </w:p>
          </w:sdtContent>
        </w:sdt>
        <w:p w14:paraId="7BF4407B" w14:textId="77777777" w:rsidR="00DD4D7C" w:rsidRDefault="00DD4D7C" w:rsidP="00EE3C0F">
          <w:pPr>
            <w:pStyle w:val="Sidhuvud"/>
          </w:pPr>
        </w:p>
      </w:tc>
      <w:tc>
        <w:tcPr>
          <w:tcW w:w="1134" w:type="dxa"/>
        </w:tcPr>
        <w:p w14:paraId="645AB82D" w14:textId="77777777" w:rsidR="00DD4D7C" w:rsidRDefault="00DD4D7C" w:rsidP="0094502D">
          <w:pPr>
            <w:pStyle w:val="Sidhuvud"/>
          </w:pPr>
        </w:p>
        <w:p w14:paraId="07587C2E" w14:textId="77777777" w:rsidR="00DD4D7C" w:rsidRPr="0094502D" w:rsidRDefault="00DD4D7C" w:rsidP="00EC71A6">
          <w:pPr>
            <w:pStyle w:val="Sidhuvud"/>
          </w:pPr>
        </w:p>
      </w:tc>
    </w:tr>
    <w:tr w:rsidR="00DD4D7C" w14:paraId="348515CC" w14:textId="77777777" w:rsidTr="00C93EBA">
      <w:trPr>
        <w:trHeight w:val="2268"/>
      </w:trPr>
      <w:tc>
        <w:tcPr>
          <w:tcW w:w="5534" w:type="dxa"/>
          <w:tcMar>
            <w:right w:w="1134" w:type="dxa"/>
          </w:tcMar>
        </w:tcPr>
        <w:sdt>
          <w:sdtPr>
            <w:rPr>
              <w:b/>
            </w:rPr>
            <w:alias w:val="SenderText"/>
            <w:tag w:val="ccRKShow_SenderText"/>
            <w:id w:val="1374046025"/>
            <w:placeholder>
              <w:docPart w:val="CE1203E33779433BBAD6A13C35282FAC"/>
            </w:placeholder>
          </w:sdtPr>
          <w:sdtEndPr>
            <w:rPr>
              <w:b w:val="0"/>
            </w:rPr>
          </w:sdtEndPr>
          <w:sdtContent>
            <w:p w14:paraId="25E1679A" w14:textId="77777777" w:rsidR="007313E0" w:rsidRPr="007313E0" w:rsidRDefault="007313E0" w:rsidP="00340DE0">
              <w:pPr>
                <w:pStyle w:val="Sidhuvud"/>
                <w:rPr>
                  <w:b/>
                </w:rPr>
              </w:pPr>
              <w:r w:rsidRPr="007313E0">
                <w:rPr>
                  <w:b/>
                </w:rPr>
                <w:t>Utbildningsdepartementet</w:t>
              </w:r>
            </w:p>
            <w:p w14:paraId="61AD74DE" w14:textId="77777777" w:rsidR="003E1932" w:rsidRDefault="007313E0" w:rsidP="00340DE0">
              <w:pPr>
                <w:pStyle w:val="Sidhuvud"/>
              </w:pPr>
              <w:r w:rsidRPr="007313E0">
                <w:t>Gymnasie- och kunskapslyftsministern</w:t>
              </w:r>
            </w:p>
          </w:sdtContent>
        </w:sdt>
        <w:p w14:paraId="2DC02ADB" w14:textId="73666505" w:rsidR="00DD4D7C" w:rsidRPr="003E1932" w:rsidRDefault="003E1932" w:rsidP="00340DE0">
          <w:pPr>
            <w:pStyle w:val="Sidhuvud"/>
            <w:rPr>
              <w:i/>
            </w:rPr>
          </w:pPr>
          <w:r>
            <w:br/>
          </w:r>
        </w:p>
        <w:p w14:paraId="59CF0CFB" w14:textId="27C438B4" w:rsidR="003E1932" w:rsidRPr="00340DE0" w:rsidRDefault="003E1932" w:rsidP="00340DE0">
          <w:pPr>
            <w:pStyle w:val="Sidhuvud"/>
          </w:pPr>
        </w:p>
      </w:tc>
      <w:sdt>
        <w:sdtPr>
          <w:alias w:val="Recipient"/>
          <w:tag w:val="ccRKShow_Recipient"/>
          <w:id w:val="-28344517"/>
          <w:placeholder>
            <w:docPart w:val="7497074991494F6F8EA22B1A38E6E97B"/>
          </w:placeholder>
          <w:dataBinding w:prefixMappings="xmlns:ns0='http://lp/documentinfo/RK' " w:xpath="/ns0:DocumentInfo[1]/ns0:BaseInfo[1]/ns0:Recipient[1]" w:storeItemID="{A5F5DA69-E06C-4E89-A867-89DB26DDC54C}"/>
          <w:text w:multiLine="1"/>
        </w:sdtPr>
        <w:sdtEndPr/>
        <w:sdtContent>
          <w:tc>
            <w:tcPr>
              <w:tcW w:w="3170" w:type="dxa"/>
            </w:tcPr>
            <w:p w14:paraId="7731D0EC" w14:textId="77777777" w:rsidR="00DD4D7C" w:rsidRDefault="00DD4D7C" w:rsidP="00547B89">
              <w:pPr>
                <w:pStyle w:val="Sidhuvud"/>
              </w:pPr>
              <w:r>
                <w:t>Till riksdagen</w:t>
              </w:r>
            </w:p>
          </w:tc>
        </w:sdtContent>
      </w:sdt>
      <w:tc>
        <w:tcPr>
          <w:tcW w:w="1134" w:type="dxa"/>
        </w:tcPr>
        <w:p w14:paraId="4D28E279" w14:textId="77777777" w:rsidR="00DD4D7C" w:rsidRDefault="00DD4D7C" w:rsidP="003E6020">
          <w:pPr>
            <w:pStyle w:val="Sidhuvud"/>
          </w:pPr>
        </w:p>
      </w:tc>
    </w:tr>
  </w:tbl>
  <w:p w14:paraId="70A204C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7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1924"/>
    <w:rsid w:val="00093408"/>
    <w:rsid w:val="00093BBF"/>
    <w:rsid w:val="0009435C"/>
    <w:rsid w:val="000A13CA"/>
    <w:rsid w:val="000A456A"/>
    <w:rsid w:val="000A5E43"/>
    <w:rsid w:val="000B2F29"/>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1C79"/>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06DF"/>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28CA"/>
    <w:rsid w:val="00380663"/>
    <w:rsid w:val="003853E3"/>
    <w:rsid w:val="0038587E"/>
    <w:rsid w:val="003901FD"/>
    <w:rsid w:val="00392ED4"/>
    <w:rsid w:val="00393680"/>
    <w:rsid w:val="00394D4C"/>
    <w:rsid w:val="003A1315"/>
    <w:rsid w:val="003A2E73"/>
    <w:rsid w:val="003A3071"/>
    <w:rsid w:val="003A5969"/>
    <w:rsid w:val="003A5C58"/>
    <w:rsid w:val="003A67A8"/>
    <w:rsid w:val="003B0C81"/>
    <w:rsid w:val="003C7BE0"/>
    <w:rsid w:val="003D0DD3"/>
    <w:rsid w:val="003D17EF"/>
    <w:rsid w:val="003D3535"/>
    <w:rsid w:val="003D7B03"/>
    <w:rsid w:val="003E1932"/>
    <w:rsid w:val="003E50D3"/>
    <w:rsid w:val="003E5A50"/>
    <w:rsid w:val="003E6020"/>
    <w:rsid w:val="003E6B0C"/>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323"/>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C75F1"/>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43B8"/>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13E0"/>
    <w:rsid w:val="00732599"/>
    <w:rsid w:val="00734DD0"/>
    <w:rsid w:val="00743E09"/>
    <w:rsid w:val="00744FCC"/>
    <w:rsid w:val="00750C93"/>
    <w:rsid w:val="00754E24"/>
    <w:rsid w:val="00757B3B"/>
    <w:rsid w:val="00773075"/>
    <w:rsid w:val="00773F36"/>
    <w:rsid w:val="00776254"/>
    <w:rsid w:val="00777CFF"/>
    <w:rsid w:val="007803AA"/>
    <w:rsid w:val="007815BC"/>
    <w:rsid w:val="00782B3F"/>
    <w:rsid w:val="00782E3C"/>
    <w:rsid w:val="007900CC"/>
    <w:rsid w:val="0079641B"/>
    <w:rsid w:val="00797A90"/>
    <w:rsid w:val="007A1856"/>
    <w:rsid w:val="007A1887"/>
    <w:rsid w:val="007A629C"/>
    <w:rsid w:val="007A6348"/>
    <w:rsid w:val="007B023C"/>
    <w:rsid w:val="007C3F18"/>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1852"/>
    <w:rsid w:val="00842BC9"/>
    <w:rsid w:val="008431AF"/>
    <w:rsid w:val="0084476E"/>
    <w:rsid w:val="008504A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1"/>
    <w:rsid w:val="00935814"/>
    <w:rsid w:val="0094502D"/>
    <w:rsid w:val="00947013"/>
    <w:rsid w:val="00973084"/>
    <w:rsid w:val="00984EA2"/>
    <w:rsid w:val="00986CC3"/>
    <w:rsid w:val="0099068E"/>
    <w:rsid w:val="009920AA"/>
    <w:rsid w:val="00992943"/>
    <w:rsid w:val="009A0866"/>
    <w:rsid w:val="009A4D0A"/>
    <w:rsid w:val="009B2F70"/>
    <w:rsid w:val="009B40F1"/>
    <w:rsid w:val="009C2459"/>
    <w:rsid w:val="009C255A"/>
    <w:rsid w:val="009C2B46"/>
    <w:rsid w:val="009C4448"/>
    <w:rsid w:val="009C610D"/>
    <w:rsid w:val="009C7407"/>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5130"/>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7FCA"/>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1559C"/>
    <w:rsid w:val="00B2169D"/>
    <w:rsid w:val="00B21CBB"/>
    <w:rsid w:val="00B263C0"/>
    <w:rsid w:val="00B316CA"/>
    <w:rsid w:val="00B31BFB"/>
    <w:rsid w:val="00B3528F"/>
    <w:rsid w:val="00B357AB"/>
    <w:rsid w:val="00B41F72"/>
    <w:rsid w:val="00B44E90"/>
    <w:rsid w:val="00B45324"/>
    <w:rsid w:val="00B46B28"/>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0482"/>
    <w:rsid w:val="00CE20BC"/>
    <w:rsid w:val="00CF1FD8"/>
    <w:rsid w:val="00CF45F2"/>
    <w:rsid w:val="00CF4FDC"/>
    <w:rsid w:val="00D00E9E"/>
    <w:rsid w:val="00D021D2"/>
    <w:rsid w:val="00D0586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4D7C"/>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24D"/>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1738"/>
    <w:rsid w:val="00F24297"/>
    <w:rsid w:val="00F25761"/>
    <w:rsid w:val="00F259D7"/>
    <w:rsid w:val="00F32D05"/>
    <w:rsid w:val="00F35263"/>
    <w:rsid w:val="00F403BF"/>
    <w:rsid w:val="00F4342F"/>
    <w:rsid w:val="00F45227"/>
    <w:rsid w:val="00F5045C"/>
    <w:rsid w:val="00F53AEA"/>
    <w:rsid w:val="00F55FC9"/>
    <w:rsid w:val="00F5663B"/>
    <w:rsid w:val="00F5674D"/>
    <w:rsid w:val="00F61BA5"/>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54E306"/>
  <w15:docId w15:val="{75572C87-4F47-4A2D-B329-59749185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C6A025FAB140FF8E9EB68EB0BA4BD6"/>
        <w:category>
          <w:name w:val="Allmänt"/>
          <w:gallery w:val="placeholder"/>
        </w:category>
        <w:types>
          <w:type w:val="bbPlcHdr"/>
        </w:types>
        <w:behaviors>
          <w:behavior w:val="content"/>
        </w:behaviors>
        <w:guid w:val="{2C553F04-140B-457B-9239-23453B02C338}"/>
      </w:docPartPr>
      <w:docPartBody>
        <w:p w:rsidR="000C3CAF" w:rsidRDefault="00420EBF" w:rsidP="00420EBF">
          <w:pPr>
            <w:pStyle w:val="31C6A025FAB140FF8E9EB68EB0BA4BD6"/>
          </w:pPr>
          <w:r>
            <w:rPr>
              <w:rStyle w:val="Platshllartext"/>
            </w:rPr>
            <w:t xml:space="preserve"> </w:t>
          </w:r>
        </w:p>
      </w:docPartBody>
    </w:docPart>
    <w:docPart>
      <w:docPartPr>
        <w:name w:val="1531F6E82DB6461BA886D3A4E6083F1C"/>
        <w:category>
          <w:name w:val="Allmänt"/>
          <w:gallery w:val="placeholder"/>
        </w:category>
        <w:types>
          <w:type w:val="bbPlcHdr"/>
        </w:types>
        <w:behaviors>
          <w:behavior w:val="content"/>
        </w:behaviors>
        <w:guid w:val="{99A02E5C-2930-4CC8-87DA-A617C9A2C59D}"/>
      </w:docPartPr>
      <w:docPartBody>
        <w:p w:rsidR="000C3CAF" w:rsidRDefault="00420EBF" w:rsidP="00420EBF">
          <w:pPr>
            <w:pStyle w:val="1531F6E82DB6461BA886D3A4E6083F1C"/>
          </w:pPr>
          <w:r>
            <w:rPr>
              <w:rStyle w:val="Platshllartext"/>
            </w:rPr>
            <w:t xml:space="preserve"> </w:t>
          </w:r>
        </w:p>
      </w:docPartBody>
    </w:docPart>
    <w:docPart>
      <w:docPartPr>
        <w:name w:val="CE1203E33779433BBAD6A13C35282FAC"/>
        <w:category>
          <w:name w:val="Allmänt"/>
          <w:gallery w:val="placeholder"/>
        </w:category>
        <w:types>
          <w:type w:val="bbPlcHdr"/>
        </w:types>
        <w:behaviors>
          <w:behavior w:val="content"/>
        </w:behaviors>
        <w:guid w:val="{1A903D67-2571-4B90-A5DE-841F85BCC32E}"/>
      </w:docPartPr>
      <w:docPartBody>
        <w:p w:rsidR="000C3CAF" w:rsidRDefault="00420EBF" w:rsidP="00420EBF">
          <w:pPr>
            <w:pStyle w:val="CE1203E33779433BBAD6A13C35282FAC"/>
          </w:pPr>
          <w:r>
            <w:rPr>
              <w:rStyle w:val="Platshllartext"/>
            </w:rPr>
            <w:t xml:space="preserve"> </w:t>
          </w:r>
        </w:p>
      </w:docPartBody>
    </w:docPart>
    <w:docPart>
      <w:docPartPr>
        <w:name w:val="7497074991494F6F8EA22B1A38E6E97B"/>
        <w:category>
          <w:name w:val="Allmänt"/>
          <w:gallery w:val="placeholder"/>
        </w:category>
        <w:types>
          <w:type w:val="bbPlcHdr"/>
        </w:types>
        <w:behaviors>
          <w:behavior w:val="content"/>
        </w:behaviors>
        <w:guid w:val="{DA7F9460-95A1-4826-95C6-DBC9F95626EA}"/>
      </w:docPartPr>
      <w:docPartBody>
        <w:p w:rsidR="000C3CAF" w:rsidRDefault="00420EBF" w:rsidP="00420EBF">
          <w:pPr>
            <w:pStyle w:val="7497074991494F6F8EA22B1A38E6E97B"/>
          </w:pPr>
          <w:r>
            <w:rPr>
              <w:rStyle w:val="Platshllartext"/>
            </w:rPr>
            <w:t xml:space="preserve"> </w:t>
          </w:r>
        </w:p>
      </w:docPartBody>
    </w:docPart>
    <w:docPart>
      <w:docPartPr>
        <w:name w:val="CAD9BB6EE7CC4F838798FD859FC0AEEB"/>
        <w:category>
          <w:name w:val="Allmänt"/>
          <w:gallery w:val="placeholder"/>
        </w:category>
        <w:types>
          <w:type w:val="bbPlcHdr"/>
        </w:types>
        <w:behaviors>
          <w:behavior w:val="content"/>
        </w:behaviors>
        <w:guid w:val="{BD2B1EDE-4C1E-4765-97BA-B09EC75E64C9}"/>
      </w:docPartPr>
      <w:docPartBody>
        <w:p w:rsidR="000C3CAF" w:rsidRDefault="00420EBF" w:rsidP="00420EBF">
          <w:pPr>
            <w:pStyle w:val="CAD9BB6EE7CC4F838798FD859FC0AEE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BF"/>
    <w:rsid w:val="000C3CAF"/>
    <w:rsid w:val="00420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41C2CAB3874A19ABF91EAA00740EE9">
    <w:name w:val="4641C2CAB3874A19ABF91EAA00740EE9"/>
    <w:rsid w:val="00420EBF"/>
  </w:style>
  <w:style w:type="character" w:styleId="Platshllartext">
    <w:name w:val="Placeholder Text"/>
    <w:basedOn w:val="Standardstycketeckensnitt"/>
    <w:uiPriority w:val="99"/>
    <w:semiHidden/>
    <w:rsid w:val="00420EBF"/>
    <w:rPr>
      <w:noProof w:val="0"/>
      <w:color w:val="808080"/>
    </w:rPr>
  </w:style>
  <w:style w:type="paragraph" w:customStyle="1" w:styleId="B06BB3E10D714BB19388CBDC301849D5">
    <w:name w:val="B06BB3E10D714BB19388CBDC301849D5"/>
    <w:rsid w:val="00420EBF"/>
  </w:style>
  <w:style w:type="paragraph" w:customStyle="1" w:styleId="6B2C056BC27D489BB561A0F471AFD4C7">
    <w:name w:val="6B2C056BC27D489BB561A0F471AFD4C7"/>
    <w:rsid w:val="00420EBF"/>
  </w:style>
  <w:style w:type="paragraph" w:customStyle="1" w:styleId="A19B1174CDC249BFAAE7975D57872868">
    <w:name w:val="A19B1174CDC249BFAAE7975D57872868"/>
    <w:rsid w:val="00420EBF"/>
  </w:style>
  <w:style w:type="paragraph" w:customStyle="1" w:styleId="31C6A025FAB140FF8E9EB68EB0BA4BD6">
    <w:name w:val="31C6A025FAB140FF8E9EB68EB0BA4BD6"/>
    <w:rsid w:val="00420EBF"/>
  </w:style>
  <w:style w:type="paragraph" w:customStyle="1" w:styleId="1531F6E82DB6461BA886D3A4E6083F1C">
    <w:name w:val="1531F6E82DB6461BA886D3A4E6083F1C"/>
    <w:rsid w:val="00420EBF"/>
  </w:style>
  <w:style w:type="paragraph" w:customStyle="1" w:styleId="DECAF49B63624D1C9B6A9BA1FEB1910F">
    <w:name w:val="DECAF49B63624D1C9B6A9BA1FEB1910F"/>
    <w:rsid w:val="00420EBF"/>
  </w:style>
  <w:style w:type="paragraph" w:customStyle="1" w:styleId="03088ECC85A0473BB9B9C4A48BFA0EA5">
    <w:name w:val="03088ECC85A0473BB9B9C4A48BFA0EA5"/>
    <w:rsid w:val="00420EBF"/>
  </w:style>
  <w:style w:type="paragraph" w:customStyle="1" w:styleId="9A769C6E22CA426A8145C887F5523C55">
    <w:name w:val="9A769C6E22CA426A8145C887F5523C55"/>
    <w:rsid w:val="00420EBF"/>
  </w:style>
  <w:style w:type="paragraph" w:customStyle="1" w:styleId="CE1203E33779433BBAD6A13C35282FAC">
    <w:name w:val="CE1203E33779433BBAD6A13C35282FAC"/>
    <w:rsid w:val="00420EBF"/>
  </w:style>
  <w:style w:type="paragraph" w:customStyle="1" w:styleId="7497074991494F6F8EA22B1A38E6E97B">
    <w:name w:val="7497074991494F6F8EA22B1A38E6E97B"/>
    <w:rsid w:val="00420EBF"/>
  </w:style>
  <w:style w:type="paragraph" w:customStyle="1" w:styleId="811A3543AF874EB582FFE52209F2257F">
    <w:name w:val="811A3543AF874EB582FFE52209F2257F"/>
    <w:rsid w:val="00420EBF"/>
  </w:style>
  <w:style w:type="paragraph" w:customStyle="1" w:styleId="4AAD0253C2EE42AE9F063E23CC0DF074">
    <w:name w:val="4AAD0253C2EE42AE9F063E23CC0DF074"/>
    <w:rsid w:val="00420EBF"/>
  </w:style>
  <w:style w:type="paragraph" w:customStyle="1" w:styleId="33D967B9CDF2460895B393A7D7EB767F">
    <w:name w:val="33D967B9CDF2460895B393A7D7EB767F"/>
    <w:rsid w:val="00420EBF"/>
  </w:style>
  <w:style w:type="paragraph" w:customStyle="1" w:styleId="06B643800E6742BF9190B6B8E29C6433">
    <w:name w:val="06B643800E6742BF9190B6B8E29C6433"/>
    <w:rsid w:val="00420EBF"/>
  </w:style>
  <w:style w:type="paragraph" w:customStyle="1" w:styleId="72C78C3D248341038879165CBF5F9C6C">
    <w:name w:val="72C78C3D248341038879165CBF5F9C6C"/>
    <w:rsid w:val="00420EBF"/>
  </w:style>
  <w:style w:type="paragraph" w:customStyle="1" w:styleId="CAD9BB6EE7CC4F838798FD859FC0AEEB">
    <w:name w:val="CAD9BB6EE7CC4F838798FD859FC0AEEB"/>
    <w:rsid w:val="00420EBF"/>
  </w:style>
  <w:style w:type="paragraph" w:customStyle="1" w:styleId="F3BE0D06C37D4545BDCF776CE4CF8199">
    <w:name w:val="F3BE0D06C37D4545BDCF776CE4CF8199"/>
    <w:rsid w:val="00420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a5cf673e-75ca-46ab-8bf6-661482de5967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2018-03-20T00:00:00</HeaderDate>
    <Office/>
    <Dnr>U2018/01239/GV</Dnr>
    <ParagrafNr/>
    <DocumentTitle/>
    <VisitingAddress/>
    <Extra1/>
    <Extra2/>
    <Extra3>Teresa Carvalho</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99E0-EC72-49A7-B27B-456AC1ACE592}"/>
</file>

<file path=customXml/itemProps2.xml><?xml version="1.0" encoding="utf-8"?>
<ds:datastoreItem xmlns:ds="http://schemas.openxmlformats.org/officeDocument/2006/customXml" ds:itemID="{F6C350BD-F4C9-4EDC-98FB-818FCD705179}"/>
</file>

<file path=customXml/itemProps3.xml><?xml version="1.0" encoding="utf-8"?>
<ds:datastoreItem xmlns:ds="http://schemas.openxmlformats.org/officeDocument/2006/customXml" ds:itemID="{EAD1058B-CAA6-4EAA-ACF0-909EF826069A}"/>
</file>

<file path=customXml/itemProps4.xml><?xml version="1.0" encoding="utf-8"?>
<ds:datastoreItem xmlns:ds="http://schemas.openxmlformats.org/officeDocument/2006/customXml" ds:itemID="{73468549-4EC1-406F-BACA-4AABE6EBD7C3}">
  <ds:schemaRefs>
    <ds:schemaRef ds:uri="http://schemas.microsoft.com/office/2006/metadata/customXsn"/>
  </ds:schemaRefs>
</ds:datastoreItem>
</file>

<file path=customXml/itemProps5.xml><?xml version="1.0" encoding="utf-8"?>
<ds:datastoreItem xmlns:ds="http://schemas.openxmlformats.org/officeDocument/2006/customXml" ds:itemID="{34928285-2A4D-444E-BFAE-5968FEC33266}">
  <ds:schemaRefs>
    <ds:schemaRef ds:uri="http://schemas.microsoft.com/sharepoint/v3/contenttype/forms/url"/>
  </ds:schemaRefs>
</ds:datastoreItem>
</file>

<file path=customXml/itemProps6.xml><?xml version="1.0" encoding="utf-8"?>
<ds:datastoreItem xmlns:ds="http://schemas.openxmlformats.org/officeDocument/2006/customXml" ds:itemID="{4AC78392-7067-42C9-BE9F-7556E34AA6D3}">
  <ds:schemaRefs>
    <ds:schemaRef ds:uri="http://schemas.microsoft.com/sharepoint/events"/>
  </ds:schemaRefs>
</ds:datastoreItem>
</file>

<file path=customXml/itemProps7.xml><?xml version="1.0" encoding="utf-8"?>
<ds:datastoreItem xmlns:ds="http://schemas.openxmlformats.org/officeDocument/2006/customXml" ds:itemID="{A5F5DA69-E06C-4E89-A867-89DB26DDC54C}"/>
</file>

<file path=customXml/itemProps8.xml><?xml version="1.0" encoding="utf-8"?>
<ds:datastoreItem xmlns:ds="http://schemas.openxmlformats.org/officeDocument/2006/customXml" ds:itemID="{1F64A9BB-F4F4-44E6-8239-0C17B0C85FC6}"/>
</file>

<file path=docProps/app.xml><?xml version="1.0" encoding="utf-8"?>
<Properties xmlns="http://schemas.openxmlformats.org/officeDocument/2006/extended-properties" xmlns:vt="http://schemas.openxmlformats.org/officeDocument/2006/docPropsVTypes">
  <Template>RK Basmall</Template>
  <TotalTime>0</TotalTime>
  <Pages>2</Pages>
  <Words>330</Words>
  <Characters>1754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Rehnstam</dc:creator>
  <cp:keywords/>
  <dc:description/>
  <cp:lastModifiedBy> </cp:lastModifiedBy>
  <cp:revision>20</cp:revision>
  <cp:lastPrinted>2018-03-20T09:35:00Z</cp:lastPrinted>
  <dcterms:created xsi:type="dcterms:W3CDTF">2018-03-14T10:22:00Z</dcterms:created>
  <dcterms:modified xsi:type="dcterms:W3CDTF">2018-03-20T09:36:00Z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5250b436-e95d-40ba-ac20-2e6da6a5978e</vt:lpwstr>
  </property>
</Properties>
</file>