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3D39B" w14:textId="487A2DEF" w:rsidR="00A45AE5" w:rsidRDefault="00A45AE5" w:rsidP="00DA0661">
      <w:pPr>
        <w:pStyle w:val="Rubrik"/>
      </w:pPr>
      <w:bookmarkStart w:id="0" w:name="Start"/>
      <w:bookmarkEnd w:id="0"/>
      <w:r>
        <w:t>Svar på fråga 2019/20:</w:t>
      </w:r>
      <w:r w:rsidR="003562A7">
        <w:t>680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DBA15ACD51CB4B158B3083CC4B86557D"/>
          </w:placeholder>
          <w:dataBinding w:prefixMappings="xmlns:ns0='http://lp/documentinfo/RK' " w:xpath="/ns0:DocumentInfo[1]/ns0:BaseInfo[1]/ns0:Extra3[1]" w:storeItemID="{BEEA6373-CCB8-4B32-9BC2-5063490E8C50}"/>
          <w:text/>
        </w:sdtPr>
        <w:sdtEndPr/>
        <w:sdtContent>
          <w:r>
            <w:t>Cassandra Sundin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D1ADB0D19DD4DDFBC42D0DB2FBB92AF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</w:r>
      <w:r w:rsidR="009E59F7">
        <w:t>P</w:t>
      </w:r>
      <w:r>
        <w:t xml:space="preserve">rojektet </w:t>
      </w:r>
      <w:proofErr w:type="spellStart"/>
      <w:r>
        <w:t>Stories</w:t>
      </w:r>
      <w:proofErr w:type="spellEnd"/>
      <w:r>
        <w:t xml:space="preserve"> from the </w:t>
      </w:r>
      <w:proofErr w:type="spellStart"/>
      <w:r>
        <w:t>ice</w:t>
      </w:r>
      <w:proofErr w:type="spellEnd"/>
    </w:p>
    <w:p w14:paraId="4A89CF27" w14:textId="3A9646B5" w:rsidR="00A45AE5" w:rsidRDefault="00C5478B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3DF8DE547B5149CA94A3F450D684D11F"/>
          </w:placeholder>
          <w:dataBinding w:prefixMappings="xmlns:ns0='http://lp/documentinfo/RK' " w:xpath="/ns0:DocumentInfo[1]/ns0:BaseInfo[1]/ns0:Extra3[1]" w:storeItemID="{BEEA6373-CCB8-4B32-9BC2-5063490E8C50}"/>
          <w:text/>
        </w:sdtPr>
        <w:sdtEndPr/>
        <w:sdtContent>
          <w:r w:rsidR="00A45AE5">
            <w:t>Cassandra Sundin</w:t>
          </w:r>
        </w:sdtContent>
      </w:sdt>
      <w:r w:rsidR="00A45AE5">
        <w:t xml:space="preserve"> har frågat mig vad </w:t>
      </w:r>
      <w:r w:rsidR="00484379">
        <w:t xml:space="preserve">jag </w:t>
      </w:r>
      <w:r w:rsidR="00A45AE5">
        <w:t xml:space="preserve">och regeringen avser att göra för att stödja kulturprojekt som är viktiga för hela Norden. </w:t>
      </w:r>
    </w:p>
    <w:p w14:paraId="23DCEFF3" w14:textId="01F8C34E" w:rsidR="007853A0" w:rsidRDefault="007853A0" w:rsidP="007853A0">
      <w:pPr>
        <w:pStyle w:val="Brdtext"/>
      </w:pPr>
      <w:r>
        <w:t xml:space="preserve">Som framgår </w:t>
      </w:r>
      <w:r w:rsidR="004717BE">
        <w:t>av</w:t>
      </w:r>
      <w:r>
        <w:t xml:space="preserve"> </w:t>
      </w:r>
      <w:proofErr w:type="gramStart"/>
      <w:r>
        <w:t>Nordiska</w:t>
      </w:r>
      <w:proofErr w:type="gramEnd"/>
      <w:r>
        <w:t xml:space="preserve"> ministerrådets svar </w:t>
      </w:r>
      <w:r w:rsidR="004717BE">
        <w:t xml:space="preserve">angående projektet </w:t>
      </w:r>
      <w:proofErr w:type="spellStart"/>
      <w:r w:rsidR="004717BE">
        <w:t>Stories</w:t>
      </w:r>
      <w:proofErr w:type="spellEnd"/>
      <w:r w:rsidR="004717BE">
        <w:t xml:space="preserve"> from the </w:t>
      </w:r>
      <w:proofErr w:type="spellStart"/>
      <w:r w:rsidR="004717BE">
        <w:t>ice</w:t>
      </w:r>
      <w:proofErr w:type="spellEnd"/>
      <w:r w:rsidR="004717BE">
        <w:t xml:space="preserve"> behandlar Nordiska ministerrådet inte enskilda projektansökningar, utan hänvisar till de stödprogram </w:t>
      </w:r>
      <w:r w:rsidR="00484379">
        <w:t xml:space="preserve">på nordisk nivå </w:t>
      </w:r>
      <w:r w:rsidR="004717BE">
        <w:t>som finns på kulturområdet. Detta är viktigt bl.a. mot bakgrund av principen om armlängds avstånd</w:t>
      </w:r>
      <w:r w:rsidR="00BE3D03">
        <w:t>.</w:t>
      </w:r>
    </w:p>
    <w:p w14:paraId="6DEDFC84" w14:textId="77777777" w:rsidR="00A45AE5" w:rsidRDefault="006050AA" w:rsidP="002749F7">
      <w:pPr>
        <w:pStyle w:val="Brdtext"/>
      </w:pPr>
      <w:r>
        <w:t xml:space="preserve">Det är av stor vikt för regeringen att de insatser som görs inom ramen för det nordiska kultursamarbetet når hela Norden. </w:t>
      </w:r>
      <w:r w:rsidR="00A45AE5">
        <w:t>Kulturfrå</w:t>
      </w:r>
      <w:r w:rsidR="003562A7">
        <w:t xml:space="preserve">gorna hanteras inom </w:t>
      </w:r>
      <w:proofErr w:type="gramStart"/>
      <w:r w:rsidR="003562A7">
        <w:t>Nordiska</w:t>
      </w:r>
      <w:proofErr w:type="gramEnd"/>
      <w:r w:rsidR="003562A7">
        <w:t xml:space="preserve"> ministerrådet av Nordiska ministerrådet för kultur (MR-K). Arbetet inom MR-K utgår från </w:t>
      </w:r>
      <w:proofErr w:type="gramStart"/>
      <w:r w:rsidR="003562A7">
        <w:t>Nordiska</w:t>
      </w:r>
      <w:proofErr w:type="gramEnd"/>
      <w:r w:rsidR="003562A7">
        <w:t xml:space="preserve"> ministerrådets strategi för det nordiska kultursamarbetet 2013-2020 som de nordiska kulturministrarna har antagit.</w:t>
      </w:r>
      <w:r>
        <w:t xml:space="preserve"> Det pågår ett arbete med att ta fram ett nytt samarbetsprogram som ska gälla från 2022.</w:t>
      </w:r>
    </w:p>
    <w:p w14:paraId="5DFD397B" w14:textId="77777777" w:rsidR="00A45AE5" w:rsidRDefault="00A45AE5" w:rsidP="002749F7">
      <w:pPr>
        <w:pStyle w:val="Brdtext"/>
      </w:pPr>
    </w:p>
    <w:p w14:paraId="56930251" w14:textId="37CC695C" w:rsidR="00A45AE5" w:rsidRDefault="00A45AE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7553A14520F48CFB220616A64650EDF"/>
          </w:placeholder>
          <w:dataBinding w:prefixMappings="xmlns:ns0='http://lp/documentinfo/RK' " w:xpath="/ns0:DocumentInfo[1]/ns0:BaseInfo[1]/ns0:HeaderDate[1]" w:storeItemID="{BEEA6373-CCB8-4B32-9BC2-5063490E8C50}"/>
          <w:date w:fullDate="2019-12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36DF2">
            <w:t>23 december 2019</w:t>
          </w:r>
        </w:sdtContent>
      </w:sdt>
    </w:p>
    <w:p w14:paraId="60CCC713" w14:textId="77777777" w:rsidR="00A45AE5" w:rsidRDefault="00A45AE5" w:rsidP="004E7A8F">
      <w:pPr>
        <w:pStyle w:val="Brdtextutanavstnd"/>
      </w:pPr>
    </w:p>
    <w:p w14:paraId="2AFE0217" w14:textId="77777777" w:rsidR="00A45AE5" w:rsidRDefault="00A45AE5" w:rsidP="004E7A8F">
      <w:pPr>
        <w:pStyle w:val="Brdtextutanavstnd"/>
      </w:pPr>
    </w:p>
    <w:p w14:paraId="6DA2EC31" w14:textId="77777777" w:rsidR="00A45AE5" w:rsidRDefault="00A45AE5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6EBDB1FFBDEE4EA5987D622EE4E6CADA"/>
        </w:placeholder>
        <w:dataBinding w:prefixMappings="xmlns:ns0='http://lp/documentinfo/RK' " w:xpath="/ns0:DocumentInfo[1]/ns0:BaseInfo[1]/ns0:TopSender[1]" w:storeItemID="{BEEA6373-CCB8-4B32-9BC2-5063490E8C50}"/>
        <w:comboBox w:lastValue="Kultur- och demokratiministern samt ministern med ansvar för idrottsfrågorna">
          <w:listItem w:displayText="Amanda Lind" w:value="Kultur- och demokratiministern samt ministern med ansvar för idrottsfrågorna"/>
        </w:comboBox>
      </w:sdtPr>
      <w:sdtEndPr/>
      <w:sdtContent>
        <w:p w14:paraId="1E4C0AB7" w14:textId="77777777" w:rsidR="00A45AE5" w:rsidRDefault="004717BE" w:rsidP="00422A41">
          <w:pPr>
            <w:pStyle w:val="Brdtext"/>
          </w:pPr>
          <w:r>
            <w:t>Amanda Lind</w:t>
          </w:r>
        </w:p>
      </w:sdtContent>
    </w:sdt>
    <w:p w14:paraId="6643CC25" w14:textId="77777777" w:rsidR="00A45AE5" w:rsidRPr="00DB48AB" w:rsidRDefault="00A45AE5" w:rsidP="00DB48AB">
      <w:pPr>
        <w:pStyle w:val="Brdtext"/>
      </w:pPr>
    </w:p>
    <w:sectPr w:rsidR="00A45AE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1FF2F" w14:textId="77777777" w:rsidR="00C5478B" w:rsidRDefault="00C5478B" w:rsidP="00A87A54">
      <w:pPr>
        <w:spacing w:after="0" w:line="240" w:lineRule="auto"/>
      </w:pPr>
      <w:r>
        <w:separator/>
      </w:r>
    </w:p>
  </w:endnote>
  <w:endnote w:type="continuationSeparator" w:id="0">
    <w:p w14:paraId="1D1CF733" w14:textId="77777777" w:rsidR="00C5478B" w:rsidRDefault="00C5478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F6921F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4D58C0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2A0ADA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F48B04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932A92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2F886B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67B4AF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E5CC469" w14:textId="77777777" w:rsidTr="00C26068">
      <w:trPr>
        <w:trHeight w:val="227"/>
      </w:trPr>
      <w:tc>
        <w:tcPr>
          <w:tcW w:w="4074" w:type="dxa"/>
        </w:tcPr>
        <w:p w14:paraId="33557DF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1CE31E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7E795D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0352F" w14:textId="77777777" w:rsidR="00C5478B" w:rsidRDefault="00C5478B" w:rsidP="00A87A54">
      <w:pPr>
        <w:spacing w:after="0" w:line="240" w:lineRule="auto"/>
      </w:pPr>
      <w:r>
        <w:separator/>
      </w:r>
    </w:p>
  </w:footnote>
  <w:footnote w:type="continuationSeparator" w:id="0">
    <w:p w14:paraId="70F253E2" w14:textId="77777777" w:rsidR="00C5478B" w:rsidRDefault="00C5478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45AE5" w14:paraId="52D430C0" w14:textId="77777777" w:rsidTr="00C93EBA">
      <w:trPr>
        <w:trHeight w:val="227"/>
      </w:trPr>
      <w:tc>
        <w:tcPr>
          <w:tcW w:w="5534" w:type="dxa"/>
        </w:tcPr>
        <w:p w14:paraId="4BA501C7" w14:textId="77777777" w:rsidR="00A45AE5" w:rsidRPr="007D73AB" w:rsidRDefault="00A45AE5">
          <w:pPr>
            <w:pStyle w:val="Sidhuvud"/>
          </w:pPr>
        </w:p>
      </w:tc>
      <w:tc>
        <w:tcPr>
          <w:tcW w:w="3170" w:type="dxa"/>
          <w:vAlign w:val="bottom"/>
        </w:tcPr>
        <w:p w14:paraId="14421EF0" w14:textId="77777777" w:rsidR="00A45AE5" w:rsidRPr="007D73AB" w:rsidRDefault="00A45AE5" w:rsidP="00340DE0">
          <w:pPr>
            <w:pStyle w:val="Sidhuvud"/>
          </w:pPr>
        </w:p>
      </w:tc>
      <w:tc>
        <w:tcPr>
          <w:tcW w:w="1134" w:type="dxa"/>
        </w:tcPr>
        <w:p w14:paraId="47A9A964" w14:textId="77777777" w:rsidR="00A45AE5" w:rsidRDefault="00A45AE5" w:rsidP="005A703A">
          <w:pPr>
            <w:pStyle w:val="Sidhuvud"/>
          </w:pPr>
        </w:p>
      </w:tc>
    </w:tr>
    <w:tr w:rsidR="00A45AE5" w14:paraId="4E70FA77" w14:textId="77777777" w:rsidTr="00C93EBA">
      <w:trPr>
        <w:trHeight w:val="1928"/>
      </w:trPr>
      <w:tc>
        <w:tcPr>
          <w:tcW w:w="5534" w:type="dxa"/>
        </w:tcPr>
        <w:p w14:paraId="315F2445" w14:textId="77777777" w:rsidR="00A45AE5" w:rsidRPr="00340DE0" w:rsidRDefault="00A45AE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9D78DBD" wp14:editId="3D657E1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9FF41D6" w14:textId="77777777" w:rsidR="00A45AE5" w:rsidRPr="00710A6C" w:rsidRDefault="00A45AE5" w:rsidP="00EE3C0F">
          <w:pPr>
            <w:pStyle w:val="Sidhuvud"/>
            <w:rPr>
              <w:b/>
            </w:rPr>
          </w:pPr>
        </w:p>
        <w:p w14:paraId="408D6F41" w14:textId="77777777" w:rsidR="00A45AE5" w:rsidRDefault="00A45AE5" w:rsidP="00EE3C0F">
          <w:pPr>
            <w:pStyle w:val="Sidhuvud"/>
          </w:pPr>
        </w:p>
        <w:p w14:paraId="0CF1F984" w14:textId="77777777" w:rsidR="00A45AE5" w:rsidRDefault="00A45AE5" w:rsidP="00EE3C0F">
          <w:pPr>
            <w:pStyle w:val="Sidhuvud"/>
          </w:pPr>
        </w:p>
        <w:p w14:paraId="39FDFBD2" w14:textId="77777777" w:rsidR="00A45AE5" w:rsidRDefault="00A45AE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7ED86AFC14E429D9C78C4145555A33F"/>
            </w:placeholder>
            <w:dataBinding w:prefixMappings="xmlns:ns0='http://lp/documentinfo/RK' " w:xpath="/ns0:DocumentInfo[1]/ns0:BaseInfo[1]/ns0:Dnr[1]" w:storeItemID="{BEEA6373-CCB8-4B32-9BC2-5063490E8C50}"/>
            <w:text/>
          </w:sdtPr>
          <w:sdtEndPr/>
          <w:sdtContent>
            <w:p w14:paraId="5FB269F9" w14:textId="295F1A4A" w:rsidR="00A45AE5" w:rsidRDefault="003F38E2" w:rsidP="00EE3C0F">
              <w:pPr>
                <w:pStyle w:val="Sidhuvud"/>
              </w:pPr>
              <w:r w:rsidRPr="003F38E2">
                <w:t>Ku2019/02104</w:t>
              </w:r>
              <w:r w:rsidR="00792368">
                <w:t>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3BBFD2D07564F3685CB6B441676FBB2"/>
            </w:placeholder>
            <w:showingPlcHdr/>
            <w:dataBinding w:prefixMappings="xmlns:ns0='http://lp/documentinfo/RK' " w:xpath="/ns0:DocumentInfo[1]/ns0:BaseInfo[1]/ns0:DocNumber[1]" w:storeItemID="{BEEA6373-CCB8-4B32-9BC2-5063490E8C50}"/>
            <w:text/>
          </w:sdtPr>
          <w:sdtEndPr/>
          <w:sdtContent>
            <w:p w14:paraId="5A98689F" w14:textId="77777777" w:rsidR="00A45AE5" w:rsidRDefault="00A45AE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F27C92" w14:textId="77777777" w:rsidR="00A45AE5" w:rsidRDefault="00A45AE5" w:rsidP="00EE3C0F">
          <w:pPr>
            <w:pStyle w:val="Sidhuvud"/>
          </w:pPr>
        </w:p>
      </w:tc>
      <w:tc>
        <w:tcPr>
          <w:tcW w:w="1134" w:type="dxa"/>
        </w:tcPr>
        <w:p w14:paraId="28A1BA97" w14:textId="77777777" w:rsidR="00A45AE5" w:rsidRDefault="00A45AE5" w:rsidP="0094502D">
          <w:pPr>
            <w:pStyle w:val="Sidhuvud"/>
          </w:pPr>
        </w:p>
        <w:p w14:paraId="5F800C9E" w14:textId="77777777" w:rsidR="00A45AE5" w:rsidRPr="0094502D" w:rsidRDefault="00A45AE5" w:rsidP="00EC71A6">
          <w:pPr>
            <w:pStyle w:val="Sidhuvud"/>
          </w:pPr>
        </w:p>
      </w:tc>
    </w:tr>
    <w:tr w:rsidR="00A45AE5" w14:paraId="7F0A257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BFA2FBC899F447EB2DF96C6E94E402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6F05BD2" w14:textId="77777777" w:rsidR="00792368" w:rsidRDefault="004717BE" w:rsidP="00340DE0">
              <w:pPr>
                <w:pStyle w:val="Sidhuvud"/>
                <w:rPr>
                  <w:b/>
                </w:rPr>
              </w:pPr>
              <w:r w:rsidRPr="004717BE">
                <w:rPr>
                  <w:b/>
                </w:rPr>
                <w:t>Kulturdepartementet</w:t>
              </w:r>
            </w:p>
            <w:p w14:paraId="2589A53B" w14:textId="77777777" w:rsidR="00792368" w:rsidRDefault="00792368" w:rsidP="00340DE0">
              <w:pPr>
                <w:pStyle w:val="Sidhuvud"/>
                <w:rPr>
                  <w:b/>
                </w:rPr>
              </w:pPr>
            </w:p>
            <w:p w14:paraId="09023AE1" w14:textId="5130C94D" w:rsidR="00A45AE5" w:rsidRPr="00792368" w:rsidRDefault="00D823D1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Kultur- och idrottsministern</w:t>
              </w:r>
              <w:r w:rsidR="00792368" w:rsidRPr="00792368">
                <w:rPr>
                  <w:rFonts w:ascii="&amp;quot" w:hAnsi="&amp;quot"/>
                  <w:color w:val="224C72"/>
                  <w:sz w:val="20"/>
                  <w:szCs w:val="20"/>
                  <w:u w:val="single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20E9924B5694E838CA77A5017294F2C"/>
          </w:placeholder>
          <w:dataBinding w:prefixMappings="xmlns:ns0='http://lp/documentinfo/RK' " w:xpath="/ns0:DocumentInfo[1]/ns0:BaseInfo[1]/ns0:Recipient[1]" w:storeItemID="{BEEA6373-CCB8-4B32-9BC2-5063490E8C50}"/>
          <w:text w:multiLine="1"/>
        </w:sdtPr>
        <w:sdtEndPr/>
        <w:sdtContent>
          <w:tc>
            <w:tcPr>
              <w:tcW w:w="3170" w:type="dxa"/>
            </w:tcPr>
            <w:p w14:paraId="359972A6" w14:textId="77777777" w:rsidR="00A45AE5" w:rsidRDefault="00A45AE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AD02AE3" w14:textId="77777777" w:rsidR="00A45AE5" w:rsidRDefault="00A45AE5" w:rsidP="003E6020">
          <w:pPr>
            <w:pStyle w:val="Sidhuvud"/>
          </w:pPr>
        </w:p>
      </w:tc>
    </w:tr>
  </w:tbl>
  <w:p w14:paraId="434C791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E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5DC5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62A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38E2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17BE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4379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0AA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6DF2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53A0"/>
    <w:rsid w:val="007900CC"/>
    <w:rsid w:val="00792368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99F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5846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59F7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5AE5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3851"/>
    <w:rsid w:val="00BD4D7E"/>
    <w:rsid w:val="00BE0567"/>
    <w:rsid w:val="00BE18F0"/>
    <w:rsid w:val="00BE1BAF"/>
    <w:rsid w:val="00BE302F"/>
    <w:rsid w:val="00BE3210"/>
    <w:rsid w:val="00BE350E"/>
    <w:rsid w:val="00BE3D03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478B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23D1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50B00"/>
  <w15:docId w15:val="{C2BE9D85-AD52-4A37-8495-B2658CEB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ED86AFC14E429D9C78C4145555A3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D2948-ED6D-464D-8317-3B476F1DB267}"/>
      </w:docPartPr>
      <w:docPartBody>
        <w:p w:rsidR="00131EAA" w:rsidRDefault="009E6BE5" w:rsidP="009E6BE5">
          <w:pPr>
            <w:pStyle w:val="E7ED86AFC14E429D9C78C4145555A3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BBFD2D07564F3685CB6B441676F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F53C15-C1FC-42A7-995D-3D906290E060}"/>
      </w:docPartPr>
      <w:docPartBody>
        <w:p w:rsidR="00131EAA" w:rsidRDefault="009E6BE5" w:rsidP="009E6BE5">
          <w:pPr>
            <w:pStyle w:val="F3BBFD2D07564F3685CB6B441676FB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FA2FBC899F447EB2DF96C6E94E40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68AB8E-C09E-44BB-A8D4-97C65DBA4C3E}"/>
      </w:docPartPr>
      <w:docPartBody>
        <w:p w:rsidR="00131EAA" w:rsidRDefault="009E6BE5" w:rsidP="009E6BE5">
          <w:pPr>
            <w:pStyle w:val="1BFA2FBC899F447EB2DF96C6E94E40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0E9924B5694E838CA77A5017294F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0AFEB-1B61-45D6-BC9E-36822B807551}"/>
      </w:docPartPr>
      <w:docPartBody>
        <w:p w:rsidR="00131EAA" w:rsidRDefault="009E6BE5" w:rsidP="009E6BE5">
          <w:pPr>
            <w:pStyle w:val="B20E9924B5694E838CA77A5017294F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A15ACD51CB4B158B3083CC4B8655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774C02-C915-483E-BCB9-ED5F1A8BCD69}"/>
      </w:docPartPr>
      <w:docPartBody>
        <w:p w:rsidR="00131EAA" w:rsidRDefault="009E6BE5" w:rsidP="009E6BE5">
          <w:pPr>
            <w:pStyle w:val="DBA15ACD51CB4B158B3083CC4B86557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D1ADB0D19DD4DDFBC42D0DB2FBB9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E66C5-D479-4DF5-A229-69333D1131C2}"/>
      </w:docPartPr>
      <w:docPartBody>
        <w:p w:rsidR="00131EAA" w:rsidRDefault="009E6BE5" w:rsidP="009E6BE5">
          <w:pPr>
            <w:pStyle w:val="AD1ADB0D19DD4DDFBC42D0DB2FBB92AF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DF8DE547B5149CA94A3F450D684D1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00006A-64DF-4AD3-A8AA-4CD5847953A1}"/>
      </w:docPartPr>
      <w:docPartBody>
        <w:p w:rsidR="00131EAA" w:rsidRDefault="009E6BE5" w:rsidP="009E6BE5">
          <w:pPr>
            <w:pStyle w:val="3DF8DE547B5149CA94A3F450D684D11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7553A14520F48CFB220616A64650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76940E-6A77-44D6-A88F-5012A94B0218}"/>
      </w:docPartPr>
      <w:docPartBody>
        <w:p w:rsidR="00131EAA" w:rsidRDefault="009E6BE5" w:rsidP="009E6BE5">
          <w:pPr>
            <w:pStyle w:val="C7553A14520F48CFB220616A64650ED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EBDB1FFBDEE4EA5987D622EE4E6C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7F48DF-96ED-4E3A-A53F-C097AE3BCC14}"/>
      </w:docPartPr>
      <w:docPartBody>
        <w:p w:rsidR="00131EAA" w:rsidRDefault="009E6BE5" w:rsidP="009E6BE5">
          <w:pPr>
            <w:pStyle w:val="6EBDB1FFBDEE4EA5987D622EE4E6CAD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E5"/>
    <w:rsid w:val="00131EAA"/>
    <w:rsid w:val="004300C7"/>
    <w:rsid w:val="009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FA519938B0E475C8C385B374B381184">
    <w:name w:val="AFA519938B0E475C8C385B374B381184"/>
    <w:rsid w:val="009E6BE5"/>
  </w:style>
  <w:style w:type="character" w:styleId="Platshllartext">
    <w:name w:val="Placeholder Text"/>
    <w:basedOn w:val="Standardstycketeckensnitt"/>
    <w:uiPriority w:val="99"/>
    <w:semiHidden/>
    <w:rsid w:val="009E6BE5"/>
    <w:rPr>
      <w:noProof w:val="0"/>
      <w:color w:val="808080"/>
    </w:rPr>
  </w:style>
  <w:style w:type="paragraph" w:customStyle="1" w:styleId="B225AF870F514E8090928CB992A15CAF">
    <w:name w:val="B225AF870F514E8090928CB992A15CAF"/>
    <w:rsid w:val="009E6BE5"/>
  </w:style>
  <w:style w:type="paragraph" w:customStyle="1" w:styleId="4B96E0BF89394156B97AC08390EAD1B8">
    <w:name w:val="4B96E0BF89394156B97AC08390EAD1B8"/>
    <w:rsid w:val="009E6BE5"/>
  </w:style>
  <w:style w:type="paragraph" w:customStyle="1" w:styleId="E996F0D148FA425B8A062DF62C134667">
    <w:name w:val="E996F0D148FA425B8A062DF62C134667"/>
    <w:rsid w:val="009E6BE5"/>
  </w:style>
  <w:style w:type="paragraph" w:customStyle="1" w:styleId="E7ED86AFC14E429D9C78C4145555A33F">
    <w:name w:val="E7ED86AFC14E429D9C78C4145555A33F"/>
    <w:rsid w:val="009E6BE5"/>
  </w:style>
  <w:style w:type="paragraph" w:customStyle="1" w:styleId="F3BBFD2D07564F3685CB6B441676FBB2">
    <w:name w:val="F3BBFD2D07564F3685CB6B441676FBB2"/>
    <w:rsid w:val="009E6BE5"/>
  </w:style>
  <w:style w:type="paragraph" w:customStyle="1" w:styleId="4E2D6D4F28EC40B2935E957B086CFA30">
    <w:name w:val="4E2D6D4F28EC40B2935E957B086CFA30"/>
    <w:rsid w:val="009E6BE5"/>
  </w:style>
  <w:style w:type="paragraph" w:customStyle="1" w:styleId="48AFBFC9EAEF41B286E1569AA3FA9452">
    <w:name w:val="48AFBFC9EAEF41B286E1569AA3FA9452"/>
    <w:rsid w:val="009E6BE5"/>
  </w:style>
  <w:style w:type="paragraph" w:customStyle="1" w:styleId="22A2FABE33924F638A7BD46A8D3DFA81">
    <w:name w:val="22A2FABE33924F638A7BD46A8D3DFA81"/>
    <w:rsid w:val="009E6BE5"/>
  </w:style>
  <w:style w:type="paragraph" w:customStyle="1" w:styleId="1BFA2FBC899F447EB2DF96C6E94E402D">
    <w:name w:val="1BFA2FBC899F447EB2DF96C6E94E402D"/>
    <w:rsid w:val="009E6BE5"/>
  </w:style>
  <w:style w:type="paragraph" w:customStyle="1" w:styleId="B20E9924B5694E838CA77A5017294F2C">
    <w:name w:val="B20E9924B5694E838CA77A5017294F2C"/>
    <w:rsid w:val="009E6BE5"/>
  </w:style>
  <w:style w:type="paragraph" w:customStyle="1" w:styleId="DBA15ACD51CB4B158B3083CC4B86557D">
    <w:name w:val="DBA15ACD51CB4B158B3083CC4B86557D"/>
    <w:rsid w:val="009E6BE5"/>
  </w:style>
  <w:style w:type="paragraph" w:customStyle="1" w:styleId="AD1ADB0D19DD4DDFBC42D0DB2FBB92AF">
    <w:name w:val="AD1ADB0D19DD4DDFBC42D0DB2FBB92AF"/>
    <w:rsid w:val="009E6BE5"/>
  </w:style>
  <w:style w:type="paragraph" w:customStyle="1" w:styleId="5D01C4751B2B4EE4A8684562903D20F9">
    <w:name w:val="5D01C4751B2B4EE4A8684562903D20F9"/>
    <w:rsid w:val="009E6BE5"/>
  </w:style>
  <w:style w:type="paragraph" w:customStyle="1" w:styleId="DEF8FCA3C0BF41B98703650033CCCC11">
    <w:name w:val="DEF8FCA3C0BF41B98703650033CCCC11"/>
    <w:rsid w:val="009E6BE5"/>
  </w:style>
  <w:style w:type="paragraph" w:customStyle="1" w:styleId="3DF8DE547B5149CA94A3F450D684D11F">
    <w:name w:val="3DF8DE547B5149CA94A3F450D684D11F"/>
    <w:rsid w:val="009E6BE5"/>
  </w:style>
  <w:style w:type="paragraph" w:customStyle="1" w:styleId="C7553A14520F48CFB220616A64650EDF">
    <w:name w:val="C7553A14520F48CFB220616A64650EDF"/>
    <w:rsid w:val="009E6BE5"/>
  </w:style>
  <w:style w:type="paragraph" w:customStyle="1" w:styleId="6EBDB1FFBDEE4EA5987D622EE4E6CADA">
    <w:name w:val="6EBDB1FFBDEE4EA5987D622EE4E6CADA"/>
    <w:rsid w:val="009E6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2019-12-23T00:00:00</HeaderDate>
    <Office/>
    <Dnr>Ku2019/02104/KO</Dnr>
    <ParagrafNr/>
    <DocumentTitle/>
    <VisitingAddress/>
    <Extra1/>
    <Extra2/>
    <Extra3>Cassandra Sundin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dc0cb0d3-b4db-401c-9419-d870d21d16fe">44VND32K5KVF-467785854-159</_dlc_DocId>
    <_dlc_DocIdUrl xmlns="dc0cb0d3-b4db-401c-9419-d870d21d16fe">
      <Url>https://dhs.sp.regeringskansliet.se/dep/ku/interpellfragor/_layouts/15/DocIdRedir.aspx?ID=44VND32K5KVF-467785854-159</Url>
      <Description>44VND32K5KVF-467785854-159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aacd148b-7588-4900-ada2-2f774c5098ab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27A8-33CD-4C45-AC01-3192364AC277}"/>
</file>

<file path=customXml/itemProps2.xml><?xml version="1.0" encoding="utf-8"?>
<ds:datastoreItem xmlns:ds="http://schemas.openxmlformats.org/officeDocument/2006/customXml" ds:itemID="{A09C60F5-9F7D-42FE-AF10-2D862BC5D1CE}"/>
</file>

<file path=customXml/itemProps3.xml><?xml version="1.0" encoding="utf-8"?>
<ds:datastoreItem xmlns:ds="http://schemas.openxmlformats.org/officeDocument/2006/customXml" ds:itemID="{BEEA6373-CCB8-4B32-9BC2-5063490E8C50}"/>
</file>

<file path=customXml/itemProps4.xml><?xml version="1.0" encoding="utf-8"?>
<ds:datastoreItem xmlns:ds="http://schemas.openxmlformats.org/officeDocument/2006/customXml" ds:itemID="{A09C60F5-9F7D-42FE-AF10-2D862BC5D1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6AD37C-9526-4F98-8472-411E13BCD1BD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dc0cb0d3-b4db-401c-9419-d870d21d16fe"/>
  </ds:schemaRefs>
</ds:datastoreItem>
</file>

<file path=customXml/itemProps6.xml><?xml version="1.0" encoding="utf-8"?>
<ds:datastoreItem xmlns:ds="http://schemas.openxmlformats.org/officeDocument/2006/customXml" ds:itemID="{27BF1FFC-D250-40C0-BCDA-59B595070668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D6AD37C-9526-4F98-8472-411E13BCD1BD}"/>
</file>

<file path=customXml/itemProps8.xml><?xml version="1.0" encoding="utf-8"?>
<ds:datastoreItem xmlns:ds="http://schemas.openxmlformats.org/officeDocument/2006/customXml" ds:itemID="{BC6FB48B-D502-4092-AE1C-E45BB983421D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Riksdagsfrågesvar 2019_20_680 av Cassandra Sundin (SD) om Projektet Stories from the ice.docx</dc:title>
  <dc:subject/>
  <dc:creator>August Arvidsson</dc:creator>
  <cp:keywords/>
  <dc:description/>
  <cp:lastModifiedBy>Susanne Levin</cp:lastModifiedBy>
  <cp:revision>11</cp:revision>
  <cp:lastPrinted>2019-12-23T13:23:00Z</cp:lastPrinted>
  <dcterms:created xsi:type="dcterms:W3CDTF">2019-12-19T12:20:00Z</dcterms:created>
  <dcterms:modified xsi:type="dcterms:W3CDTF">2019-12-23T13:23:00Z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db6abf0e-2525-4d51-8def-970fd2d12bbc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TaxKeywordTaxHTField">
    <vt:lpwstr/>
  </property>
  <property fmtid="{D5CDD505-2E9C-101B-9397-08002B2CF9AE}" pid="8" name="c9cd366cc722410295b9eacffbd73909">
    <vt:lpwstr/>
  </property>
  <property fmtid="{D5CDD505-2E9C-101B-9397-08002B2CF9AE}" pid="9" name="ActivityCategory">
    <vt:lpwstr/>
  </property>
</Properties>
</file>