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9212" w14:textId="34985321" w:rsidR="002D31FB" w:rsidRDefault="002D31FB" w:rsidP="00DA0661">
      <w:pPr>
        <w:pStyle w:val="Rubrik"/>
      </w:pPr>
      <w:bookmarkStart w:id="0" w:name="Start"/>
      <w:bookmarkEnd w:id="0"/>
      <w:r>
        <w:t>Svar på fråga 20</w:t>
      </w:r>
      <w:r w:rsidRPr="002D31FB">
        <w:t xml:space="preserve">19/20:2078 </w:t>
      </w:r>
      <w:r>
        <w:t>av Lars Beckman (M)</w:t>
      </w:r>
      <w:r>
        <w:br/>
      </w:r>
      <w:r w:rsidRPr="002D31FB">
        <w:t>Digital samhällsbyggnadsprocess</w:t>
      </w:r>
    </w:p>
    <w:p w14:paraId="0AE39987" w14:textId="4AA1454F" w:rsidR="002D31FB" w:rsidRDefault="002D31FB" w:rsidP="002D31FB">
      <w:pPr>
        <w:pStyle w:val="Brdtext"/>
      </w:pPr>
      <w:r>
        <w:t>Lars Beckman har frågat mig vad jag avser att göra för att åstadkomma konkreta resultat och undanröja juridiska och organisatoriska hinder för att snabba på införandet av en digital samhällsbyggnadsprocess med tillgång till öppna geodata och fastighetsdata</w:t>
      </w:r>
      <w:r w:rsidR="00F101CC">
        <w:t>.</w:t>
      </w:r>
    </w:p>
    <w:p w14:paraId="2B412322" w14:textId="34C2A051" w:rsidR="00C9469A" w:rsidRDefault="00F25F95" w:rsidP="002D31FB">
      <w:pPr>
        <w:pStyle w:val="Brdtext"/>
      </w:pPr>
      <w:r>
        <w:t xml:space="preserve">Både Boverket och Lantmäteriet pekar på att det finns mycket att vinna på en ökad digitalisering av samhällsbyggnadsprocessen, och vikten av digitala arbetssätt har blivit extra tydlig efter </w:t>
      </w:r>
      <w:r w:rsidRPr="00DF0273">
        <w:t>utbrottet av covid-19</w:t>
      </w:r>
      <w:r>
        <w:t xml:space="preserve">. Geodata spelar en mycket viktig roll i samhällsbyggnadsprocessen, en roll som blir allt viktigare i takt med att processen digitaliseras. Regeringen har genomfört ett antal åtgärder för att möjligheterna med geodata ska kunna tas tillvara när samhällsbyggnadsprocessen digitaliseras. </w:t>
      </w:r>
    </w:p>
    <w:p w14:paraId="323BF222" w14:textId="25FEC77F" w:rsidR="00F101CC" w:rsidRDefault="00F25F95" w:rsidP="002D31FB">
      <w:pPr>
        <w:pStyle w:val="Brdtext"/>
      </w:pPr>
      <w:r>
        <w:t xml:space="preserve">Under </w:t>
      </w:r>
      <w:r w:rsidR="00EB6184">
        <w:t>ett antal år</w:t>
      </w:r>
      <w:r>
        <w:t xml:space="preserve"> har Boverket och Lantmäteriet</w:t>
      </w:r>
      <w:r w:rsidR="00EB6184">
        <w:t xml:space="preserve"> bedrivit ett intensivt arbete med att digitalisera samhällsbyggnadsprocessen.</w:t>
      </w:r>
      <w:r w:rsidR="00B65387">
        <w:t xml:space="preserve"> </w:t>
      </w:r>
      <w:r w:rsidR="007812E7">
        <w:t>Målet med arbetet är</w:t>
      </w:r>
      <w:r w:rsidR="00B65387" w:rsidRPr="00B65387">
        <w:t xml:space="preserve"> ett säkert, standardiserat och obrutet informationsflöde för en effektivare samhällsbyggnadsprocess</w:t>
      </w:r>
      <w:r w:rsidR="00B65387">
        <w:t xml:space="preserve">. </w:t>
      </w:r>
      <w:r w:rsidR="007812E7">
        <w:t>Precis som Lars Beckman säger</w:t>
      </w:r>
      <w:r w:rsidR="007812E7" w:rsidRPr="00B65387">
        <w:t xml:space="preserve"> </w:t>
      </w:r>
      <w:r w:rsidR="007812E7">
        <w:t xml:space="preserve">kommer det att </w:t>
      </w:r>
      <w:r w:rsidR="00B65387" w:rsidRPr="00B65387">
        <w:t>kräv</w:t>
      </w:r>
      <w:r w:rsidR="007812E7">
        <w:t>a</w:t>
      </w:r>
      <w:r w:rsidR="00B65387" w:rsidRPr="00B65387">
        <w:t>s åtgärder</w:t>
      </w:r>
      <w:r w:rsidR="00F101CC">
        <w:t xml:space="preserve"> för att åstadkomma </w:t>
      </w:r>
      <w:r w:rsidR="007812E7">
        <w:t xml:space="preserve">dels </w:t>
      </w:r>
      <w:r w:rsidR="00F101CC">
        <w:t xml:space="preserve">en författningsutveckling för digitala arbetssätt, dels </w:t>
      </w:r>
      <w:r w:rsidR="007812E7">
        <w:t xml:space="preserve">en </w:t>
      </w:r>
      <w:r w:rsidR="00F101CC">
        <w:t>utveckla</w:t>
      </w:r>
      <w:r w:rsidR="007812E7">
        <w:t>d</w:t>
      </w:r>
      <w:r w:rsidR="00F101CC">
        <w:t xml:space="preserve"> informationsförsörjning</w:t>
      </w:r>
      <w:r w:rsidR="007812E7">
        <w:t xml:space="preserve"> för att nå målet</w:t>
      </w:r>
      <w:r w:rsidR="00F101CC">
        <w:t xml:space="preserve">. </w:t>
      </w:r>
      <w:r w:rsidR="00B65387" w:rsidRPr="00B65387">
        <w:t xml:space="preserve"> </w:t>
      </w:r>
    </w:p>
    <w:p w14:paraId="626D6E9C" w14:textId="64E344E7" w:rsidR="00AE4680" w:rsidRDefault="00F101CC" w:rsidP="002B5F85">
      <w:pPr>
        <w:pStyle w:val="Brdtext"/>
      </w:pPr>
      <w:r>
        <w:t xml:space="preserve">Boverkets arbete är knutet till författningsutveckling. </w:t>
      </w:r>
      <w:r w:rsidR="0049277D">
        <w:t xml:space="preserve">Arbetet har </w:t>
      </w:r>
      <w:proofErr w:type="gramStart"/>
      <w:r w:rsidR="0049277D">
        <w:t>bl.a.</w:t>
      </w:r>
      <w:proofErr w:type="gramEnd"/>
      <w:r w:rsidR="0049277D">
        <w:t xml:space="preserve"> resulterat i</w:t>
      </w:r>
      <w:r w:rsidR="00B65387">
        <w:t xml:space="preserve"> föreskrifter för enhetliga digitala detaljplaner, </w:t>
      </w:r>
      <w:r w:rsidR="007812E7">
        <w:t xml:space="preserve">en </w:t>
      </w:r>
      <w:r w:rsidR="00B65387">
        <w:t xml:space="preserve">ny översiktsplanemodell, kartläggning av möjligheten att skapa enhetliga digitala planeringsunderlag, </w:t>
      </w:r>
      <w:r w:rsidR="00B65387" w:rsidRPr="00E132BB">
        <w:t xml:space="preserve">tillgängliggörande av byggregler </w:t>
      </w:r>
      <w:r>
        <w:t>digitalt</w:t>
      </w:r>
      <w:r w:rsidR="00B65387" w:rsidRPr="00E132BB">
        <w:t>, demo för hur byggregler kan tas fram och förvaltas med digitala verktyg m.fl.</w:t>
      </w:r>
      <w:r w:rsidR="00B65387">
        <w:t xml:space="preserve"> Lantmäteriet </w:t>
      </w:r>
      <w:r w:rsidR="00B65387">
        <w:lastRenderedPageBreak/>
        <w:t>har</w:t>
      </w:r>
      <w:r w:rsidR="00586B30">
        <w:t xml:space="preserve"> </w:t>
      </w:r>
      <w:r w:rsidR="007812E7">
        <w:t xml:space="preserve">parallellt </w:t>
      </w:r>
      <w:r w:rsidR="00586B30">
        <w:t>med</w:t>
      </w:r>
      <w:r w:rsidR="00B65387">
        <w:t xml:space="preserve"> detta lett</w:t>
      </w:r>
      <w:r w:rsidR="00586B30">
        <w:t xml:space="preserve"> en omfattande kompetenssatsning om digitaliseringens möjligheter. </w:t>
      </w:r>
    </w:p>
    <w:p w14:paraId="4D3616A1" w14:textId="65C0B004" w:rsidR="002B5F85" w:rsidRDefault="00AE4680" w:rsidP="002B5F85">
      <w:pPr>
        <w:pStyle w:val="Brdtext"/>
      </w:pPr>
      <w:r w:rsidRPr="00B65387">
        <w:t>Lantmäteriets uppdrag och ansvar är knutet till informationsförsörjningen</w:t>
      </w:r>
      <w:r>
        <w:t xml:space="preserve">. </w:t>
      </w:r>
      <w:r w:rsidR="00506B1D">
        <w:t xml:space="preserve">Lantmäteriet </w:t>
      </w:r>
      <w:r w:rsidR="00F803A1">
        <w:t xml:space="preserve">har fått regeringens uppdrag att </w:t>
      </w:r>
      <w:r w:rsidR="00506B1D" w:rsidRPr="00A02CA8">
        <w:t xml:space="preserve">etablera en digital infrastruktur </w:t>
      </w:r>
      <w:r w:rsidR="00506B1D">
        <w:t xml:space="preserve">för att </w:t>
      </w:r>
      <w:r w:rsidR="000B1084">
        <w:t xml:space="preserve">tillgängliggöra minst två </w:t>
      </w:r>
      <w:proofErr w:type="spellStart"/>
      <w:r w:rsidR="000B1084">
        <w:t>dataset</w:t>
      </w:r>
      <w:proofErr w:type="spellEnd"/>
      <w:r w:rsidR="000B1084">
        <w:t xml:space="preserve"> i samhällsbyggnadsprocessen </w:t>
      </w:r>
      <w:r w:rsidR="00506B1D">
        <w:t xml:space="preserve">på ett säkert, standardiserat och digitalt sätt. Parallellt med detta har Lantmäteriet på regeringens uppdrag tagit fram en ny geodatastrategi för 2021–2025, som redovisades den 28 augusti i år. </w:t>
      </w:r>
      <w:r w:rsidR="002B5F85">
        <w:t>I s</w:t>
      </w:r>
      <w:r w:rsidR="00506B1D">
        <w:t xml:space="preserve">trategin </w:t>
      </w:r>
      <w:r w:rsidR="002B5F85">
        <w:t>presenterar Geodatarådet vad de anser vara de fyra viktigaste övergripande målen för aktörer inom geodataområdet.</w:t>
      </w:r>
      <w:r w:rsidR="00511BD0">
        <w:t xml:space="preserve"> </w:t>
      </w:r>
    </w:p>
    <w:p w14:paraId="39B6A2F8" w14:textId="190BFB17" w:rsidR="00AE4680" w:rsidRDefault="00256B98" w:rsidP="007265EE">
      <w:pPr>
        <w:pStyle w:val="Brdtext"/>
      </w:pPr>
      <w:r>
        <w:t xml:space="preserve">Under 2019 antog EU ett omarbetat </w:t>
      </w:r>
      <w:r w:rsidR="00F114BB">
        <w:t>direktiv</w:t>
      </w:r>
      <w:r>
        <w:t xml:space="preserve"> för öppna data</w:t>
      </w:r>
      <w:r w:rsidR="00F114BB">
        <w:t xml:space="preserve">, </w:t>
      </w:r>
      <w:r w:rsidR="00062ABE">
        <w:t>dvs. Europaparlamentets och rådets direktiv (EU) 2019 / 1024 av den 20 juni 2019 om öppna data och vidareutnyttjande av information från den offentliga sektorn</w:t>
      </w:r>
      <w:r>
        <w:t>. Det omarbetade direktivet</w:t>
      </w:r>
      <w:r w:rsidR="00062ABE">
        <w:t xml:space="preserve"> innehåller krav</w:t>
      </w:r>
      <w:r>
        <w:t xml:space="preserve"> på</w:t>
      </w:r>
      <w:r w:rsidR="00062ABE">
        <w:t xml:space="preserve"> </w:t>
      </w:r>
      <w:r w:rsidR="00062ABE" w:rsidRPr="00062ABE">
        <w:t xml:space="preserve">att </w:t>
      </w:r>
      <w:r>
        <w:t xml:space="preserve">s.k. </w:t>
      </w:r>
      <w:r w:rsidR="00062ABE" w:rsidRPr="00062ABE">
        <w:t>värdefulla datamängder</w:t>
      </w:r>
      <w:r w:rsidR="00062ABE">
        <w:t xml:space="preserve"> </w:t>
      </w:r>
      <w:r w:rsidR="00062ABE" w:rsidRPr="00062ABE">
        <w:t>ska tillgängliggöras avgiftsfritt, vara maskinläsbara, åtkomliga via gränssnitt för tillämpningsprogram samt förenliga med villkor för öppna licenser.</w:t>
      </w:r>
      <w:r>
        <w:t xml:space="preserve"> </w:t>
      </w:r>
      <w:r w:rsidR="009421FC">
        <w:t>I samband med att det omarbetade direktivet antogs gav r</w:t>
      </w:r>
      <w:r w:rsidR="005671BD">
        <w:t>egeringen Lantmäteriet i uppdrag att identifiera vilka datamängder som kan komma i fråga att tillgängliggöra som värdefulla datamängder enligt direktivet</w:t>
      </w:r>
      <w:r w:rsidR="005671BD" w:rsidRPr="005671BD">
        <w:t xml:space="preserve"> samt att analysera och redovisa budgetära konsekvenser av att tillgängliggöra </w:t>
      </w:r>
      <w:r w:rsidR="009421FC">
        <w:t>dessa</w:t>
      </w:r>
      <w:r w:rsidR="005671BD" w:rsidRPr="005671BD">
        <w:t xml:space="preserve"> datamängder avgiftsfritt.</w:t>
      </w:r>
      <w:r w:rsidR="005671BD">
        <w:t xml:space="preserve"> </w:t>
      </w:r>
      <w:r w:rsidR="001D39B1">
        <w:t>Viss</w:t>
      </w:r>
      <w:r w:rsidR="004D104D">
        <w:t>a data, inklusive</w:t>
      </w:r>
      <w:r w:rsidR="001D39B1">
        <w:t xml:space="preserve"> geodata</w:t>
      </w:r>
      <w:r w:rsidR="004D104D">
        <w:t>,</w:t>
      </w:r>
      <w:r w:rsidR="001D39B1">
        <w:t xml:space="preserve"> </w:t>
      </w:r>
      <w:r w:rsidR="001D39B1" w:rsidRPr="008838F4">
        <w:t xml:space="preserve">som myndigheter producerar kommer </w:t>
      </w:r>
      <w:r w:rsidR="001D39B1">
        <w:t xml:space="preserve">dock </w:t>
      </w:r>
      <w:r w:rsidR="001D39B1" w:rsidRPr="008838F4">
        <w:t>med hänsyn till Sveriges säkerhet, informationssäkerhet eller personlig integritet</w:t>
      </w:r>
      <w:r w:rsidR="004D104D">
        <w:t xml:space="preserve"> inte </w:t>
      </w:r>
      <w:r w:rsidR="001D39B1">
        <w:t xml:space="preserve">att tillgängliggöras som öppna data. </w:t>
      </w:r>
      <w:r w:rsidR="005671BD">
        <w:t xml:space="preserve">I juni i år </w:t>
      </w:r>
      <w:r w:rsidR="00911D2B">
        <w:t>slutrapporterade</w:t>
      </w:r>
      <w:r w:rsidR="005671BD">
        <w:t xml:space="preserve"> Lantmäteriet </w:t>
      </w:r>
      <w:r w:rsidR="00911D2B">
        <w:t>uppdraget</w:t>
      </w:r>
      <w:r w:rsidR="00DF0273">
        <w:t>, och rapporten bereds nu inom Regeringskansliet.</w:t>
      </w:r>
    </w:p>
    <w:p w14:paraId="4BF4B8EF" w14:textId="7BAC65E9" w:rsidR="009F283B" w:rsidRDefault="00AE4680" w:rsidP="007265EE">
      <w:pPr>
        <w:pStyle w:val="Brdtext"/>
      </w:pPr>
      <w:r>
        <w:t xml:space="preserve">Precis som myndigheterna framhåller återstår dock fortfarande mycket arbete för att åstadkomma en digital samhällsbyggnadsprocess, och jag instämmer med Lars Beckman om vikten av att digitaliseringen inte stannar upp. </w:t>
      </w:r>
      <w:r w:rsidR="005176F8" w:rsidRPr="005176F8">
        <w:t xml:space="preserve">Min avsikt är </w:t>
      </w:r>
      <w:r w:rsidR="007812E7">
        <w:t xml:space="preserve">därför </w:t>
      </w:r>
      <w:r w:rsidR="005176F8" w:rsidRPr="005176F8">
        <w:t xml:space="preserve">att fortsätta </w:t>
      </w:r>
      <w:r w:rsidR="005176F8">
        <w:t>arbetet med att digitalisera</w:t>
      </w:r>
      <w:r w:rsidR="005176F8" w:rsidRPr="005176F8">
        <w:t xml:space="preserve"> samhällsbyggnadsprocessen under denna mandatperiod.</w:t>
      </w:r>
      <w:r w:rsidR="007265EE">
        <w:t xml:space="preserve"> </w:t>
      </w:r>
    </w:p>
    <w:p w14:paraId="17779B72" w14:textId="7E8CC2F0" w:rsidR="002D31FB" w:rsidRDefault="002D31FB" w:rsidP="006A12F1">
      <w:pPr>
        <w:pStyle w:val="Brdtext"/>
      </w:pPr>
      <w:r>
        <w:t xml:space="preserve">Stockholm den </w:t>
      </w:r>
      <w:sdt>
        <w:sdtPr>
          <w:id w:val="-1225218591"/>
          <w:placeholder>
            <w:docPart w:val="545D149078E542D799E6C19CCCE57815"/>
          </w:placeholder>
          <w:dataBinding w:prefixMappings="xmlns:ns0='http://lp/documentinfo/RK' " w:xpath="/ns0:DocumentInfo[1]/ns0:BaseInfo[1]/ns0:HeaderDate[1]" w:storeItemID="{FCBD08C8-DA48-44CB-BD48-6173B68645F2}"/>
          <w:date w:fullDate="2020-09-09T00:00:00Z">
            <w:dateFormat w:val="d MMMM yyyy"/>
            <w:lid w:val="sv-SE"/>
            <w:storeMappedDataAs w:val="dateTime"/>
            <w:calendar w:val="gregorian"/>
          </w:date>
        </w:sdtPr>
        <w:sdtEndPr/>
        <w:sdtContent>
          <w:r w:rsidR="00C44D98">
            <w:t>9 september 2020</w:t>
          </w:r>
        </w:sdtContent>
      </w:sdt>
    </w:p>
    <w:p w14:paraId="62931C02" w14:textId="77777777" w:rsidR="002D31FB" w:rsidRDefault="002D31FB" w:rsidP="004E7A8F">
      <w:pPr>
        <w:pStyle w:val="Brdtextutanavstnd"/>
      </w:pPr>
    </w:p>
    <w:p w14:paraId="40A67063" w14:textId="77777777" w:rsidR="002D31FB" w:rsidRDefault="002D31FB" w:rsidP="004E7A8F">
      <w:pPr>
        <w:pStyle w:val="Brdtextutanavstnd"/>
      </w:pPr>
    </w:p>
    <w:p w14:paraId="4C3262E0" w14:textId="77777777" w:rsidR="002D31FB" w:rsidRDefault="002D31FB" w:rsidP="004E7A8F">
      <w:pPr>
        <w:pStyle w:val="Brdtextutanavstnd"/>
      </w:pPr>
    </w:p>
    <w:p w14:paraId="0415D123" w14:textId="44CA7835" w:rsidR="002D31FB" w:rsidRPr="00DB48AB" w:rsidRDefault="002D31FB" w:rsidP="00DB48AB">
      <w:pPr>
        <w:pStyle w:val="Brdtext"/>
      </w:pPr>
      <w:r>
        <w:t>Per Bolund</w:t>
      </w:r>
      <w:bookmarkStart w:id="1" w:name="_GoBack"/>
      <w:bookmarkEnd w:id="1"/>
    </w:p>
    <w:sectPr w:rsidR="002D31F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093F" w14:textId="77777777" w:rsidR="006E0468" w:rsidRDefault="006E0468" w:rsidP="00A87A54">
      <w:pPr>
        <w:spacing w:after="0" w:line="240" w:lineRule="auto"/>
      </w:pPr>
      <w:r>
        <w:separator/>
      </w:r>
    </w:p>
  </w:endnote>
  <w:endnote w:type="continuationSeparator" w:id="0">
    <w:p w14:paraId="676D4C2F" w14:textId="77777777" w:rsidR="006E0468" w:rsidRDefault="006E046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EBE987A" w14:textId="77777777" w:rsidTr="006A26EC">
      <w:trPr>
        <w:trHeight w:val="227"/>
        <w:jc w:val="right"/>
      </w:trPr>
      <w:tc>
        <w:tcPr>
          <w:tcW w:w="708" w:type="dxa"/>
          <w:vAlign w:val="bottom"/>
        </w:tcPr>
        <w:p w14:paraId="5D0EE04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14F61FC" w14:textId="77777777" w:rsidTr="006A26EC">
      <w:trPr>
        <w:trHeight w:val="850"/>
        <w:jc w:val="right"/>
      </w:trPr>
      <w:tc>
        <w:tcPr>
          <w:tcW w:w="708" w:type="dxa"/>
          <w:vAlign w:val="bottom"/>
        </w:tcPr>
        <w:p w14:paraId="10EC38E5" w14:textId="77777777" w:rsidR="005606BC" w:rsidRPr="00347E11" w:rsidRDefault="005606BC" w:rsidP="005606BC">
          <w:pPr>
            <w:pStyle w:val="Sidfot"/>
            <w:spacing w:line="276" w:lineRule="auto"/>
            <w:jc w:val="right"/>
          </w:pPr>
        </w:p>
      </w:tc>
    </w:tr>
  </w:tbl>
  <w:p w14:paraId="6D6EF49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1C5B83" w14:textId="77777777" w:rsidTr="001F4302">
      <w:trPr>
        <w:trHeight w:val="510"/>
      </w:trPr>
      <w:tc>
        <w:tcPr>
          <w:tcW w:w="8525" w:type="dxa"/>
          <w:gridSpan w:val="2"/>
          <w:vAlign w:val="bottom"/>
        </w:tcPr>
        <w:p w14:paraId="78B5376D" w14:textId="77777777" w:rsidR="00347E11" w:rsidRPr="00347E11" w:rsidRDefault="00347E11" w:rsidP="00347E11">
          <w:pPr>
            <w:pStyle w:val="Sidfot"/>
            <w:rPr>
              <w:sz w:val="8"/>
            </w:rPr>
          </w:pPr>
        </w:p>
      </w:tc>
    </w:tr>
    <w:tr w:rsidR="00093408" w:rsidRPr="00EE3C0F" w14:paraId="25FF9862" w14:textId="77777777" w:rsidTr="00C26068">
      <w:trPr>
        <w:trHeight w:val="227"/>
      </w:trPr>
      <w:tc>
        <w:tcPr>
          <w:tcW w:w="4074" w:type="dxa"/>
        </w:tcPr>
        <w:p w14:paraId="69EFA7CC" w14:textId="77777777" w:rsidR="00347E11" w:rsidRPr="00F53AEA" w:rsidRDefault="00347E11" w:rsidP="00C26068">
          <w:pPr>
            <w:pStyle w:val="Sidfot"/>
            <w:spacing w:line="276" w:lineRule="auto"/>
          </w:pPr>
        </w:p>
      </w:tc>
      <w:tc>
        <w:tcPr>
          <w:tcW w:w="4451" w:type="dxa"/>
        </w:tcPr>
        <w:p w14:paraId="2A053CF0" w14:textId="77777777" w:rsidR="00093408" w:rsidRPr="00F53AEA" w:rsidRDefault="00093408" w:rsidP="00F53AEA">
          <w:pPr>
            <w:pStyle w:val="Sidfot"/>
            <w:spacing w:line="276" w:lineRule="auto"/>
          </w:pPr>
        </w:p>
      </w:tc>
    </w:tr>
  </w:tbl>
  <w:p w14:paraId="5985AF3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6A5E" w14:textId="77777777" w:rsidR="006E0468" w:rsidRDefault="006E0468" w:rsidP="00A87A54">
      <w:pPr>
        <w:spacing w:after="0" w:line="240" w:lineRule="auto"/>
      </w:pPr>
      <w:r>
        <w:separator/>
      </w:r>
    </w:p>
  </w:footnote>
  <w:footnote w:type="continuationSeparator" w:id="0">
    <w:p w14:paraId="00D43FBC" w14:textId="77777777" w:rsidR="006E0468" w:rsidRDefault="006E046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31FB" w14:paraId="23764FEA" w14:textId="77777777" w:rsidTr="00C93EBA">
      <w:trPr>
        <w:trHeight w:val="227"/>
      </w:trPr>
      <w:tc>
        <w:tcPr>
          <w:tcW w:w="5534" w:type="dxa"/>
        </w:tcPr>
        <w:p w14:paraId="3C3AE156" w14:textId="77777777" w:rsidR="002D31FB" w:rsidRPr="007D73AB" w:rsidRDefault="002D31FB">
          <w:pPr>
            <w:pStyle w:val="Sidhuvud"/>
          </w:pPr>
        </w:p>
      </w:tc>
      <w:tc>
        <w:tcPr>
          <w:tcW w:w="3170" w:type="dxa"/>
          <w:vAlign w:val="bottom"/>
        </w:tcPr>
        <w:p w14:paraId="39E37E81" w14:textId="77777777" w:rsidR="002D31FB" w:rsidRPr="007D73AB" w:rsidRDefault="002D31FB" w:rsidP="00340DE0">
          <w:pPr>
            <w:pStyle w:val="Sidhuvud"/>
          </w:pPr>
        </w:p>
      </w:tc>
      <w:tc>
        <w:tcPr>
          <w:tcW w:w="1134" w:type="dxa"/>
        </w:tcPr>
        <w:p w14:paraId="6778E1AB" w14:textId="77777777" w:rsidR="002D31FB" w:rsidRDefault="002D31FB" w:rsidP="005A703A">
          <w:pPr>
            <w:pStyle w:val="Sidhuvud"/>
          </w:pPr>
        </w:p>
      </w:tc>
    </w:tr>
    <w:tr w:rsidR="002D31FB" w14:paraId="2A5ECA9A" w14:textId="77777777" w:rsidTr="00C93EBA">
      <w:trPr>
        <w:trHeight w:val="1928"/>
      </w:trPr>
      <w:tc>
        <w:tcPr>
          <w:tcW w:w="5534" w:type="dxa"/>
        </w:tcPr>
        <w:p w14:paraId="0CE481FA" w14:textId="77777777" w:rsidR="002D31FB" w:rsidRPr="00340DE0" w:rsidRDefault="002D31FB" w:rsidP="00340DE0">
          <w:pPr>
            <w:pStyle w:val="Sidhuvud"/>
          </w:pPr>
          <w:r>
            <w:rPr>
              <w:noProof/>
            </w:rPr>
            <w:drawing>
              <wp:inline distT="0" distB="0" distL="0" distR="0" wp14:anchorId="227E8B1A" wp14:editId="6BAB330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55B0F9D" w14:textId="77777777" w:rsidR="002D31FB" w:rsidRPr="00710A6C" w:rsidRDefault="002D31FB" w:rsidP="00EE3C0F">
          <w:pPr>
            <w:pStyle w:val="Sidhuvud"/>
            <w:rPr>
              <w:b/>
            </w:rPr>
          </w:pPr>
        </w:p>
        <w:p w14:paraId="0172D1EE" w14:textId="77777777" w:rsidR="002D31FB" w:rsidRDefault="002D31FB" w:rsidP="00EE3C0F">
          <w:pPr>
            <w:pStyle w:val="Sidhuvud"/>
          </w:pPr>
        </w:p>
        <w:p w14:paraId="2CEC4D69" w14:textId="77777777" w:rsidR="002D31FB" w:rsidRDefault="002D31FB" w:rsidP="00EE3C0F">
          <w:pPr>
            <w:pStyle w:val="Sidhuvud"/>
          </w:pPr>
        </w:p>
        <w:p w14:paraId="00628699" w14:textId="77777777" w:rsidR="002D31FB" w:rsidRDefault="002D31FB" w:rsidP="00EE3C0F">
          <w:pPr>
            <w:pStyle w:val="Sidhuvud"/>
          </w:pPr>
        </w:p>
        <w:sdt>
          <w:sdtPr>
            <w:alias w:val="Dnr"/>
            <w:tag w:val="ccRKShow_Dnr"/>
            <w:id w:val="-829283628"/>
            <w:placeholder>
              <w:docPart w:val="129F102E40CB482F91E11F25C86A2711"/>
            </w:placeholder>
            <w:dataBinding w:prefixMappings="xmlns:ns0='http://lp/documentinfo/RK' " w:xpath="/ns0:DocumentInfo[1]/ns0:BaseInfo[1]/ns0:Dnr[1]" w:storeItemID="{FCBD08C8-DA48-44CB-BD48-6173B68645F2}"/>
            <w:text/>
          </w:sdtPr>
          <w:sdtEndPr/>
          <w:sdtContent>
            <w:p w14:paraId="5ED24534" w14:textId="77777777" w:rsidR="002D31FB" w:rsidRDefault="002D31FB" w:rsidP="00EE3C0F">
              <w:pPr>
                <w:pStyle w:val="Sidhuvud"/>
              </w:pPr>
              <w:r>
                <w:t>Fi2020/03514/SPN</w:t>
              </w:r>
            </w:p>
          </w:sdtContent>
        </w:sdt>
        <w:sdt>
          <w:sdtPr>
            <w:alias w:val="DocNumber"/>
            <w:tag w:val="DocNumber"/>
            <w:id w:val="1726028884"/>
            <w:placeholder>
              <w:docPart w:val="6B37879194C94103AA0BA7A86A079464"/>
            </w:placeholder>
            <w:showingPlcHdr/>
            <w:dataBinding w:prefixMappings="xmlns:ns0='http://lp/documentinfo/RK' " w:xpath="/ns0:DocumentInfo[1]/ns0:BaseInfo[1]/ns0:DocNumber[1]" w:storeItemID="{FCBD08C8-DA48-44CB-BD48-6173B68645F2}"/>
            <w:text/>
          </w:sdtPr>
          <w:sdtEndPr/>
          <w:sdtContent>
            <w:p w14:paraId="43B5C521" w14:textId="77777777" w:rsidR="002D31FB" w:rsidRDefault="002D31FB" w:rsidP="00EE3C0F">
              <w:pPr>
                <w:pStyle w:val="Sidhuvud"/>
              </w:pPr>
              <w:r>
                <w:rPr>
                  <w:rStyle w:val="Platshllartext"/>
                </w:rPr>
                <w:t xml:space="preserve"> </w:t>
              </w:r>
            </w:p>
          </w:sdtContent>
        </w:sdt>
        <w:p w14:paraId="2F585C61" w14:textId="77777777" w:rsidR="002D31FB" w:rsidRDefault="002D31FB" w:rsidP="00EE3C0F">
          <w:pPr>
            <w:pStyle w:val="Sidhuvud"/>
          </w:pPr>
        </w:p>
      </w:tc>
      <w:tc>
        <w:tcPr>
          <w:tcW w:w="1134" w:type="dxa"/>
        </w:tcPr>
        <w:p w14:paraId="6BDCC376" w14:textId="77777777" w:rsidR="002D31FB" w:rsidRDefault="002D31FB" w:rsidP="0094502D">
          <w:pPr>
            <w:pStyle w:val="Sidhuvud"/>
          </w:pPr>
        </w:p>
        <w:p w14:paraId="0F4377FC" w14:textId="77777777" w:rsidR="002D31FB" w:rsidRPr="0094502D" w:rsidRDefault="002D31FB" w:rsidP="00EC71A6">
          <w:pPr>
            <w:pStyle w:val="Sidhuvud"/>
          </w:pPr>
        </w:p>
      </w:tc>
    </w:tr>
    <w:tr w:rsidR="002D31FB" w14:paraId="376B7D7F" w14:textId="77777777" w:rsidTr="00C93EBA">
      <w:trPr>
        <w:trHeight w:val="2268"/>
      </w:trPr>
      <w:tc>
        <w:tcPr>
          <w:tcW w:w="5534" w:type="dxa"/>
          <w:tcMar>
            <w:right w:w="1134" w:type="dxa"/>
          </w:tcMar>
        </w:tcPr>
        <w:sdt>
          <w:sdtPr>
            <w:rPr>
              <w:b/>
            </w:rPr>
            <w:alias w:val="SenderText"/>
            <w:tag w:val="ccRKShow_SenderText"/>
            <w:id w:val="1374046025"/>
            <w:placeholder>
              <w:docPart w:val="789BE62B68214FE29B30795518C1CD36"/>
            </w:placeholder>
          </w:sdtPr>
          <w:sdtEndPr>
            <w:rPr>
              <w:b w:val="0"/>
            </w:rPr>
          </w:sdtEndPr>
          <w:sdtContent>
            <w:p w14:paraId="118F3770" w14:textId="77777777" w:rsidR="002D31FB" w:rsidRPr="002D31FB" w:rsidRDefault="002D31FB" w:rsidP="00340DE0">
              <w:pPr>
                <w:pStyle w:val="Sidhuvud"/>
                <w:rPr>
                  <w:b/>
                </w:rPr>
              </w:pPr>
              <w:r w:rsidRPr="002D31FB">
                <w:rPr>
                  <w:b/>
                </w:rPr>
                <w:t>Finansdepartementet</w:t>
              </w:r>
            </w:p>
            <w:p w14:paraId="3E4E6DB9" w14:textId="77777777" w:rsidR="002D31FB" w:rsidRPr="002D31FB" w:rsidRDefault="002D31FB" w:rsidP="00340DE0">
              <w:pPr>
                <w:pStyle w:val="Sidhuvud"/>
              </w:pPr>
              <w:r w:rsidRPr="002D31FB">
                <w:t>Finansmarknads- och bostadsministern</w:t>
              </w:r>
            </w:p>
            <w:p w14:paraId="61D42839" w14:textId="70B82DEC" w:rsidR="00E330BE" w:rsidRPr="00E330BE" w:rsidRDefault="002D31FB" w:rsidP="00F51F70">
              <w:pPr>
                <w:pStyle w:val="Sidhuvud"/>
              </w:pPr>
              <w:r w:rsidRPr="002D31FB">
                <w:t xml:space="preserve">biträdande finansministern </w:t>
              </w:r>
            </w:p>
          </w:sdtContent>
        </w:sdt>
      </w:tc>
      <w:sdt>
        <w:sdtPr>
          <w:alias w:val="Recipient"/>
          <w:tag w:val="ccRKShow_Recipient"/>
          <w:id w:val="-28344517"/>
          <w:placeholder>
            <w:docPart w:val="549489C845B5493699C557A204605CBE"/>
          </w:placeholder>
          <w:dataBinding w:prefixMappings="xmlns:ns0='http://lp/documentinfo/RK' " w:xpath="/ns0:DocumentInfo[1]/ns0:BaseInfo[1]/ns0:Recipient[1]" w:storeItemID="{FCBD08C8-DA48-44CB-BD48-6173B68645F2}"/>
          <w:text w:multiLine="1"/>
        </w:sdtPr>
        <w:sdtEndPr/>
        <w:sdtContent>
          <w:tc>
            <w:tcPr>
              <w:tcW w:w="3170" w:type="dxa"/>
            </w:tcPr>
            <w:p w14:paraId="231800A1" w14:textId="77777777" w:rsidR="002D31FB" w:rsidRDefault="002D31FB" w:rsidP="00547B89">
              <w:pPr>
                <w:pStyle w:val="Sidhuvud"/>
              </w:pPr>
              <w:r>
                <w:t>Till riksdagen</w:t>
              </w:r>
            </w:p>
          </w:tc>
        </w:sdtContent>
      </w:sdt>
      <w:tc>
        <w:tcPr>
          <w:tcW w:w="1134" w:type="dxa"/>
        </w:tcPr>
        <w:p w14:paraId="6ADCE5DF" w14:textId="77777777" w:rsidR="002D31FB" w:rsidRDefault="002D31FB" w:rsidP="003E6020">
          <w:pPr>
            <w:pStyle w:val="Sidhuvud"/>
          </w:pPr>
        </w:p>
      </w:tc>
    </w:tr>
  </w:tbl>
  <w:p w14:paraId="31BA30C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F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2ABE"/>
    <w:rsid w:val="00063DCB"/>
    <w:rsid w:val="000647D2"/>
    <w:rsid w:val="000656A1"/>
    <w:rsid w:val="00066BC9"/>
    <w:rsid w:val="0007033C"/>
    <w:rsid w:val="000707E9"/>
    <w:rsid w:val="00072C86"/>
    <w:rsid w:val="00072FFC"/>
    <w:rsid w:val="00073B75"/>
    <w:rsid w:val="000757FC"/>
    <w:rsid w:val="000758AF"/>
    <w:rsid w:val="00076667"/>
    <w:rsid w:val="00080631"/>
    <w:rsid w:val="00082374"/>
    <w:rsid w:val="000862E0"/>
    <w:rsid w:val="000873C3"/>
    <w:rsid w:val="00093408"/>
    <w:rsid w:val="00093BBF"/>
    <w:rsid w:val="0009435C"/>
    <w:rsid w:val="000A13CA"/>
    <w:rsid w:val="000A456A"/>
    <w:rsid w:val="000A5E43"/>
    <w:rsid w:val="000B1084"/>
    <w:rsid w:val="000B56A9"/>
    <w:rsid w:val="000C1A27"/>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7BF6"/>
    <w:rsid w:val="001428E2"/>
    <w:rsid w:val="0016294F"/>
    <w:rsid w:val="001678EA"/>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973"/>
    <w:rsid w:val="001C6B85"/>
    <w:rsid w:val="001C71A9"/>
    <w:rsid w:val="001D12FC"/>
    <w:rsid w:val="001D39B1"/>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4B6B"/>
    <w:rsid w:val="0022666A"/>
    <w:rsid w:val="00227E43"/>
    <w:rsid w:val="002315F5"/>
    <w:rsid w:val="00232EC3"/>
    <w:rsid w:val="00233D52"/>
    <w:rsid w:val="00237147"/>
    <w:rsid w:val="00242AD1"/>
    <w:rsid w:val="0024412C"/>
    <w:rsid w:val="0024537C"/>
    <w:rsid w:val="00256B98"/>
    <w:rsid w:val="002605C2"/>
    <w:rsid w:val="00260D2D"/>
    <w:rsid w:val="00261975"/>
    <w:rsid w:val="00264503"/>
    <w:rsid w:val="00271D00"/>
    <w:rsid w:val="00274AA3"/>
    <w:rsid w:val="00275872"/>
    <w:rsid w:val="002768BF"/>
    <w:rsid w:val="00281106"/>
    <w:rsid w:val="00282263"/>
    <w:rsid w:val="00282417"/>
    <w:rsid w:val="00282D27"/>
    <w:rsid w:val="00287F0D"/>
    <w:rsid w:val="00292420"/>
    <w:rsid w:val="00296B7A"/>
    <w:rsid w:val="002974DC"/>
    <w:rsid w:val="002A0CB3"/>
    <w:rsid w:val="002A39EF"/>
    <w:rsid w:val="002A6820"/>
    <w:rsid w:val="002B00E5"/>
    <w:rsid w:val="002B5F85"/>
    <w:rsid w:val="002B6849"/>
    <w:rsid w:val="002C1D37"/>
    <w:rsid w:val="002C2A30"/>
    <w:rsid w:val="002C4348"/>
    <w:rsid w:val="002C476F"/>
    <w:rsid w:val="002C5B48"/>
    <w:rsid w:val="002D014F"/>
    <w:rsid w:val="002D2647"/>
    <w:rsid w:val="002D31FB"/>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864B0"/>
    <w:rsid w:val="00392ED4"/>
    <w:rsid w:val="00393680"/>
    <w:rsid w:val="00394871"/>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54F7"/>
    <w:rsid w:val="00426213"/>
    <w:rsid w:val="00431A7B"/>
    <w:rsid w:val="00431B50"/>
    <w:rsid w:val="0043623F"/>
    <w:rsid w:val="00437459"/>
    <w:rsid w:val="00441D70"/>
    <w:rsid w:val="004425C2"/>
    <w:rsid w:val="004451EF"/>
    <w:rsid w:val="00445604"/>
    <w:rsid w:val="00446BAE"/>
    <w:rsid w:val="004508BA"/>
    <w:rsid w:val="00450993"/>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277D"/>
    <w:rsid w:val="00493416"/>
    <w:rsid w:val="0049768A"/>
    <w:rsid w:val="004A33C6"/>
    <w:rsid w:val="004A66B1"/>
    <w:rsid w:val="004A7DC4"/>
    <w:rsid w:val="004B04A3"/>
    <w:rsid w:val="004B16A8"/>
    <w:rsid w:val="004B1E7B"/>
    <w:rsid w:val="004B3029"/>
    <w:rsid w:val="004B352B"/>
    <w:rsid w:val="004B35E7"/>
    <w:rsid w:val="004B4B73"/>
    <w:rsid w:val="004B63BF"/>
    <w:rsid w:val="004B66DA"/>
    <w:rsid w:val="004B696B"/>
    <w:rsid w:val="004B7DFF"/>
    <w:rsid w:val="004C3A3F"/>
    <w:rsid w:val="004C52AA"/>
    <w:rsid w:val="004C5686"/>
    <w:rsid w:val="004C70EE"/>
    <w:rsid w:val="004D104D"/>
    <w:rsid w:val="004D252D"/>
    <w:rsid w:val="004D766C"/>
    <w:rsid w:val="004E0FA8"/>
    <w:rsid w:val="004E1DE3"/>
    <w:rsid w:val="004E251B"/>
    <w:rsid w:val="004E25CD"/>
    <w:rsid w:val="004E2A4B"/>
    <w:rsid w:val="004E4419"/>
    <w:rsid w:val="004E6D22"/>
    <w:rsid w:val="004F0448"/>
    <w:rsid w:val="004F0B8D"/>
    <w:rsid w:val="004F1EA0"/>
    <w:rsid w:val="004F4021"/>
    <w:rsid w:val="004F5640"/>
    <w:rsid w:val="004F6525"/>
    <w:rsid w:val="004F6FE2"/>
    <w:rsid w:val="004F79F2"/>
    <w:rsid w:val="005011D9"/>
    <w:rsid w:val="0050238B"/>
    <w:rsid w:val="00505905"/>
    <w:rsid w:val="00506B1D"/>
    <w:rsid w:val="00511A1B"/>
    <w:rsid w:val="00511A68"/>
    <w:rsid w:val="00511BD0"/>
    <w:rsid w:val="005121C0"/>
    <w:rsid w:val="00513E7D"/>
    <w:rsid w:val="00514A67"/>
    <w:rsid w:val="005176F8"/>
    <w:rsid w:val="00520A46"/>
    <w:rsid w:val="00521192"/>
    <w:rsid w:val="0052127C"/>
    <w:rsid w:val="005264FA"/>
    <w:rsid w:val="00526AEB"/>
    <w:rsid w:val="005302E0"/>
    <w:rsid w:val="00544738"/>
    <w:rsid w:val="005456E4"/>
    <w:rsid w:val="00547B89"/>
    <w:rsid w:val="00550FD1"/>
    <w:rsid w:val="00551027"/>
    <w:rsid w:val="005568AF"/>
    <w:rsid w:val="00556AF5"/>
    <w:rsid w:val="005606BC"/>
    <w:rsid w:val="00563E73"/>
    <w:rsid w:val="0056426C"/>
    <w:rsid w:val="00565792"/>
    <w:rsid w:val="005671BD"/>
    <w:rsid w:val="00567799"/>
    <w:rsid w:val="005710DE"/>
    <w:rsid w:val="00571A0B"/>
    <w:rsid w:val="00573DFD"/>
    <w:rsid w:val="005747D0"/>
    <w:rsid w:val="005819ED"/>
    <w:rsid w:val="005827D5"/>
    <w:rsid w:val="00582918"/>
    <w:rsid w:val="0058323A"/>
    <w:rsid w:val="005849E3"/>
    <w:rsid w:val="005850D7"/>
    <w:rsid w:val="0058522F"/>
    <w:rsid w:val="00585282"/>
    <w:rsid w:val="00586266"/>
    <w:rsid w:val="00586B30"/>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C7B59"/>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400"/>
    <w:rsid w:val="00633B59"/>
    <w:rsid w:val="00634EF4"/>
    <w:rsid w:val="006357D0"/>
    <w:rsid w:val="006358C8"/>
    <w:rsid w:val="0064133A"/>
    <w:rsid w:val="006416D1"/>
    <w:rsid w:val="00643B97"/>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468"/>
    <w:rsid w:val="006E08FC"/>
    <w:rsid w:val="006F2588"/>
    <w:rsid w:val="00710A6C"/>
    <w:rsid w:val="00710D98"/>
    <w:rsid w:val="00711CE9"/>
    <w:rsid w:val="00712266"/>
    <w:rsid w:val="00712593"/>
    <w:rsid w:val="00712D82"/>
    <w:rsid w:val="00716E22"/>
    <w:rsid w:val="007171AB"/>
    <w:rsid w:val="007213D0"/>
    <w:rsid w:val="007219C0"/>
    <w:rsid w:val="007265EE"/>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2E7"/>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6829"/>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69FA"/>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6897"/>
    <w:rsid w:val="008573B9"/>
    <w:rsid w:val="0085782D"/>
    <w:rsid w:val="00863BB7"/>
    <w:rsid w:val="00870335"/>
    <w:rsid w:val="008730FD"/>
    <w:rsid w:val="00873DA1"/>
    <w:rsid w:val="00875DDD"/>
    <w:rsid w:val="00881BC6"/>
    <w:rsid w:val="008838F4"/>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19BB"/>
    <w:rsid w:val="008D2D6B"/>
    <w:rsid w:val="008D3090"/>
    <w:rsid w:val="008D4306"/>
    <w:rsid w:val="008D4508"/>
    <w:rsid w:val="008D4DC4"/>
    <w:rsid w:val="008D7CAF"/>
    <w:rsid w:val="008E02EE"/>
    <w:rsid w:val="008E65A8"/>
    <w:rsid w:val="008E77D6"/>
    <w:rsid w:val="009036E7"/>
    <w:rsid w:val="0090605F"/>
    <w:rsid w:val="0091053B"/>
    <w:rsid w:val="00911D2B"/>
    <w:rsid w:val="00912158"/>
    <w:rsid w:val="00912945"/>
    <w:rsid w:val="009144EE"/>
    <w:rsid w:val="00915D4C"/>
    <w:rsid w:val="009279B2"/>
    <w:rsid w:val="00935814"/>
    <w:rsid w:val="009421FC"/>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77FCD"/>
    <w:rsid w:val="00984EA2"/>
    <w:rsid w:val="00986CC3"/>
    <w:rsid w:val="0099068E"/>
    <w:rsid w:val="009920AA"/>
    <w:rsid w:val="00992943"/>
    <w:rsid w:val="009931B3"/>
    <w:rsid w:val="00996279"/>
    <w:rsid w:val="009965F7"/>
    <w:rsid w:val="009A0866"/>
    <w:rsid w:val="009A4D0A"/>
    <w:rsid w:val="009A759C"/>
    <w:rsid w:val="009B0338"/>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283B"/>
    <w:rsid w:val="009F505F"/>
    <w:rsid w:val="00A00AE4"/>
    <w:rsid w:val="00A00D24"/>
    <w:rsid w:val="00A0129C"/>
    <w:rsid w:val="00A01F5C"/>
    <w:rsid w:val="00A02CA8"/>
    <w:rsid w:val="00A12A69"/>
    <w:rsid w:val="00A2019A"/>
    <w:rsid w:val="00A203AB"/>
    <w:rsid w:val="00A23493"/>
    <w:rsid w:val="00A2416A"/>
    <w:rsid w:val="00A30E06"/>
    <w:rsid w:val="00A3270B"/>
    <w:rsid w:val="00A333A9"/>
    <w:rsid w:val="00A379E4"/>
    <w:rsid w:val="00A42F07"/>
    <w:rsid w:val="00A43B02"/>
    <w:rsid w:val="00A44468"/>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4F9F"/>
    <w:rsid w:val="00AD0E75"/>
    <w:rsid w:val="00AE4680"/>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4BBE"/>
    <w:rsid w:val="00B1599A"/>
    <w:rsid w:val="00B165D3"/>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387"/>
    <w:rsid w:val="00B66AC0"/>
    <w:rsid w:val="00B71634"/>
    <w:rsid w:val="00B73091"/>
    <w:rsid w:val="00B75139"/>
    <w:rsid w:val="00B80840"/>
    <w:rsid w:val="00B815FC"/>
    <w:rsid w:val="00B81623"/>
    <w:rsid w:val="00B82A05"/>
    <w:rsid w:val="00B84409"/>
    <w:rsid w:val="00B84E2D"/>
    <w:rsid w:val="00B8746A"/>
    <w:rsid w:val="00B92263"/>
    <w:rsid w:val="00B9277F"/>
    <w:rsid w:val="00B927C9"/>
    <w:rsid w:val="00B96EFA"/>
    <w:rsid w:val="00B97CCF"/>
    <w:rsid w:val="00BA61AC"/>
    <w:rsid w:val="00BB17B0"/>
    <w:rsid w:val="00BB28BF"/>
    <w:rsid w:val="00BB2F42"/>
    <w:rsid w:val="00BB4AC0"/>
    <w:rsid w:val="00BB5683"/>
    <w:rsid w:val="00BB6C32"/>
    <w:rsid w:val="00BC112B"/>
    <w:rsid w:val="00BC17DF"/>
    <w:rsid w:val="00BC6832"/>
    <w:rsid w:val="00BD0826"/>
    <w:rsid w:val="00BD114B"/>
    <w:rsid w:val="00BD15AB"/>
    <w:rsid w:val="00BD181D"/>
    <w:rsid w:val="00BD3725"/>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BF6E98"/>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D98"/>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1FB0"/>
    <w:rsid w:val="00C82055"/>
    <w:rsid w:val="00C8630A"/>
    <w:rsid w:val="00C9061B"/>
    <w:rsid w:val="00C90D71"/>
    <w:rsid w:val="00C93EBA"/>
    <w:rsid w:val="00C9469A"/>
    <w:rsid w:val="00CA0BD8"/>
    <w:rsid w:val="00CA2FD7"/>
    <w:rsid w:val="00CA69E3"/>
    <w:rsid w:val="00CA6B28"/>
    <w:rsid w:val="00CA72BB"/>
    <w:rsid w:val="00CA7FF5"/>
    <w:rsid w:val="00CB07E5"/>
    <w:rsid w:val="00CB09E0"/>
    <w:rsid w:val="00CB1C14"/>
    <w:rsid w:val="00CB1E7C"/>
    <w:rsid w:val="00CB2EA1"/>
    <w:rsid w:val="00CB2F84"/>
    <w:rsid w:val="00CB3E75"/>
    <w:rsid w:val="00CB406D"/>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0273"/>
    <w:rsid w:val="00DF5BFB"/>
    <w:rsid w:val="00DF5CD6"/>
    <w:rsid w:val="00E022DA"/>
    <w:rsid w:val="00E03BCB"/>
    <w:rsid w:val="00E124DC"/>
    <w:rsid w:val="00E15A41"/>
    <w:rsid w:val="00E22D68"/>
    <w:rsid w:val="00E247D9"/>
    <w:rsid w:val="00E258D8"/>
    <w:rsid w:val="00E26DDF"/>
    <w:rsid w:val="00E270E5"/>
    <w:rsid w:val="00E30167"/>
    <w:rsid w:val="00E32C2B"/>
    <w:rsid w:val="00E330BE"/>
    <w:rsid w:val="00E33493"/>
    <w:rsid w:val="00E37922"/>
    <w:rsid w:val="00E406DF"/>
    <w:rsid w:val="00E415D3"/>
    <w:rsid w:val="00E44F2E"/>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6184"/>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6CA"/>
    <w:rsid w:val="00F03EAC"/>
    <w:rsid w:val="00F04B7C"/>
    <w:rsid w:val="00F078B5"/>
    <w:rsid w:val="00F101CC"/>
    <w:rsid w:val="00F114BB"/>
    <w:rsid w:val="00F14024"/>
    <w:rsid w:val="00F14FA3"/>
    <w:rsid w:val="00F15DB1"/>
    <w:rsid w:val="00F24297"/>
    <w:rsid w:val="00F2564A"/>
    <w:rsid w:val="00F25761"/>
    <w:rsid w:val="00F259D7"/>
    <w:rsid w:val="00F25F95"/>
    <w:rsid w:val="00F32D05"/>
    <w:rsid w:val="00F35263"/>
    <w:rsid w:val="00F35E34"/>
    <w:rsid w:val="00F36605"/>
    <w:rsid w:val="00F403BF"/>
    <w:rsid w:val="00F4342F"/>
    <w:rsid w:val="00F44D5E"/>
    <w:rsid w:val="00F45227"/>
    <w:rsid w:val="00F5045C"/>
    <w:rsid w:val="00F51F70"/>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03A1"/>
    <w:rsid w:val="00F829C7"/>
    <w:rsid w:val="00F834AA"/>
    <w:rsid w:val="00F848D6"/>
    <w:rsid w:val="00F859AE"/>
    <w:rsid w:val="00F922B2"/>
    <w:rsid w:val="00F943C8"/>
    <w:rsid w:val="00F96B28"/>
    <w:rsid w:val="00FA1564"/>
    <w:rsid w:val="00FA41B4"/>
    <w:rsid w:val="00FA5DDD"/>
    <w:rsid w:val="00FA6255"/>
    <w:rsid w:val="00FA7130"/>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D21B98"/>
  <w15:docId w15:val="{1312082B-B735-4397-9C9C-7F2205F8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52517">
      <w:bodyDiv w:val="1"/>
      <w:marLeft w:val="0"/>
      <w:marRight w:val="0"/>
      <w:marTop w:val="0"/>
      <w:marBottom w:val="0"/>
      <w:divBdr>
        <w:top w:val="none" w:sz="0" w:space="0" w:color="auto"/>
        <w:left w:val="none" w:sz="0" w:space="0" w:color="auto"/>
        <w:bottom w:val="none" w:sz="0" w:space="0" w:color="auto"/>
        <w:right w:val="none" w:sz="0" w:space="0" w:color="auto"/>
      </w:divBdr>
    </w:div>
    <w:div w:id="1204057668">
      <w:bodyDiv w:val="1"/>
      <w:marLeft w:val="0"/>
      <w:marRight w:val="0"/>
      <w:marTop w:val="0"/>
      <w:marBottom w:val="0"/>
      <w:divBdr>
        <w:top w:val="none" w:sz="0" w:space="0" w:color="auto"/>
        <w:left w:val="none" w:sz="0" w:space="0" w:color="auto"/>
        <w:bottom w:val="none" w:sz="0" w:space="0" w:color="auto"/>
        <w:right w:val="none" w:sz="0" w:space="0" w:color="auto"/>
      </w:divBdr>
    </w:div>
    <w:div w:id="148963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9F102E40CB482F91E11F25C86A2711"/>
        <w:category>
          <w:name w:val="Allmänt"/>
          <w:gallery w:val="placeholder"/>
        </w:category>
        <w:types>
          <w:type w:val="bbPlcHdr"/>
        </w:types>
        <w:behaviors>
          <w:behavior w:val="content"/>
        </w:behaviors>
        <w:guid w:val="{62302C20-F707-47BC-9EEC-BEDBF1842F0E}"/>
      </w:docPartPr>
      <w:docPartBody>
        <w:p w:rsidR="00D755D4" w:rsidRDefault="006B61D6" w:rsidP="006B61D6">
          <w:pPr>
            <w:pStyle w:val="129F102E40CB482F91E11F25C86A2711"/>
          </w:pPr>
          <w:r>
            <w:rPr>
              <w:rStyle w:val="Platshllartext"/>
            </w:rPr>
            <w:t xml:space="preserve"> </w:t>
          </w:r>
        </w:p>
      </w:docPartBody>
    </w:docPart>
    <w:docPart>
      <w:docPartPr>
        <w:name w:val="6B37879194C94103AA0BA7A86A079464"/>
        <w:category>
          <w:name w:val="Allmänt"/>
          <w:gallery w:val="placeholder"/>
        </w:category>
        <w:types>
          <w:type w:val="bbPlcHdr"/>
        </w:types>
        <w:behaviors>
          <w:behavior w:val="content"/>
        </w:behaviors>
        <w:guid w:val="{71A336B3-E871-4322-90C0-AEB8062A04D7}"/>
      </w:docPartPr>
      <w:docPartBody>
        <w:p w:rsidR="00D755D4" w:rsidRDefault="006B61D6" w:rsidP="006B61D6">
          <w:pPr>
            <w:pStyle w:val="6B37879194C94103AA0BA7A86A0794641"/>
          </w:pPr>
          <w:r>
            <w:rPr>
              <w:rStyle w:val="Platshllartext"/>
            </w:rPr>
            <w:t xml:space="preserve"> </w:t>
          </w:r>
        </w:p>
      </w:docPartBody>
    </w:docPart>
    <w:docPart>
      <w:docPartPr>
        <w:name w:val="789BE62B68214FE29B30795518C1CD36"/>
        <w:category>
          <w:name w:val="Allmänt"/>
          <w:gallery w:val="placeholder"/>
        </w:category>
        <w:types>
          <w:type w:val="bbPlcHdr"/>
        </w:types>
        <w:behaviors>
          <w:behavior w:val="content"/>
        </w:behaviors>
        <w:guid w:val="{4A3F618C-07A2-4D14-9F88-45C9400CF96B}"/>
      </w:docPartPr>
      <w:docPartBody>
        <w:p w:rsidR="00D755D4" w:rsidRDefault="006B61D6" w:rsidP="006B61D6">
          <w:pPr>
            <w:pStyle w:val="789BE62B68214FE29B30795518C1CD361"/>
          </w:pPr>
          <w:r>
            <w:rPr>
              <w:rStyle w:val="Platshllartext"/>
            </w:rPr>
            <w:t xml:space="preserve"> </w:t>
          </w:r>
        </w:p>
      </w:docPartBody>
    </w:docPart>
    <w:docPart>
      <w:docPartPr>
        <w:name w:val="549489C845B5493699C557A204605CBE"/>
        <w:category>
          <w:name w:val="Allmänt"/>
          <w:gallery w:val="placeholder"/>
        </w:category>
        <w:types>
          <w:type w:val="bbPlcHdr"/>
        </w:types>
        <w:behaviors>
          <w:behavior w:val="content"/>
        </w:behaviors>
        <w:guid w:val="{791F536B-448F-4AC5-A2F1-21C3F78B83BC}"/>
      </w:docPartPr>
      <w:docPartBody>
        <w:p w:rsidR="00D755D4" w:rsidRDefault="006B61D6" w:rsidP="006B61D6">
          <w:pPr>
            <w:pStyle w:val="549489C845B5493699C557A204605CBE"/>
          </w:pPr>
          <w:r>
            <w:rPr>
              <w:rStyle w:val="Platshllartext"/>
            </w:rPr>
            <w:t xml:space="preserve"> </w:t>
          </w:r>
        </w:p>
      </w:docPartBody>
    </w:docPart>
    <w:docPart>
      <w:docPartPr>
        <w:name w:val="545D149078E542D799E6C19CCCE57815"/>
        <w:category>
          <w:name w:val="Allmänt"/>
          <w:gallery w:val="placeholder"/>
        </w:category>
        <w:types>
          <w:type w:val="bbPlcHdr"/>
        </w:types>
        <w:behaviors>
          <w:behavior w:val="content"/>
        </w:behaviors>
        <w:guid w:val="{94C63F34-8E19-464E-8715-D34970CE8DD8}"/>
      </w:docPartPr>
      <w:docPartBody>
        <w:p w:rsidR="00D755D4" w:rsidRDefault="006B61D6" w:rsidP="006B61D6">
          <w:pPr>
            <w:pStyle w:val="545D149078E542D799E6C19CCCE5781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D6"/>
    <w:rsid w:val="000F04F9"/>
    <w:rsid w:val="006B61D6"/>
    <w:rsid w:val="00823C82"/>
    <w:rsid w:val="0093227E"/>
    <w:rsid w:val="00D75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4E9F29028E4B6D916CA3FEE203C358">
    <w:name w:val="B94E9F29028E4B6D916CA3FEE203C358"/>
    <w:rsid w:val="006B61D6"/>
  </w:style>
  <w:style w:type="character" w:styleId="Platshllartext">
    <w:name w:val="Placeholder Text"/>
    <w:basedOn w:val="Standardstycketeckensnitt"/>
    <w:uiPriority w:val="99"/>
    <w:semiHidden/>
    <w:rsid w:val="006B61D6"/>
    <w:rPr>
      <w:noProof w:val="0"/>
      <w:color w:val="808080"/>
    </w:rPr>
  </w:style>
  <w:style w:type="paragraph" w:customStyle="1" w:styleId="A5C3F75101F942B694C2D0CEBE6E6142">
    <w:name w:val="A5C3F75101F942B694C2D0CEBE6E6142"/>
    <w:rsid w:val="006B61D6"/>
  </w:style>
  <w:style w:type="paragraph" w:customStyle="1" w:styleId="BBE30CF8F8BA40E99E5C95EB4BC73E68">
    <w:name w:val="BBE30CF8F8BA40E99E5C95EB4BC73E68"/>
    <w:rsid w:val="006B61D6"/>
  </w:style>
  <w:style w:type="paragraph" w:customStyle="1" w:styleId="BB7EFBB378A04A7D99E99853B63F411F">
    <w:name w:val="BB7EFBB378A04A7D99E99853B63F411F"/>
    <w:rsid w:val="006B61D6"/>
  </w:style>
  <w:style w:type="paragraph" w:customStyle="1" w:styleId="129F102E40CB482F91E11F25C86A2711">
    <w:name w:val="129F102E40CB482F91E11F25C86A2711"/>
    <w:rsid w:val="006B61D6"/>
  </w:style>
  <w:style w:type="paragraph" w:customStyle="1" w:styleId="6B37879194C94103AA0BA7A86A079464">
    <w:name w:val="6B37879194C94103AA0BA7A86A079464"/>
    <w:rsid w:val="006B61D6"/>
  </w:style>
  <w:style w:type="paragraph" w:customStyle="1" w:styleId="55B7FAF36FDD458FAAC65A788E38BFB2">
    <w:name w:val="55B7FAF36FDD458FAAC65A788E38BFB2"/>
    <w:rsid w:val="006B61D6"/>
  </w:style>
  <w:style w:type="paragraph" w:customStyle="1" w:styleId="39EAB5FC14834CBAAD8CE13B45572B26">
    <w:name w:val="39EAB5FC14834CBAAD8CE13B45572B26"/>
    <w:rsid w:val="006B61D6"/>
  </w:style>
  <w:style w:type="paragraph" w:customStyle="1" w:styleId="3DB018AEA17A4588AA7B49E35F50DF1A">
    <w:name w:val="3DB018AEA17A4588AA7B49E35F50DF1A"/>
    <w:rsid w:val="006B61D6"/>
  </w:style>
  <w:style w:type="paragraph" w:customStyle="1" w:styleId="789BE62B68214FE29B30795518C1CD36">
    <w:name w:val="789BE62B68214FE29B30795518C1CD36"/>
    <w:rsid w:val="006B61D6"/>
  </w:style>
  <w:style w:type="paragraph" w:customStyle="1" w:styleId="549489C845B5493699C557A204605CBE">
    <w:name w:val="549489C845B5493699C557A204605CBE"/>
    <w:rsid w:val="006B61D6"/>
  </w:style>
  <w:style w:type="paragraph" w:customStyle="1" w:styleId="6B37879194C94103AA0BA7A86A0794641">
    <w:name w:val="6B37879194C94103AA0BA7A86A0794641"/>
    <w:rsid w:val="006B61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89BE62B68214FE29B30795518C1CD361">
    <w:name w:val="789BE62B68214FE29B30795518C1CD361"/>
    <w:rsid w:val="006B61D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26AE5CD98F44D2E86CC3D50A9C47F38">
    <w:name w:val="326AE5CD98F44D2E86CC3D50A9C47F38"/>
    <w:rsid w:val="006B61D6"/>
  </w:style>
  <w:style w:type="paragraph" w:customStyle="1" w:styleId="3B913055CE7F4E33B227D9A271DEF0CA">
    <w:name w:val="3B913055CE7F4E33B227D9A271DEF0CA"/>
    <w:rsid w:val="006B61D6"/>
  </w:style>
  <w:style w:type="paragraph" w:customStyle="1" w:styleId="363757DDDF2D40B1A905B975227F1029">
    <w:name w:val="363757DDDF2D40B1A905B975227F1029"/>
    <w:rsid w:val="006B61D6"/>
  </w:style>
  <w:style w:type="paragraph" w:customStyle="1" w:styleId="3F42180E99F84FE88EEB1ADFE8336C32">
    <w:name w:val="3F42180E99F84FE88EEB1ADFE8336C32"/>
    <w:rsid w:val="006B61D6"/>
  </w:style>
  <w:style w:type="paragraph" w:customStyle="1" w:styleId="D729543970494584A23DB2F166C20B73">
    <w:name w:val="D729543970494584A23DB2F166C20B73"/>
    <w:rsid w:val="006B61D6"/>
  </w:style>
  <w:style w:type="paragraph" w:customStyle="1" w:styleId="545D149078E542D799E6C19CCCE57815">
    <w:name w:val="545D149078E542D799E6C19CCCE57815"/>
    <w:rsid w:val="006B61D6"/>
  </w:style>
  <w:style w:type="paragraph" w:customStyle="1" w:styleId="C8A18B9D108F4EFFB6483F7BA0C24621">
    <w:name w:val="C8A18B9D108F4EFFB6483F7BA0C24621"/>
    <w:rsid w:val="006B6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cd88991a-fd17-4899-9ee8-b35dff0c1b9c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209b0535-88fa-47dd-8a89-a2c72bca9fbb">
      <Terms xmlns="http://schemas.microsoft.com/office/infopath/2007/PartnerControls"/>
    </c9cd366cc722410295b9eacffbd73909>
    <TaxCatchAll xmlns="cc625d36-bb37-4650-91b9-0c96159295ba"/>
    <Diarienummer xmlns="92ffc5e4-5e54-4abf-b21b-9b28f7aa8223" xsi:nil="true"/>
    <DirtyMigration xmlns="4e9c2f0c-7bf8-49af-8356-cbf363fc78a7">false</DirtyMigration>
    <Nyckelord xmlns="92ffc5e4-5e54-4abf-b21b-9b28f7aa8223" xsi:nil="true"/>
    <k46d94c0acf84ab9a79866a9d8b1905f xmlns="cc625d36-bb37-4650-91b9-0c96159295ba">
      <Terms xmlns="http://schemas.microsoft.com/office/infopath/2007/PartnerControls"/>
    </k46d94c0acf84ab9a79866a9d8b1905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2A8E949E70182347A5DF75DF639410B0" ma:contentTypeVersion="4" ma:contentTypeDescription="Skapa ett nytt dokument." ma:contentTypeScope="" ma:versionID="9d038b895b6c4ca16ea93729fdd85eb1">
  <xsd:schema xmlns:xsd="http://www.w3.org/2001/XMLSchema" xmlns:xs="http://www.w3.org/2001/XMLSchema" xmlns:p="http://schemas.microsoft.com/office/2006/metadata/properties" xmlns:ns2="92ffc5e4-5e54-4abf-b21b-9b28f7aa8223" xmlns:ns3="cc625d36-bb37-4650-91b9-0c96159295ba" xmlns:ns5="4e9c2f0c-7bf8-49af-8356-cbf363fc78a7" xmlns:ns6="209b0535-88fa-47dd-8a89-a2c72bca9fbb" targetNamespace="http://schemas.microsoft.com/office/2006/metadata/properties" ma:root="true" ma:fieldsID="9d1314cbc7455369f5e54ac23fbe88b4" ns2:_="" ns3:_="" ns5:_="" ns6:_="">
    <xsd:import namespace="92ffc5e4-5e54-4abf-b21b-9b28f7aa8223"/>
    <xsd:import namespace="cc625d36-bb37-4650-91b9-0c96159295ba"/>
    <xsd:import namespace="4e9c2f0c-7bf8-49af-8356-cbf363fc78a7"/>
    <xsd:import namespace="209b0535-88fa-47dd-8a89-a2c72bca9fbb"/>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DirtyMigration" minOccurs="0"/>
                <xsd:element ref="ns6: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5" nillable="true" ma:displayName="Diarienummer" ma:description="" ma:internalName="RecordNumber">
      <xsd:simpleType>
        <xsd:restriction base="dms:Text"/>
      </xsd:simpleType>
    </xsd:element>
    <xsd:element name="Nyckelord" ma:index="16"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9f556cfd-af95-4ef9-9a6c-5de1b7c4917c}" ma:internalName="TaxCatchAll" ma:readOnly="false" ma:showField="CatchAllData" ma:web="e78da670-5df4-4900-b77a-4aac6c479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7"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9b0535-88fa-47dd-8a89-a2c72bca9fbb" elementFormDefault="qualified">
    <xsd:import namespace="http://schemas.microsoft.com/office/2006/documentManagement/types"/>
    <xsd:import namespace="http://schemas.microsoft.com/office/infopath/2007/PartnerControls"/>
    <xsd:element name="c9cd366cc722410295b9eacffbd73909" ma:index="18"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2020-09-09T00:00:00</HeaderDate>
    <Office/>
    <Dnr>Fi2020/03514/SPN</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E70C-3126-41FB-8DF6-502E32DCF0C1}"/>
</file>

<file path=customXml/itemProps2.xml><?xml version="1.0" encoding="utf-8"?>
<ds:datastoreItem xmlns:ds="http://schemas.openxmlformats.org/officeDocument/2006/customXml" ds:itemID="{47CC6541-F0DD-4406-A456-65BE13677F8A}"/>
</file>

<file path=customXml/itemProps3.xml><?xml version="1.0" encoding="utf-8"?>
<ds:datastoreItem xmlns:ds="http://schemas.openxmlformats.org/officeDocument/2006/customXml" ds:itemID="{EDEF7AF1-6551-47C3-AF42-CE54A2BBE0A1}"/>
</file>

<file path=customXml/itemProps4.xml><?xml version="1.0" encoding="utf-8"?>
<ds:datastoreItem xmlns:ds="http://schemas.openxmlformats.org/officeDocument/2006/customXml" ds:itemID="{47CC6541-F0DD-4406-A456-65BE13677F8A}">
  <ds:schemaRefs>
    <ds:schemaRef ds:uri="http://schemas.microsoft.com/office/infopath/2007/PartnerControls"/>
    <ds:schemaRef ds:uri="http://purl.org/dc/terms/"/>
    <ds:schemaRef ds:uri="4e9c2f0c-7bf8-49af-8356-cbf363fc78a7"/>
    <ds:schemaRef ds:uri="http://schemas.microsoft.com/office/2006/documentManagement/types"/>
    <ds:schemaRef ds:uri="92ffc5e4-5e54-4abf-b21b-9b28f7aa8223"/>
    <ds:schemaRef ds:uri="http://purl.org/dc/elements/1.1/"/>
    <ds:schemaRef ds:uri="http://schemas.microsoft.com/office/2006/metadata/properties"/>
    <ds:schemaRef ds:uri="http://schemas.openxmlformats.org/package/2006/metadata/core-properties"/>
    <ds:schemaRef ds:uri="209b0535-88fa-47dd-8a89-a2c72bca9fbb"/>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C58268BD-53D0-403A-94B2-ACF0A77A65C3}">
  <ds:schemaRefs>
    <ds:schemaRef ds:uri="http://schemas.microsoft.com/sharepoint/events"/>
  </ds:schemaRefs>
</ds:datastoreItem>
</file>

<file path=customXml/itemProps6.xml><?xml version="1.0" encoding="utf-8"?>
<ds:datastoreItem xmlns:ds="http://schemas.openxmlformats.org/officeDocument/2006/customXml" ds:itemID="{6E292E18-C7A9-4A86-BB0A-770DE5490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4e9c2f0c-7bf8-49af-8356-cbf363fc78a7"/>
    <ds:schemaRef ds:uri="209b0535-88fa-47dd-8a89-a2c72bca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CBD08C8-DA48-44CB-BD48-6173B68645F2}"/>
</file>

<file path=customXml/itemProps8.xml><?xml version="1.0" encoding="utf-8"?>
<ds:datastoreItem xmlns:ds="http://schemas.openxmlformats.org/officeDocument/2006/customXml" ds:itemID="{A87E7B99-85C6-494C-AEE6-5D32AD1237F1}"/>
</file>

<file path=docProps/app.xml><?xml version="1.0" encoding="utf-8"?>
<Properties xmlns="http://schemas.openxmlformats.org/officeDocument/2006/extended-properties" xmlns:vt="http://schemas.openxmlformats.org/officeDocument/2006/docPropsVTypes">
  <Template>RK Basmall</Template>
  <TotalTime>0</TotalTime>
  <Pages>2</Pages>
  <Words>595</Words>
  <Characters>3154</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2078.docx</dc:title>
  <dc:subject/>
  <dc:creator>Johan Modig</dc:creator>
  <cp:keywords/>
  <dc:description/>
  <cp:lastModifiedBy>Johan Modig</cp:lastModifiedBy>
  <cp:revision>2</cp:revision>
  <cp:lastPrinted>2020-09-08T10:32:00Z</cp:lastPrinted>
  <dcterms:created xsi:type="dcterms:W3CDTF">2020-09-08T10:33:00Z</dcterms:created>
  <dcterms:modified xsi:type="dcterms:W3CDTF">2020-09-08T10:33:00Z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