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A2F31" w:rsidP="00DA0661">
      <w:pPr>
        <w:pStyle w:val="Title"/>
      </w:pPr>
      <w:bookmarkStart w:id="0" w:name="Start"/>
      <w:bookmarkEnd w:id="0"/>
      <w:r>
        <w:t>Svar på fråga 2023/24:341 av Nadja Awad (V)</w:t>
      </w:r>
      <w:r>
        <w:br/>
        <w:t>Fast läkarkontakt för äldre i särskilt boende</w:t>
      </w:r>
    </w:p>
    <w:p w:rsidR="003A2F31" w:rsidP="002749F7">
      <w:pPr>
        <w:pStyle w:val="BodyText"/>
      </w:pPr>
      <w:r>
        <w:t>Nadja Awad har frågat äldre- och socialförsäkringsministern om hon avser att vidta åtgärder för att målet om att 80 procent av äldre på ett särskilt boende har en fast läkarkontakt ska kunna följas upp.</w:t>
      </w:r>
    </w:p>
    <w:p w:rsidR="003A2F31" w:rsidP="006A12F1">
      <w:pPr>
        <w:pStyle w:val="BodyText"/>
      </w:pPr>
      <w:r>
        <w:t>Arbetet inom regeringen är så fördelat att det är jag som ska svara på frågan.</w:t>
      </w:r>
    </w:p>
    <w:p w:rsidR="00345C7C" w:rsidP="00345C7C">
      <w:pPr>
        <w:pStyle w:val="BodyText"/>
      </w:pPr>
      <w:r>
        <w:t xml:space="preserve">Kontinuitet bidrar till ökad tillgänglighet, delaktighet, kvalitet och effektivitet i vården. Alla patienter som vill ska kunna välja och även få tillgång till en fast läkarkontakt i primärvården. Det är viktigt </w:t>
      </w:r>
      <w:r w:rsidR="00865A46">
        <w:t xml:space="preserve">inte minst </w:t>
      </w:r>
      <w:r>
        <w:t xml:space="preserve">för personer med komplexa behov, som t.ex. multisjuka äldre eller personer med kroniska sjukdomar. </w:t>
      </w:r>
    </w:p>
    <w:p w:rsidR="00345C7C" w:rsidP="00345C7C">
      <w:pPr>
        <w:pStyle w:val="BodyText"/>
      </w:pPr>
      <w:r>
        <w:t>För de patienter som huvudsakligen får hälso- och sjukvårdsinsatser i den kommunalt finansierade hälso- och sjukvården är det viktigt att de läkarresurser som regionen ska avsätta för att enskilda ska kunna erbjudas en god hälso- och sjukvård, kan säkerställa kontinuitet.</w:t>
      </w:r>
    </w:p>
    <w:p w:rsidR="00345C7C" w:rsidP="00345C7C">
      <w:pPr>
        <w:pStyle w:val="BodyText"/>
      </w:pPr>
      <w:r>
        <w:t xml:space="preserve">Tillgången till läkare i särskilt boende har dock under lång tid konstaterats vara otillräcklig, något som också försvårar kontinuitet i relationer. Mot denna bakgrund har </w:t>
      </w:r>
      <w:r w:rsidR="00865A46">
        <w:t>U</w:t>
      </w:r>
      <w:r>
        <w:t xml:space="preserve">tredningen om en äldreomsorgslag och stärkt medicinsk kompetens i kommuner </w:t>
      </w:r>
      <w:r w:rsidR="00865A46">
        <w:t xml:space="preserve">(S 2020:16) </w:t>
      </w:r>
      <w:r>
        <w:t>lämnat förslag som bl.a. syftar till att stärka den medicinska kompetensen i äldreomsorgen och tydligare reglera rollen som fast läkarkontakt till personer med kommunal hälso- och sjukvård. Utredningens betänkande Nästa steg, ökad kvalitet och jämlikhet i vård och omsorg för äldre personer (SOU 2022:41) har remissbehandlats. Förslagen bereds inom Regeringskansliet.</w:t>
      </w:r>
    </w:p>
    <w:p w:rsidR="00260411" w:rsidP="00260411">
      <w:pPr>
        <w:pStyle w:val="BodyText"/>
      </w:pPr>
      <w:r>
        <w:t xml:space="preserve">Av Myndigheten för vård- och omsorgsanalys senaste rapport om kontinuitet och fast läkarkontakt framgår att Sveriges Kommuner och Regioner </w:t>
      </w:r>
      <w:r w:rsidR="00865A46">
        <w:t xml:space="preserve">under </w:t>
      </w:r>
      <w:r>
        <w:t xml:space="preserve">2021 </w:t>
      </w:r>
      <w:r w:rsidR="00865A46">
        <w:t>har gjort</w:t>
      </w:r>
      <w:r>
        <w:t xml:space="preserve"> en punktmätning av tillgången till fast läkarkontakt på särskilda boenden för äldre, och </w:t>
      </w:r>
      <w:r w:rsidR="00F22294">
        <w:t xml:space="preserve">att </w:t>
      </w:r>
      <w:r>
        <w:t xml:space="preserve">den visade att 93 procent av de boende har en fast läkarkontakt. Även vårdcentralchefer rapporterar i hög grad att de kan tillgodose behovet av läkarmedverkan inom kommunal hälso- och sjukvård. I </w:t>
      </w:r>
      <w:r w:rsidR="00865A46">
        <w:t xml:space="preserve">den s.k. </w:t>
      </w:r>
      <w:r>
        <w:t>IHP-undersökningen 2022, som riktade sig till primärvårdsläkare svarade de svenska läkarna i högre utsträckning än läkare i andra länder att deras vårdcentral regelbundet kommunicerar med kommunen om patienters behov.</w:t>
      </w:r>
      <w:r w:rsidR="001F23D7">
        <w:t xml:space="preserve"> Samtidigt finns andra undersökningar som visar på brister i tillgången på läkare på särskilda boenden. </w:t>
      </w:r>
    </w:p>
    <w:p w:rsidR="00FA2868" w:rsidP="00345C7C">
      <w:pPr>
        <w:pStyle w:val="BodyText"/>
      </w:pPr>
      <w:r>
        <w:t xml:space="preserve">Myndigheten för vård- och omsorgsanalys </w:t>
      </w:r>
      <w:r w:rsidR="00345C7C">
        <w:t xml:space="preserve">rapport </w:t>
      </w:r>
      <w:r>
        <w:t xml:space="preserve">visar att hög ålder ökar sannolikheten för att ha en fast läkarkontakt, liksom att ha ett långvarigt sjukdomstillstånd och att bo i en storstadskommun. Det tyder på att </w:t>
      </w:r>
      <w:r w:rsidR="00345C7C">
        <w:t xml:space="preserve">regionerna i viss utsträckning fördelar </w:t>
      </w:r>
      <w:r>
        <w:t>fast läkarkontakt efter behov, men också att tillgången påverkas av läkartillgången i stort.</w:t>
      </w:r>
      <w:r w:rsidRPr="00345C7C" w:rsidR="00345C7C">
        <w:t xml:space="preserve"> </w:t>
      </w:r>
    </w:p>
    <w:p w:rsidR="001D60B3" w:rsidP="001D60B3">
      <w:pPr>
        <w:pStyle w:val="BodyText"/>
      </w:pPr>
      <w:r>
        <w:t>Kompetensförsörjning är en av de största utmaningarna i hälso- och sjukvården – inte minst är tillgången på läkare i primärvården bekymmersam.</w:t>
      </w:r>
      <w:r w:rsidR="00FA2868">
        <w:t xml:space="preserve"> </w:t>
      </w:r>
      <w:r>
        <w:t>Nationella vårdkompetensrådet inom Socialstyrelsen har därför ett uppdrag att senast den 31 maj 2024 presentera förslag på en nationell plan för kompetensförsörjning inom hälso- och sjukvården.</w:t>
      </w:r>
    </w:p>
    <w:p w:rsidR="006E11EA" w:rsidP="006E11EA">
      <w:pPr>
        <w:pStyle w:val="BodyText"/>
      </w:pPr>
      <w:r>
        <w:t xml:space="preserve">I överenskommelsen </w:t>
      </w:r>
      <w:r w:rsidR="00865A46">
        <w:t xml:space="preserve">mellan staten och Sveriges Kommuner och Regioner </w:t>
      </w:r>
      <w:r>
        <w:t>om god och nära vård anges att r</w:t>
      </w:r>
      <w:r w:rsidRPr="0073147E">
        <w:t xml:space="preserve">egionerna </w:t>
      </w:r>
      <w:r>
        <w:t xml:space="preserve">ska </w:t>
      </w:r>
      <w:r w:rsidRPr="0073147E">
        <w:t>utarbeta rutiner för dokumentation och registrering av uppgifter om en patients fasta läkarkontakt och fasta vårdkontakt, så att datainsamling kan ske effektivt och likvärdigt och det blir möjligt att följa den nationella utvecklingen löpande och över tid och att jämföra utvecklingen mellan regioner.</w:t>
      </w:r>
      <w:r>
        <w:t xml:space="preserve"> Detta är viktiga utvecklingsåtgärder som kan ta tid för regionerna att få på plats.</w:t>
      </w:r>
    </w:p>
    <w:p w:rsidR="004B0B64" w:rsidP="0073147E">
      <w:pPr>
        <w:pStyle w:val="BodyText"/>
      </w:pPr>
      <w:r>
        <w:t xml:space="preserve">Jag avser att </w:t>
      </w:r>
      <w:r w:rsidR="00BD4BD1">
        <w:t>noga</w:t>
      </w:r>
      <w:r>
        <w:t xml:space="preserve"> följa regionernas arbete med att utveckla och förbättra </w:t>
      </w:r>
      <w:r w:rsidR="00F22294">
        <w:t xml:space="preserve">såväl kontinuitet som </w:t>
      </w:r>
      <w:r>
        <w:t>rutiner för registrer</w:t>
      </w:r>
      <w:r w:rsidR="00505364">
        <w:t xml:space="preserve">ing av </w:t>
      </w:r>
      <w:r w:rsidR="00F22294">
        <w:t xml:space="preserve">bl.a. </w:t>
      </w:r>
      <w:r w:rsidR="00505364">
        <w:t>fast läkarkontakt</w:t>
      </w:r>
      <w:r w:rsidR="00BD4BD1">
        <w:t xml:space="preserve"> såväl för personer på särskilt boende som för övriga invånare</w:t>
      </w:r>
      <w:r w:rsidR="00F22294">
        <w:t>.</w:t>
      </w:r>
    </w:p>
    <w:p w:rsidR="003A2F31" w:rsidP="006A12F1">
      <w:pPr>
        <w:pStyle w:val="BodyText"/>
      </w:pPr>
      <w:r>
        <w:t xml:space="preserve">Stockholm den </w:t>
      </w:r>
      <w:sdt>
        <w:sdtPr>
          <w:id w:val="2032990546"/>
          <w:placeholder>
            <w:docPart w:val="EA8973C54DD446AAA51E2FDAA6F25D2C"/>
          </w:placeholder>
          <w:dataBinding w:xpath="/ns0:DocumentInfo[1]/ns0:BaseInfo[1]/ns0:HeaderDate[1]" w:storeItemID="{F581C36A-8590-469B-B830-EB4FDBCA32DA}" w:prefixMappings="xmlns:ns0='http://lp/documentinfo/RK' "/>
          <w:date w:fullDate="2023-12-13T00:00:00Z">
            <w:dateFormat w:val="d MMMM yyyy"/>
            <w:lid w:val="sv-SE"/>
            <w:storeMappedDataAs w:val="dateTime"/>
            <w:calendar w:val="gregorian"/>
          </w:date>
        </w:sdtPr>
        <w:sdtContent>
          <w:r w:rsidR="00F22294">
            <w:t>13 december 2023</w:t>
          </w:r>
        </w:sdtContent>
      </w:sdt>
    </w:p>
    <w:p w:rsidR="003A2F31" w:rsidP="00471B06">
      <w:pPr>
        <w:pStyle w:val="Brdtextutanavstnd"/>
      </w:pPr>
    </w:p>
    <w:sdt>
      <w:sdtPr>
        <w:alias w:val="Klicka på listpilen"/>
        <w:tag w:val="run-loadAllMinistersFromDep"/>
        <w:id w:val="908118230"/>
        <w:placeholder>
          <w:docPart w:val="F7AB7A29C40C477B87B5846DE2E9A49B"/>
        </w:placeholder>
        <w:dataBinding w:xpath="/ns0:DocumentInfo[1]/ns0:BaseInfo[1]/ns0:TopSender[1]" w:storeItemID="{F581C36A-8590-469B-B830-EB4FDBCA32DA}" w:prefixMappings="xmlns:ns0='http://lp/documentinfo/RK' "/>
        <w:comboBox w:lastValue="Sjukvårds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3A2F31" w:rsidP="00422A41">
          <w:pPr>
            <w:pStyle w:val="BodyText"/>
          </w:pPr>
          <w:r>
            <w:rPr>
              <w:rStyle w:val="DefaultParagraphFont"/>
            </w:rPr>
            <w:t>Acko Ankarberg Johansson</w:t>
          </w:r>
        </w:p>
      </w:sdtContent>
    </w:sdt>
    <w:sectPr w:rsidSect="003A2F31">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A2F31" w:rsidRPr="007D73AB">
          <w:pPr>
            <w:pStyle w:val="Header"/>
          </w:pPr>
        </w:p>
      </w:tc>
      <w:tc>
        <w:tcPr>
          <w:tcW w:w="3170" w:type="dxa"/>
          <w:vAlign w:val="bottom"/>
        </w:tcPr>
        <w:p w:rsidR="003A2F31" w:rsidRPr="007D73AB" w:rsidP="00340DE0">
          <w:pPr>
            <w:pStyle w:val="Header"/>
          </w:pPr>
        </w:p>
      </w:tc>
      <w:tc>
        <w:tcPr>
          <w:tcW w:w="1134" w:type="dxa"/>
        </w:tcPr>
        <w:p w:rsidR="003A2F3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A2F3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A2F31" w:rsidRPr="00710A6C" w:rsidP="00EE3C0F">
          <w:pPr>
            <w:pStyle w:val="Header"/>
            <w:rPr>
              <w:b/>
            </w:rPr>
          </w:pPr>
        </w:p>
        <w:p w:rsidR="003A2F31" w:rsidP="00EE3C0F">
          <w:pPr>
            <w:pStyle w:val="Header"/>
          </w:pPr>
        </w:p>
        <w:p w:rsidR="003A2F31" w:rsidP="00EE3C0F">
          <w:pPr>
            <w:pStyle w:val="Header"/>
          </w:pPr>
        </w:p>
        <w:p w:rsidR="003A2F31" w:rsidP="00EE3C0F">
          <w:pPr>
            <w:pStyle w:val="Header"/>
          </w:pPr>
        </w:p>
        <w:sdt>
          <w:sdtPr>
            <w:alias w:val="Dnr"/>
            <w:tag w:val="ccRKShow_Dnr"/>
            <w:id w:val="-829283628"/>
            <w:placeholder>
              <w:docPart w:val="BE88A8B109AC416A8C01969B24A5133D"/>
            </w:placeholder>
            <w:dataBinding w:xpath="/ns0:DocumentInfo[1]/ns0:BaseInfo[1]/ns0:Dnr[1]" w:storeItemID="{F581C36A-8590-469B-B830-EB4FDBCA32DA}" w:prefixMappings="xmlns:ns0='http://lp/documentinfo/RK' "/>
            <w:text/>
          </w:sdtPr>
          <w:sdtContent>
            <w:p w:rsidR="003A2F31" w:rsidP="00EE3C0F">
              <w:pPr>
                <w:pStyle w:val="Header"/>
              </w:pPr>
              <w:r>
                <w:t>S2023/03189</w:t>
              </w:r>
            </w:p>
          </w:sdtContent>
        </w:sdt>
        <w:sdt>
          <w:sdtPr>
            <w:alias w:val="DocNumber"/>
            <w:tag w:val="DocNumber"/>
            <w:id w:val="1726028884"/>
            <w:placeholder>
              <w:docPart w:val="65349345930340E9BE7DAAAAAF6BCD2A"/>
            </w:placeholder>
            <w:showingPlcHdr/>
            <w:dataBinding w:xpath="/ns0:DocumentInfo[1]/ns0:BaseInfo[1]/ns0:DocNumber[1]" w:storeItemID="{F581C36A-8590-469B-B830-EB4FDBCA32DA}" w:prefixMappings="xmlns:ns0='http://lp/documentinfo/RK' "/>
            <w:text/>
          </w:sdtPr>
          <w:sdtContent>
            <w:p w:rsidR="003A2F31" w:rsidP="00EE3C0F">
              <w:pPr>
                <w:pStyle w:val="Header"/>
              </w:pPr>
              <w:r>
                <w:rPr>
                  <w:rStyle w:val="PlaceholderText"/>
                </w:rPr>
                <w:t xml:space="preserve"> </w:t>
              </w:r>
            </w:p>
          </w:sdtContent>
        </w:sdt>
        <w:p w:rsidR="003A2F31" w:rsidP="00EE3C0F">
          <w:pPr>
            <w:pStyle w:val="Header"/>
          </w:pPr>
        </w:p>
      </w:tc>
      <w:tc>
        <w:tcPr>
          <w:tcW w:w="1134" w:type="dxa"/>
        </w:tcPr>
        <w:p w:rsidR="003A2F31" w:rsidP="0094502D">
          <w:pPr>
            <w:pStyle w:val="Header"/>
          </w:pPr>
        </w:p>
        <w:p w:rsidR="003A2F3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2473BEDC2524A5691A1800B691B3D5F"/>
          </w:placeholder>
          <w:richText/>
        </w:sdtPr>
        <w:sdtEndPr>
          <w:rPr>
            <w:b w:val="0"/>
          </w:rPr>
        </w:sdtEndPr>
        <w:sdtContent>
          <w:tc>
            <w:tcPr>
              <w:tcW w:w="5534" w:type="dxa"/>
              <w:tcMar>
                <w:right w:w="1134" w:type="dxa"/>
              </w:tcMar>
            </w:tcPr>
            <w:p w:rsidR="003A2F31" w:rsidRPr="003A2F31" w:rsidP="00340DE0">
              <w:pPr>
                <w:pStyle w:val="Header"/>
                <w:rPr>
                  <w:b/>
                </w:rPr>
              </w:pPr>
              <w:r w:rsidRPr="003A2F31">
                <w:rPr>
                  <w:b/>
                </w:rPr>
                <w:t>Socialdepartementet</w:t>
              </w:r>
            </w:p>
            <w:p w:rsidR="003A2F31" w:rsidRPr="00340DE0" w:rsidP="00FE2F89">
              <w:pPr>
                <w:pStyle w:val="Header"/>
              </w:pPr>
              <w:r w:rsidRPr="003A2F31">
                <w:t>Sjukvårdsministern</w:t>
              </w:r>
            </w:p>
          </w:tc>
        </w:sdtContent>
      </w:sdt>
      <w:sdt>
        <w:sdtPr>
          <w:alias w:val="Recipient"/>
          <w:tag w:val="ccRKShow_Recipient"/>
          <w:id w:val="-28344517"/>
          <w:placeholder>
            <w:docPart w:val="5D94C1EDC3884477BF343BAB656538A7"/>
          </w:placeholder>
          <w:dataBinding w:xpath="/ns0:DocumentInfo[1]/ns0:BaseInfo[1]/ns0:Recipient[1]" w:storeItemID="{F581C36A-8590-469B-B830-EB4FDBCA32DA}" w:prefixMappings="xmlns:ns0='http://lp/documentinfo/RK' "/>
          <w:text w:multiLine="1"/>
        </w:sdtPr>
        <w:sdtContent>
          <w:tc>
            <w:tcPr>
              <w:tcW w:w="3170" w:type="dxa"/>
            </w:tcPr>
            <w:p w:rsidR="003A2F31" w:rsidP="00547B89">
              <w:pPr>
                <w:pStyle w:val="Header"/>
              </w:pPr>
              <w:r>
                <w:t>Till riksdagen</w:t>
              </w:r>
            </w:p>
          </w:tc>
        </w:sdtContent>
      </w:sdt>
      <w:tc>
        <w:tcPr>
          <w:tcW w:w="1134" w:type="dxa"/>
        </w:tcPr>
        <w:p w:rsidR="003A2F31" w:rsidP="003E6020">
          <w:pPr>
            <w:pStyle w:val="Header"/>
          </w:pPr>
        </w:p>
      </w:tc>
    </w:tr>
  </w:tbl>
  <w:p w:rsidR="008D4508" w:rsidP="00FE2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3A2F31"/>
  </w:style>
  <w:style w:type="paragraph" w:styleId="Heading1">
    <w:name w:val="heading 1"/>
    <w:basedOn w:val="BodyText"/>
    <w:next w:val="BodyText"/>
    <w:link w:val="Rubrik1Char"/>
    <w:uiPriority w:val="1"/>
    <w:qFormat/>
    <w:rsid w:val="003A2F3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3A2F3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3A2F3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3A2F3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3A2F31"/>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3A2F31"/>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3A2F3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3A2F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3A2F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3A2F31"/>
    <w:pPr>
      <w:tabs>
        <w:tab w:val="left" w:pos="1701"/>
        <w:tab w:val="left" w:pos="3600"/>
        <w:tab w:val="left" w:pos="5387"/>
      </w:tabs>
    </w:pPr>
  </w:style>
  <w:style w:type="character" w:customStyle="1" w:styleId="BrdtextChar">
    <w:name w:val="Brödtext Char"/>
    <w:basedOn w:val="DefaultParagraphFont"/>
    <w:link w:val="BodyText"/>
    <w:rsid w:val="003A2F31"/>
  </w:style>
  <w:style w:type="paragraph" w:styleId="BodyTextIndent">
    <w:name w:val="Body Text Indent"/>
    <w:basedOn w:val="Normal"/>
    <w:link w:val="BrdtextmedindragChar"/>
    <w:qFormat/>
    <w:rsid w:val="003A2F31"/>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3A2F31"/>
  </w:style>
  <w:style w:type="character" w:customStyle="1" w:styleId="Rubrik1Char">
    <w:name w:val="Rubrik 1 Char"/>
    <w:basedOn w:val="DefaultParagraphFont"/>
    <w:link w:val="Heading1"/>
    <w:uiPriority w:val="1"/>
    <w:rsid w:val="003A2F31"/>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3A2F31"/>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3A2F31"/>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3A2F31"/>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3A2F31"/>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3A2F31"/>
    <w:pPr>
      <w:numPr>
        <w:numId w:val="0"/>
      </w:numPr>
    </w:pPr>
  </w:style>
  <w:style w:type="paragraph" w:customStyle="1" w:styleId="Rubrik2utannumrering">
    <w:name w:val="Rubrik 2 utan numrering"/>
    <w:basedOn w:val="Heading2"/>
    <w:next w:val="BodyText"/>
    <w:uiPriority w:val="1"/>
    <w:qFormat/>
    <w:rsid w:val="003A2F31"/>
    <w:pPr>
      <w:numPr>
        <w:ilvl w:val="0"/>
        <w:numId w:val="0"/>
      </w:numPr>
    </w:pPr>
  </w:style>
  <w:style w:type="paragraph" w:customStyle="1" w:styleId="Rubrik3utannumrering">
    <w:name w:val="Rubrik 3 utan numrering"/>
    <w:basedOn w:val="Heading3"/>
    <w:next w:val="BodyText"/>
    <w:uiPriority w:val="1"/>
    <w:qFormat/>
    <w:rsid w:val="003A2F31"/>
    <w:pPr>
      <w:numPr>
        <w:ilvl w:val="0"/>
        <w:numId w:val="0"/>
      </w:numPr>
    </w:pPr>
  </w:style>
  <w:style w:type="character" w:customStyle="1" w:styleId="Rubrik4Char">
    <w:name w:val="Rubrik 4 Char"/>
    <w:basedOn w:val="DefaultParagraphFont"/>
    <w:link w:val="Heading4"/>
    <w:uiPriority w:val="1"/>
    <w:rsid w:val="003A2F31"/>
    <w:rPr>
      <w:rFonts w:asciiTheme="majorHAnsi" w:eastAsiaTheme="majorEastAsia" w:hAnsiTheme="majorHAnsi" w:cstheme="majorBidi"/>
      <w:b/>
      <w:iCs/>
      <w:sz w:val="20"/>
    </w:rPr>
  </w:style>
  <w:style w:type="paragraph" w:customStyle="1" w:styleId="Brdtextutanavstnd">
    <w:name w:val="Brödtext utan avstånd"/>
    <w:basedOn w:val="Normal"/>
    <w:qFormat/>
    <w:rsid w:val="003A2F31"/>
    <w:pPr>
      <w:tabs>
        <w:tab w:val="left" w:pos="1701"/>
        <w:tab w:val="left" w:pos="3600"/>
        <w:tab w:val="left" w:pos="5387"/>
      </w:tabs>
      <w:spacing w:after="0"/>
    </w:pPr>
  </w:style>
  <w:style w:type="paragraph" w:customStyle="1" w:styleId="Bildtext">
    <w:name w:val="Bildtext"/>
    <w:basedOn w:val="BodyText"/>
    <w:next w:val="BodyText"/>
    <w:uiPriority w:val="2"/>
    <w:qFormat/>
    <w:rsid w:val="003A2F31"/>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3A2F31"/>
    <w:pPr>
      <w:numPr>
        <w:ilvl w:val="0"/>
        <w:numId w:val="0"/>
      </w:numPr>
    </w:pPr>
  </w:style>
  <w:style w:type="paragraph" w:customStyle="1" w:styleId="Rubrik5utannumrering">
    <w:name w:val="Rubrik 5 utan numrering"/>
    <w:basedOn w:val="Heading5"/>
    <w:next w:val="BodyText"/>
    <w:uiPriority w:val="1"/>
    <w:qFormat/>
    <w:rsid w:val="003A2F31"/>
  </w:style>
  <w:style w:type="paragraph" w:styleId="Caption">
    <w:name w:val="caption"/>
    <w:basedOn w:val="Bildtext"/>
    <w:next w:val="Normal"/>
    <w:uiPriority w:val="35"/>
    <w:semiHidden/>
    <w:qFormat/>
    <w:rsid w:val="003A2F31"/>
    <w:rPr>
      <w:iCs/>
      <w:szCs w:val="18"/>
    </w:rPr>
  </w:style>
  <w:style w:type="character" w:customStyle="1" w:styleId="Rubrik5Char">
    <w:name w:val="Rubrik 5 Char"/>
    <w:basedOn w:val="DefaultParagraphFont"/>
    <w:link w:val="Heading5"/>
    <w:uiPriority w:val="1"/>
    <w:rsid w:val="003A2F31"/>
    <w:rPr>
      <w:rFonts w:asciiTheme="majorHAnsi" w:eastAsiaTheme="majorEastAsia" w:hAnsiTheme="majorHAnsi" w:cstheme="majorBidi"/>
      <w:sz w:val="20"/>
    </w:rPr>
  </w:style>
  <w:style w:type="numbering" w:customStyle="1" w:styleId="RKNumreraderubriker">
    <w:name w:val="RK Numrerade rubriker"/>
    <w:uiPriority w:val="99"/>
    <w:rsid w:val="003A2F31"/>
    <w:pPr>
      <w:numPr>
        <w:numId w:val="1"/>
      </w:numPr>
    </w:pPr>
  </w:style>
  <w:style w:type="paragraph" w:customStyle="1" w:styleId="Klla">
    <w:name w:val="Källa"/>
    <w:basedOn w:val="Bildtext"/>
    <w:next w:val="BodyText"/>
    <w:uiPriority w:val="2"/>
    <w:qFormat/>
    <w:rsid w:val="003A2F31"/>
  </w:style>
  <w:style w:type="paragraph" w:styleId="Header">
    <w:name w:val="header"/>
    <w:basedOn w:val="Normal"/>
    <w:link w:val="SidhuvudChar"/>
    <w:uiPriority w:val="99"/>
    <w:rsid w:val="003A2F31"/>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3A2F31"/>
    <w:rPr>
      <w:rFonts w:asciiTheme="majorHAnsi" w:hAnsiTheme="majorHAnsi"/>
      <w:sz w:val="19"/>
    </w:rPr>
  </w:style>
  <w:style w:type="paragraph" w:styleId="Footer">
    <w:name w:val="footer"/>
    <w:basedOn w:val="Normal"/>
    <w:link w:val="SidfotChar"/>
    <w:uiPriority w:val="99"/>
    <w:semiHidden/>
    <w:rsid w:val="003A2F31"/>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3A2F31"/>
    <w:rPr>
      <w:rFonts w:asciiTheme="majorHAnsi" w:hAnsiTheme="majorHAnsi"/>
      <w:sz w:val="16"/>
    </w:rPr>
  </w:style>
  <w:style w:type="paragraph" w:styleId="TOC2">
    <w:name w:val="toc 2"/>
    <w:basedOn w:val="Normal"/>
    <w:next w:val="BodyText"/>
    <w:uiPriority w:val="28"/>
    <w:semiHidden/>
    <w:rsid w:val="003A2F31"/>
    <w:pPr>
      <w:tabs>
        <w:tab w:val="right" w:leader="dot" w:pos="7371"/>
      </w:tabs>
      <w:spacing w:after="0" w:line="240" w:lineRule="auto"/>
    </w:pPr>
  </w:style>
  <w:style w:type="character" w:styleId="PageNumber">
    <w:name w:val="page number"/>
    <w:basedOn w:val="SidfotChar"/>
    <w:uiPriority w:val="99"/>
    <w:semiHidden/>
    <w:rsid w:val="003A2F31"/>
    <w:rPr>
      <w:rFonts w:asciiTheme="majorHAnsi" w:hAnsiTheme="majorHAnsi"/>
      <w:sz w:val="17"/>
    </w:rPr>
  </w:style>
  <w:style w:type="paragraph" w:styleId="TOC1">
    <w:name w:val="toc 1"/>
    <w:basedOn w:val="Normal"/>
    <w:next w:val="BodyText"/>
    <w:uiPriority w:val="28"/>
    <w:semiHidden/>
    <w:rsid w:val="003A2F31"/>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3A2F31"/>
    <w:pPr>
      <w:tabs>
        <w:tab w:val="right" w:leader="dot" w:pos="7371"/>
      </w:tabs>
      <w:spacing w:after="0" w:line="240" w:lineRule="auto"/>
      <w:ind w:left="284"/>
    </w:pPr>
  </w:style>
  <w:style w:type="character" w:styleId="Hyperlink">
    <w:name w:val="Hyperlink"/>
    <w:basedOn w:val="DefaultParagraphFont"/>
    <w:uiPriority w:val="99"/>
    <w:rsid w:val="003A2F31"/>
    <w:rPr>
      <w:noProof w:val="0"/>
      <w:color w:val="0563C1" w:themeColor="hyperlink"/>
      <w:u w:val="single"/>
    </w:rPr>
  </w:style>
  <w:style w:type="paragraph" w:styleId="TOCHeading">
    <w:name w:val="TOC Heading"/>
    <w:basedOn w:val="Rubrik1utannumrering"/>
    <w:next w:val="Normal"/>
    <w:uiPriority w:val="39"/>
    <w:semiHidden/>
    <w:qFormat/>
    <w:rsid w:val="003A2F31"/>
    <w:pPr>
      <w:outlineLvl w:val="9"/>
    </w:pPr>
  </w:style>
  <w:style w:type="table" w:styleId="TableGrid">
    <w:name w:val="Table Grid"/>
    <w:aliases w:val="Ärendeförteckning"/>
    <w:basedOn w:val="TableNormal"/>
    <w:uiPriority w:val="39"/>
    <w:rsid w:val="003A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3A2F31"/>
    <w:pPr>
      <w:spacing w:after="0"/>
    </w:pPr>
    <w:rPr>
      <w:szCs w:val="20"/>
    </w:rPr>
  </w:style>
  <w:style w:type="character" w:customStyle="1" w:styleId="FotnotstextChar">
    <w:name w:val="Fotnotstext Char"/>
    <w:basedOn w:val="DefaultParagraphFont"/>
    <w:link w:val="FootnoteText"/>
    <w:uiPriority w:val="99"/>
    <w:semiHidden/>
    <w:rsid w:val="003A2F31"/>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3A2F31"/>
    <w:rPr>
      <w:noProof w:val="0"/>
      <w:vertAlign w:val="superscript"/>
    </w:rPr>
  </w:style>
  <w:style w:type="paragraph" w:styleId="ListNumber">
    <w:name w:val="List Number"/>
    <w:basedOn w:val="Normal"/>
    <w:uiPriority w:val="6"/>
    <w:rsid w:val="003A2F31"/>
    <w:pPr>
      <w:numPr>
        <w:numId w:val="44"/>
      </w:numPr>
      <w:spacing w:after="100"/>
    </w:pPr>
  </w:style>
  <w:style w:type="paragraph" w:styleId="ListNumber2">
    <w:name w:val="List Number 2"/>
    <w:basedOn w:val="Normal"/>
    <w:uiPriority w:val="6"/>
    <w:rsid w:val="003A2F31"/>
    <w:pPr>
      <w:numPr>
        <w:ilvl w:val="1"/>
        <w:numId w:val="44"/>
      </w:numPr>
      <w:spacing w:after="100"/>
      <w:contextualSpacing/>
    </w:pPr>
  </w:style>
  <w:style w:type="paragraph" w:styleId="ListBullet">
    <w:name w:val="List Bullet"/>
    <w:basedOn w:val="Normal"/>
    <w:uiPriority w:val="6"/>
    <w:rsid w:val="003A2F31"/>
    <w:pPr>
      <w:numPr>
        <w:numId w:val="28"/>
      </w:numPr>
      <w:spacing w:after="100"/>
      <w:contextualSpacing/>
    </w:pPr>
  </w:style>
  <w:style w:type="paragraph" w:styleId="ListBullet2">
    <w:name w:val="List Bullet 2"/>
    <w:basedOn w:val="Normal"/>
    <w:uiPriority w:val="6"/>
    <w:rsid w:val="003A2F31"/>
    <w:pPr>
      <w:numPr>
        <w:ilvl w:val="1"/>
        <w:numId w:val="28"/>
      </w:numPr>
      <w:spacing w:after="100"/>
      <w:ind w:left="850" w:hanging="425"/>
      <w:contextualSpacing/>
    </w:pPr>
  </w:style>
  <w:style w:type="numbering" w:customStyle="1" w:styleId="RKNumreradlista">
    <w:name w:val="RK Numrerad lista"/>
    <w:uiPriority w:val="99"/>
    <w:rsid w:val="003A2F31"/>
    <w:pPr>
      <w:numPr>
        <w:numId w:val="7"/>
      </w:numPr>
    </w:pPr>
  </w:style>
  <w:style w:type="paragraph" w:customStyle="1" w:styleId="Strecklista">
    <w:name w:val="Strecklista"/>
    <w:basedOn w:val="ListBullet"/>
    <w:uiPriority w:val="6"/>
    <w:qFormat/>
    <w:rsid w:val="003A2F31"/>
    <w:pPr>
      <w:numPr>
        <w:numId w:val="34"/>
      </w:numPr>
    </w:pPr>
  </w:style>
  <w:style w:type="numbering" w:customStyle="1" w:styleId="RKPunktlista">
    <w:name w:val="RK Punktlista"/>
    <w:uiPriority w:val="99"/>
    <w:rsid w:val="003A2F31"/>
    <w:pPr>
      <w:numPr>
        <w:numId w:val="14"/>
      </w:numPr>
    </w:pPr>
  </w:style>
  <w:style w:type="paragraph" w:customStyle="1" w:styleId="Strecklista2">
    <w:name w:val="Strecklista 2"/>
    <w:basedOn w:val="Strecklista"/>
    <w:uiPriority w:val="6"/>
    <w:semiHidden/>
    <w:qFormat/>
    <w:rsid w:val="003A2F31"/>
    <w:pPr>
      <w:numPr>
        <w:ilvl w:val="1"/>
      </w:numPr>
    </w:pPr>
  </w:style>
  <w:style w:type="numbering" w:customStyle="1" w:styleId="Strecklistan">
    <w:name w:val="Strecklistan"/>
    <w:uiPriority w:val="99"/>
    <w:rsid w:val="003A2F31"/>
    <w:pPr>
      <w:numPr>
        <w:numId w:val="18"/>
      </w:numPr>
    </w:pPr>
  </w:style>
  <w:style w:type="character" w:styleId="PlaceholderText">
    <w:name w:val="Placeholder Text"/>
    <w:basedOn w:val="DefaultParagraphFont"/>
    <w:uiPriority w:val="99"/>
    <w:semiHidden/>
    <w:rsid w:val="003A2F31"/>
    <w:rPr>
      <w:noProof w:val="0"/>
      <w:color w:val="808080"/>
    </w:rPr>
  </w:style>
  <w:style w:type="paragraph" w:styleId="ListNumber3">
    <w:name w:val="List Number 3"/>
    <w:basedOn w:val="Normal"/>
    <w:uiPriority w:val="6"/>
    <w:rsid w:val="003A2F31"/>
    <w:pPr>
      <w:numPr>
        <w:ilvl w:val="2"/>
        <w:numId w:val="44"/>
      </w:numPr>
      <w:spacing w:after="100"/>
      <w:contextualSpacing/>
    </w:pPr>
  </w:style>
  <w:style w:type="paragraph" w:customStyle="1" w:styleId="Strecklista3">
    <w:name w:val="Strecklista 3"/>
    <w:basedOn w:val="BodyText"/>
    <w:uiPriority w:val="6"/>
    <w:semiHidden/>
    <w:qFormat/>
    <w:rsid w:val="003A2F31"/>
    <w:pPr>
      <w:numPr>
        <w:ilvl w:val="2"/>
        <w:numId w:val="34"/>
      </w:numPr>
      <w:spacing w:after="100"/>
    </w:pPr>
  </w:style>
  <w:style w:type="paragraph" w:styleId="ListBullet3">
    <w:name w:val="List Bullet 3"/>
    <w:basedOn w:val="Normal"/>
    <w:uiPriority w:val="6"/>
    <w:rsid w:val="003A2F31"/>
    <w:pPr>
      <w:numPr>
        <w:ilvl w:val="2"/>
        <w:numId w:val="28"/>
      </w:numPr>
      <w:spacing w:after="100"/>
      <w:contextualSpacing/>
    </w:pPr>
  </w:style>
  <w:style w:type="paragraph" w:customStyle="1" w:styleId="Brdtextmedram">
    <w:name w:val="Brödtext med ram"/>
    <w:basedOn w:val="BodyText"/>
    <w:qFormat/>
    <w:rsid w:val="003A2F3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A2F31"/>
    <w:rPr>
      <w:rFonts w:ascii="Calibri" w:hAnsi="Calibri" w:cs="Calibri"/>
      <w:sz w:val="16"/>
    </w:rPr>
  </w:style>
  <w:style w:type="character" w:customStyle="1" w:styleId="DocNrChar">
    <w:name w:val="DocNr Char"/>
    <w:basedOn w:val="DefaultParagraphFont"/>
    <w:link w:val="DocNr"/>
    <w:semiHidden/>
    <w:rsid w:val="003A2F31"/>
    <w:rPr>
      <w:rFonts w:ascii="Calibri" w:hAnsi="Calibri" w:cs="Calibri"/>
      <w:sz w:val="16"/>
    </w:rPr>
  </w:style>
  <w:style w:type="paragraph" w:customStyle="1" w:styleId="RKnormal">
    <w:name w:val="RKnormal"/>
    <w:basedOn w:val="Normal"/>
    <w:semiHidden/>
    <w:rsid w:val="003A2F3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3A2F3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3A2F31"/>
    <w:pPr>
      <w:spacing w:after="0" w:line="240" w:lineRule="auto"/>
    </w:pPr>
  </w:style>
  <w:style w:type="character" w:customStyle="1" w:styleId="AnteckningsrubrikChar">
    <w:name w:val="Anteckningsrubrik Char"/>
    <w:basedOn w:val="DefaultParagraphFont"/>
    <w:link w:val="NoteHeading"/>
    <w:uiPriority w:val="99"/>
    <w:semiHidden/>
    <w:rsid w:val="003A2F31"/>
  </w:style>
  <w:style w:type="character" w:styleId="FollowedHyperlink">
    <w:name w:val="FollowedHyperlink"/>
    <w:basedOn w:val="DefaultParagraphFont"/>
    <w:uiPriority w:val="99"/>
    <w:semiHidden/>
    <w:unhideWhenUsed/>
    <w:rsid w:val="003A2F31"/>
    <w:rPr>
      <w:noProof w:val="0"/>
      <w:color w:val="954F72" w:themeColor="followedHyperlink"/>
      <w:u w:val="single"/>
    </w:rPr>
  </w:style>
  <w:style w:type="paragraph" w:styleId="Closing">
    <w:name w:val="Closing"/>
    <w:basedOn w:val="Normal"/>
    <w:link w:val="AvslutandetextChar"/>
    <w:uiPriority w:val="99"/>
    <w:semiHidden/>
    <w:unhideWhenUsed/>
    <w:rsid w:val="003A2F31"/>
    <w:pPr>
      <w:spacing w:after="0" w:line="240" w:lineRule="auto"/>
      <w:ind w:left="4252"/>
    </w:pPr>
  </w:style>
  <w:style w:type="character" w:customStyle="1" w:styleId="AvslutandetextChar">
    <w:name w:val="Avslutande text Char"/>
    <w:basedOn w:val="DefaultParagraphFont"/>
    <w:link w:val="Closing"/>
    <w:uiPriority w:val="99"/>
    <w:semiHidden/>
    <w:rsid w:val="003A2F31"/>
  </w:style>
  <w:style w:type="paragraph" w:styleId="EnvelopeReturn">
    <w:name w:val="envelope return"/>
    <w:basedOn w:val="Normal"/>
    <w:uiPriority w:val="99"/>
    <w:semiHidden/>
    <w:unhideWhenUsed/>
    <w:rsid w:val="003A2F31"/>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3A2F31"/>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3A2F31"/>
    <w:rPr>
      <w:rFonts w:ascii="Segoe UI" w:hAnsi="Segoe UI" w:cs="Segoe UI"/>
      <w:sz w:val="18"/>
      <w:szCs w:val="18"/>
    </w:rPr>
  </w:style>
  <w:style w:type="character" w:styleId="Emphasis">
    <w:name w:val="Emphasis"/>
    <w:basedOn w:val="DefaultParagraphFont"/>
    <w:uiPriority w:val="20"/>
    <w:semiHidden/>
    <w:qFormat/>
    <w:rsid w:val="003A2F31"/>
    <w:rPr>
      <w:i/>
      <w:iCs/>
      <w:noProof w:val="0"/>
    </w:rPr>
  </w:style>
  <w:style w:type="character" w:styleId="BookTitle">
    <w:name w:val="Book Title"/>
    <w:basedOn w:val="DefaultParagraphFont"/>
    <w:uiPriority w:val="33"/>
    <w:semiHidden/>
    <w:qFormat/>
    <w:rsid w:val="003A2F31"/>
    <w:rPr>
      <w:b/>
      <w:bCs/>
      <w:i/>
      <w:iCs/>
      <w:noProof w:val="0"/>
      <w:spacing w:val="5"/>
    </w:rPr>
  </w:style>
  <w:style w:type="paragraph" w:styleId="BodyText2">
    <w:name w:val="Body Text 2"/>
    <w:basedOn w:val="Normal"/>
    <w:link w:val="Brdtext2Char"/>
    <w:uiPriority w:val="99"/>
    <w:semiHidden/>
    <w:unhideWhenUsed/>
    <w:rsid w:val="003A2F31"/>
    <w:pPr>
      <w:spacing w:after="120" w:line="480" w:lineRule="auto"/>
    </w:pPr>
  </w:style>
  <w:style w:type="character" w:customStyle="1" w:styleId="Brdtext2Char">
    <w:name w:val="Brödtext 2 Char"/>
    <w:basedOn w:val="DefaultParagraphFont"/>
    <w:link w:val="BodyText2"/>
    <w:uiPriority w:val="99"/>
    <w:semiHidden/>
    <w:rsid w:val="003A2F31"/>
  </w:style>
  <w:style w:type="paragraph" w:styleId="BodyText3">
    <w:name w:val="Body Text 3"/>
    <w:basedOn w:val="Normal"/>
    <w:link w:val="Brdtext3Char"/>
    <w:uiPriority w:val="99"/>
    <w:semiHidden/>
    <w:unhideWhenUsed/>
    <w:rsid w:val="003A2F31"/>
    <w:pPr>
      <w:spacing w:after="120"/>
    </w:pPr>
    <w:rPr>
      <w:sz w:val="16"/>
      <w:szCs w:val="16"/>
    </w:rPr>
  </w:style>
  <w:style w:type="character" w:customStyle="1" w:styleId="Brdtext3Char">
    <w:name w:val="Brödtext 3 Char"/>
    <w:basedOn w:val="DefaultParagraphFont"/>
    <w:link w:val="BodyText3"/>
    <w:uiPriority w:val="99"/>
    <w:semiHidden/>
    <w:rsid w:val="003A2F31"/>
    <w:rPr>
      <w:sz w:val="16"/>
      <w:szCs w:val="16"/>
    </w:rPr>
  </w:style>
  <w:style w:type="paragraph" w:styleId="BodyTextFirstIndent">
    <w:name w:val="Body Text First Indent"/>
    <w:basedOn w:val="BodyText"/>
    <w:link w:val="BrdtextmedfrstaindragChar"/>
    <w:uiPriority w:val="99"/>
    <w:semiHidden/>
    <w:unhideWhenUsed/>
    <w:rsid w:val="003A2F31"/>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3A2F31"/>
  </w:style>
  <w:style w:type="paragraph" w:styleId="BodyTextFirstIndent2">
    <w:name w:val="Body Text First Indent 2"/>
    <w:basedOn w:val="BodyTextIndent"/>
    <w:link w:val="Brdtextmedfrstaindrag2Char"/>
    <w:uiPriority w:val="99"/>
    <w:semiHidden/>
    <w:unhideWhenUsed/>
    <w:rsid w:val="003A2F3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3A2F31"/>
  </w:style>
  <w:style w:type="paragraph" w:styleId="BodyTextIndent2">
    <w:name w:val="Body Text Indent 2"/>
    <w:basedOn w:val="Normal"/>
    <w:link w:val="Brdtextmedindrag2Char"/>
    <w:uiPriority w:val="99"/>
    <w:semiHidden/>
    <w:unhideWhenUsed/>
    <w:rsid w:val="003A2F31"/>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3A2F31"/>
  </w:style>
  <w:style w:type="paragraph" w:styleId="BodyTextIndent3">
    <w:name w:val="Body Text Indent 3"/>
    <w:basedOn w:val="Normal"/>
    <w:link w:val="Brdtextmedindrag3Char"/>
    <w:uiPriority w:val="99"/>
    <w:semiHidden/>
    <w:unhideWhenUsed/>
    <w:rsid w:val="003A2F31"/>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3A2F31"/>
    <w:rPr>
      <w:sz w:val="16"/>
      <w:szCs w:val="16"/>
    </w:rPr>
  </w:style>
  <w:style w:type="paragraph" w:styleId="Quote">
    <w:name w:val="Quote"/>
    <w:basedOn w:val="Normal"/>
    <w:next w:val="Normal"/>
    <w:link w:val="CitatChar"/>
    <w:uiPriority w:val="29"/>
    <w:semiHidden/>
    <w:qFormat/>
    <w:rsid w:val="003A2F31"/>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3A2F31"/>
    <w:rPr>
      <w:i/>
      <w:iCs/>
      <w:color w:val="404040" w:themeColor="text1" w:themeTint="BF"/>
    </w:rPr>
  </w:style>
  <w:style w:type="paragraph" w:styleId="TableofAuthorities">
    <w:name w:val="table of authorities"/>
    <w:basedOn w:val="Normal"/>
    <w:next w:val="Normal"/>
    <w:uiPriority w:val="99"/>
    <w:semiHidden/>
    <w:unhideWhenUsed/>
    <w:rsid w:val="003A2F31"/>
    <w:pPr>
      <w:spacing w:after="0"/>
      <w:ind w:left="250" w:hanging="250"/>
    </w:pPr>
  </w:style>
  <w:style w:type="paragraph" w:styleId="TOAHeading">
    <w:name w:val="toa heading"/>
    <w:basedOn w:val="Normal"/>
    <w:next w:val="Normal"/>
    <w:uiPriority w:val="99"/>
    <w:semiHidden/>
    <w:unhideWhenUsed/>
    <w:rsid w:val="003A2F31"/>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3A2F31"/>
  </w:style>
  <w:style w:type="character" w:customStyle="1" w:styleId="DatumChar">
    <w:name w:val="Datum Char"/>
    <w:basedOn w:val="DefaultParagraphFont"/>
    <w:link w:val="Date"/>
    <w:uiPriority w:val="99"/>
    <w:semiHidden/>
    <w:rsid w:val="003A2F31"/>
  </w:style>
  <w:style w:type="character" w:styleId="SubtleEmphasis">
    <w:name w:val="Subtle Emphasis"/>
    <w:basedOn w:val="DefaultParagraphFont"/>
    <w:uiPriority w:val="19"/>
    <w:semiHidden/>
    <w:qFormat/>
    <w:rsid w:val="003A2F31"/>
    <w:rPr>
      <w:i/>
      <w:iCs/>
      <w:noProof w:val="0"/>
      <w:color w:val="404040" w:themeColor="text1" w:themeTint="BF"/>
    </w:rPr>
  </w:style>
  <w:style w:type="character" w:styleId="SubtleReference">
    <w:name w:val="Subtle Reference"/>
    <w:basedOn w:val="DefaultParagraphFont"/>
    <w:uiPriority w:val="31"/>
    <w:semiHidden/>
    <w:qFormat/>
    <w:rsid w:val="003A2F31"/>
    <w:rPr>
      <w:smallCaps/>
      <w:noProof w:val="0"/>
      <w:color w:val="5A5A5A" w:themeColor="text1" w:themeTint="A5"/>
    </w:rPr>
  </w:style>
  <w:style w:type="table" w:styleId="TableSubtle1">
    <w:name w:val="Table Subtle 1"/>
    <w:basedOn w:val="TableNormal"/>
    <w:uiPriority w:val="99"/>
    <w:semiHidden/>
    <w:unhideWhenUsed/>
    <w:rsid w:val="003A2F3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3A2F31"/>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3A2F31"/>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3A2F31"/>
    <w:rPr>
      <w:rFonts w:ascii="Segoe UI" w:hAnsi="Segoe UI" w:cs="Segoe UI"/>
      <w:sz w:val="16"/>
      <w:szCs w:val="16"/>
    </w:rPr>
  </w:style>
  <w:style w:type="table" w:styleId="TableElegant">
    <w:name w:val="Table Elegant"/>
    <w:basedOn w:val="TableNormal"/>
    <w:uiPriority w:val="99"/>
    <w:semiHidden/>
    <w:unhideWhenUsed/>
    <w:rsid w:val="003A2F3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3A2F3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2F3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3A2F3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3A2F31"/>
    <w:pPr>
      <w:spacing w:after="0" w:line="240" w:lineRule="auto"/>
    </w:pPr>
  </w:style>
  <w:style w:type="character" w:customStyle="1" w:styleId="E-postsignaturChar">
    <w:name w:val="E-postsignatur Char"/>
    <w:basedOn w:val="DefaultParagraphFont"/>
    <w:link w:val="E-mailSignature"/>
    <w:uiPriority w:val="99"/>
    <w:semiHidden/>
    <w:rsid w:val="003A2F31"/>
  </w:style>
  <w:style w:type="paragraph" w:styleId="TableofFigures">
    <w:name w:val="table of figures"/>
    <w:basedOn w:val="Normal"/>
    <w:next w:val="Normal"/>
    <w:uiPriority w:val="99"/>
    <w:semiHidden/>
    <w:unhideWhenUsed/>
    <w:rsid w:val="003A2F31"/>
    <w:pPr>
      <w:spacing w:after="0"/>
    </w:pPr>
  </w:style>
  <w:style w:type="table" w:styleId="ColorfulList">
    <w:name w:val="Colorful List"/>
    <w:basedOn w:val="TableNormal"/>
    <w:uiPriority w:val="72"/>
    <w:semiHidden/>
    <w:unhideWhenUsed/>
    <w:rsid w:val="003A2F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A2F3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3A2F3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3A2F3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3A2F3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3A2F3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3A2F3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3A2F3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A2F3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A2F3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A2F3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3A2F3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A2F3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A2F3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3A2F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3A2F3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3A2F3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3A2F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A2F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3A2F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3A2F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3A2F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3A2F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3A2F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3A2F31"/>
    <w:rPr>
      <w:noProof w:val="0"/>
      <w:color w:val="2B579A"/>
      <w:shd w:val="clear" w:color="auto" w:fill="E6E6E6"/>
    </w:rPr>
  </w:style>
  <w:style w:type="paragraph" w:styleId="HTMLAddress">
    <w:name w:val="HTML Address"/>
    <w:basedOn w:val="Normal"/>
    <w:link w:val="HTML-adressChar"/>
    <w:uiPriority w:val="99"/>
    <w:semiHidden/>
    <w:unhideWhenUsed/>
    <w:rsid w:val="003A2F31"/>
    <w:pPr>
      <w:spacing w:after="0" w:line="240" w:lineRule="auto"/>
    </w:pPr>
    <w:rPr>
      <w:i/>
      <w:iCs/>
    </w:rPr>
  </w:style>
  <w:style w:type="character" w:customStyle="1" w:styleId="HTML-adressChar">
    <w:name w:val="HTML - adress Char"/>
    <w:basedOn w:val="DefaultParagraphFont"/>
    <w:link w:val="HTMLAddress"/>
    <w:uiPriority w:val="99"/>
    <w:semiHidden/>
    <w:rsid w:val="003A2F31"/>
    <w:rPr>
      <w:i/>
      <w:iCs/>
    </w:rPr>
  </w:style>
  <w:style w:type="character" w:styleId="HTMLAcronym">
    <w:name w:val="HTML Acronym"/>
    <w:basedOn w:val="DefaultParagraphFont"/>
    <w:uiPriority w:val="99"/>
    <w:semiHidden/>
    <w:unhideWhenUsed/>
    <w:rsid w:val="003A2F31"/>
    <w:rPr>
      <w:noProof w:val="0"/>
    </w:rPr>
  </w:style>
  <w:style w:type="character" w:styleId="HTMLCite">
    <w:name w:val="HTML Cite"/>
    <w:basedOn w:val="DefaultParagraphFont"/>
    <w:uiPriority w:val="99"/>
    <w:semiHidden/>
    <w:unhideWhenUsed/>
    <w:rsid w:val="003A2F31"/>
    <w:rPr>
      <w:i/>
      <w:iCs/>
      <w:noProof w:val="0"/>
    </w:rPr>
  </w:style>
  <w:style w:type="character" w:styleId="HTMLDefinition">
    <w:name w:val="HTML Definition"/>
    <w:basedOn w:val="DefaultParagraphFont"/>
    <w:uiPriority w:val="99"/>
    <w:semiHidden/>
    <w:unhideWhenUsed/>
    <w:rsid w:val="003A2F31"/>
    <w:rPr>
      <w:i/>
      <w:iCs/>
      <w:noProof w:val="0"/>
    </w:rPr>
  </w:style>
  <w:style w:type="character" w:styleId="HTMLSample">
    <w:name w:val="HTML Sample"/>
    <w:basedOn w:val="DefaultParagraphFont"/>
    <w:uiPriority w:val="99"/>
    <w:semiHidden/>
    <w:unhideWhenUsed/>
    <w:rsid w:val="003A2F31"/>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3A2F31"/>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3A2F31"/>
    <w:rPr>
      <w:rFonts w:ascii="Consolas" w:hAnsi="Consolas"/>
      <w:sz w:val="20"/>
      <w:szCs w:val="20"/>
    </w:rPr>
  </w:style>
  <w:style w:type="character" w:styleId="HTMLCode">
    <w:name w:val="HTML Code"/>
    <w:basedOn w:val="DefaultParagraphFont"/>
    <w:uiPriority w:val="99"/>
    <w:semiHidden/>
    <w:unhideWhenUsed/>
    <w:rsid w:val="003A2F31"/>
    <w:rPr>
      <w:rFonts w:ascii="Consolas" w:hAnsi="Consolas"/>
      <w:noProof w:val="0"/>
      <w:sz w:val="20"/>
      <w:szCs w:val="20"/>
    </w:rPr>
  </w:style>
  <w:style w:type="character" w:styleId="HTMLTypewriter">
    <w:name w:val="HTML Typewriter"/>
    <w:basedOn w:val="DefaultParagraphFont"/>
    <w:uiPriority w:val="99"/>
    <w:semiHidden/>
    <w:unhideWhenUsed/>
    <w:rsid w:val="003A2F31"/>
    <w:rPr>
      <w:rFonts w:ascii="Consolas" w:hAnsi="Consolas"/>
      <w:noProof w:val="0"/>
      <w:sz w:val="20"/>
      <w:szCs w:val="20"/>
    </w:rPr>
  </w:style>
  <w:style w:type="character" w:styleId="HTMLKeyboard">
    <w:name w:val="HTML Keyboard"/>
    <w:basedOn w:val="DefaultParagraphFont"/>
    <w:uiPriority w:val="99"/>
    <w:semiHidden/>
    <w:unhideWhenUsed/>
    <w:rsid w:val="003A2F31"/>
    <w:rPr>
      <w:rFonts w:ascii="Consolas" w:hAnsi="Consolas"/>
      <w:noProof w:val="0"/>
      <w:sz w:val="20"/>
      <w:szCs w:val="20"/>
    </w:rPr>
  </w:style>
  <w:style w:type="character" w:styleId="HTMLVariable">
    <w:name w:val="HTML Variable"/>
    <w:basedOn w:val="DefaultParagraphFont"/>
    <w:uiPriority w:val="99"/>
    <w:semiHidden/>
    <w:unhideWhenUsed/>
    <w:rsid w:val="003A2F31"/>
    <w:rPr>
      <w:i/>
      <w:iCs/>
      <w:noProof w:val="0"/>
    </w:rPr>
  </w:style>
  <w:style w:type="paragraph" w:styleId="Index1">
    <w:name w:val="index 1"/>
    <w:basedOn w:val="Normal"/>
    <w:next w:val="Normal"/>
    <w:autoRedefine/>
    <w:uiPriority w:val="99"/>
    <w:semiHidden/>
    <w:unhideWhenUsed/>
    <w:rsid w:val="003A2F31"/>
    <w:pPr>
      <w:spacing w:after="0" w:line="240" w:lineRule="auto"/>
      <w:ind w:left="250" w:hanging="250"/>
    </w:pPr>
  </w:style>
  <w:style w:type="paragraph" w:styleId="Index2">
    <w:name w:val="index 2"/>
    <w:basedOn w:val="Normal"/>
    <w:next w:val="Normal"/>
    <w:autoRedefine/>
    <w:uiPriority w:val="99"/>
    <w:semiHidden/>
    <w:unhideWhenUsed/>
    <w:rsid w:val="003A2F31"/>
    <w:pPr>
      <w:spacing w:after="0" w:line="240" w:lineRule="auto"/>
      <w:ind w:left="500" w:hanging="250"/>
    </w:pPr>
  </w:style>
  <w:style w:type="paragraph" w:styleId="Index3">
    <w:name w:val="index 3"/>
    <w:basedOn w:val="Normal"/>
    <w:next w:val="Normal"/>
    <w:autoRedefine/>
    <w:uiPriority w:val="99"/>
    <w:semiHidden/>
    <w:unhideWhenUsed/>
    <w:rsid w:val="003A2F31"/>
    <w:pPr>
      <w:spacing w:after="0" w:line="240" w:lineRule="auto"/>
      <w:ind w:left="750" w:hanging="250"/>
    </w:pPr>
  </w:style>
  <w:style w:type="paragraph" w:styleId="Index4">
    <w:name w:val="index 4"/>
    <w:basedOn w:val="Normal"/>
    <w:next w:val="Normal"/>
    <w:autoRedefine/>
    <w:uiPriority w:val="99"/>
    <w:semiHidden/>
    <w:unhideWhenUsed/>
    <w:rsid w:val="003A2F31"/>
    <w:pPr>
      <w:spacing w:after="0" w:line="240" w:lineRule="auto"/>
      <w:ind w:left="1000" w:hanging="250"/>
    </w:pPr>
  </w:style>
  <w:style w:type="paragraph" w:styleId="Index5">
    <w:name w:val="index 5"/>
    <w:basedOn w:val="Normal"/>
    <w:next w:val="Normal"/>
    <w:autoRedefine/>
    <w:uiPriority w:val="99"/>
    <w:semiHidden/>
    <w:unhideWhenUsed/>
    <w:rsid w:val="003A2F31"/>
    <w:pPr>
      <w:spacing w:after="0" w:line="240" w:lineRule="auto"/>
      <w:ind w:left="1250" w:hanging="250"/>
    </w:pPr>
  </w:style>
  <w:style w:type="paragraph" w:styleId="Index6">
    <w:name w:val="index 6"/>
    <w:basedOn w:val="Normal"/>
    <w:next w:val="Normal"/>
    <w:autoRedefine/>
    <w:uiPriority w:val="99"/>
    <w:semiHidden/>
    <w:unhideWhenUsed/>
    <w:rsid w:val="003A2F31"/>
    <w:pPr>
      <w:spacing w:after="0" w:line="240" w:lineRule="auto"/>
      <w:ind w:left="1500" w:hanging="250"/>
    </w:pPr>
  </w:style>
  <w:style w:type="paragraph" w:styleId="Index7">
    <w:name w:val="index 7"/>
    <w:basedOn w:val="Normal"/>
    <w:next w:val="Normal"/>
    <w:autoRedefine/>
    <w:uiPriority w:val="99"/>
    <w:semiHidden/>
    <w:unhideWhenUsed/>
    <w:rsid w:val="003A2F31"/>
    <w:pPr>
      <w:spacing w:after="0" w:line="240" w:lineRule="auto"/>
      <w:ind w:left="1750" w:hanging="250"/>
    </w:pPr>
  </w:style>
  <w:style w:type="paragraph" w:styleId="Index8">
    <w:name w:val="index 8"/>
    <w:basedOn w:val="Normal"/>
    <w:next w:val="Normal"/>
    <w:autoRedefine/>
    <w:uiPriority w:val="99"/>
    <w:semiHidden/>
    <w:unhideWhenUsed/>
    <w:rsid w:val="003A2F31"/>
    <w:pPr>
      <w:spacing w:after="0" w:line="240" w:lineRule="auto"/>
      <w:ind w:left="2000" w:hanging="250"/>
    </w:pPr>
  </w:style>
  <w:style w:type="paragraph" w:styleId="Index9">
    <w:name w:val="index 9"/>
    <w:basedOn w:val="Normal"/>
    <w:next w:val="Normal"/>
    <w:autoRedefine/>
    <w:uiPriority w:val="99"/>
    <w:semiHidden/>
    <w:unhideWhenUsed/>
    <w:rsid w:val="003A2F31"/>
    <w:pPr>
      <w:spacing w:after="0" w:line="240" w:lineRule="auto"/>
      <w:ind w:left="2250" w:hanging="250"/>
    </w:pPr>
  </w:style>
  <w:style w:type="paragraph" w:styleId="IndexHeading">
    <w:name w:val="index heading"/>
    <w:basedOn w:val="Normal"/>
    <w:next w:val="Index1"/>
    <w:uiPriority w:val="99"/>
    <w:semiHidden/>
    <w:unhideWhenUsed/>
    <w:rsid w:val="003A2F31"/>
    <w:rPr>
      <w:rFonts w:asciiTheme="majorHAnsi" w:eastAsiaTheme="majorEastAsia" w:hAnsiTheme="majorHAnsi" w:cstheme="majorBidi"/>
      <w:b/>
      <w:bCs/>
    </w:rPr>
  </w:style>
  <w:style w:type="paragraph" w:styleId="BlockText">
    <w:name w:val="Block Text"/>
    <w:basedOn w:val="Normal"/>
    <w:uiPriority w:val="99"/>
    <w:semiHidden/>
    <w:unhideWhenUsed/>
    <w:rsid w:val="003A2F3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3A2F31"/>
    <w:pPr>
      <w:spacing w:after="0" w:line="240" w:lineRule="auto"/>
    </w:pPr>
  </w:style>
  <w:style w:type="paragraph" w:styleId="Salutation">
    <w:name w:val="Salutation"/>
    <w:basedOn w:val="Normal"/>
    <w:next w:val="Normal"/>
    <w:link w:val="InledningChar"/>
    <w:uiPriority w:val="99"/>
    <w:semiHidden/>
    <w:unhideWhenUsed/>
    <w:rsid w:val="003A2F31"/>
  </w:style>
  <w:style w:type="character" w:customStyle="1" w:styleId="InledningChar">
    <w:name w:val="Inledning Char"/>
    <w:basedOn w:val="DefaultParagraphFont"/>
    <w:link w:val="Salutation"/>
    <w:uiPriority w:val="99"/>
    <w:semiHidden/>
    <w:rsid w:val="003A2F31"/>
  </w:style>
  <w:style w:type="paragraph" w:styleId="TOC4">
    <w:name w:val="toc 4"/>
    <w:basedOn w:val="Normal"/>
    <w:next w:val="Normal"/>
    <w:autoRedefine/>
    <w:uiPriority w:val="39"/>
    <w:semiHidden/>
    <w:unhideWhenUsed/>
    <w:rsid w:val="003A2F31"/>
    <w:pPr>
      <w:spacing w:after="100"/>
      <w:ind w:left="750"/>
    </w:pPr>
  </w:style>
  <w:style w:type="paragraph" w:styleId="TOC5">
    <w:name w:val="toc 5"/>
    <w:basedOn w:val="Normal"/>
    <w:next w:val="Normal"/>
    <w:autoRedefine/>
    <w:uiPriority w:val="39"/>
    <w:semiHidden/>
    <w:unhideWhenUsed/>
    <w:rsid w:val="003A2F31"/>
    <w:pPr>
      <w:spacing w:after="100"/>
      <w:ind w:left="1000"/>
    </w:pPr>
  </w:style>
  <w:style w:type="paragraph" w:styleId="TOC6">
    <w:name w:val="toc 6"/>
    <w:basedOn w:val="Normal"/>
    <w:next w:val="Normal"/>
    <w:autoRedefine/>
    <w:uiPriority w:val="39"/>
    <w:semiHidden/>
    <w:unhideWhenUsed/>
    <w:rsid w:val="003A2F31"/>
    <w:pPr>
      <w:spacing w:after="100"/>
      <w:ind w:left="1250"/>
    </w:pPr>
  </w:style>
  <w:style w:type="paragraph" w:styleId="TOC7">
    <w:name w:val="toc 7"/>
    <w:basedOn w:val="Normal"/>
    <w:next w:val="Normal"/>
    <w:autoRedefine/>
    <w:uiPriority w:val="39"/>
    <w:semiHidden/>
    <w:unhideWhenUsed/>
    <w:rsid w:val="003A2F31"/>
    <w:pPr>
      <w:spacing w:after="100"/>
      <w:ind w:left="1500"/>
    </w:pPr>
  </w:style>
  <w:style w:type="paragraph" w:styleId="TOC8">
    <w:name w:val="toc 8"/>
    <w:basedOn w:val="Normal"/>
    <w:next w:val="Normal"/>
    <w:autoRedefine/>
    <w:uiPriority w:val="39"/>
    <w:semiHidden/>
    <w:unhideWhenUsed/>
    <w:rsid w:val="003A2F31"/>
    <w:pPr>
      <w:spacing w:after="100"/>
      <w:ind w:left="1750"/>
    </w:pPr>
  </w:style>
  <w:style w:type="paragraph" w:styleId="TOC9">
    <w:name w:val="toc 9"/>
    <w:basedOn w:val="Normal"/>
    <w:next w:val="Normal"/>
    <w:autoRedefine/>
    <w:uiPriority w:val="39"/>
    <w:semiHidden/>
    <w:unhideWhenUsed/>
    <w:rsid w:val="003A2F31"/>
    <w:pPr>
      <w:spacing w:after="100"/>
      <w:ind w:left="2000"/>
    </w:pPr>
  </w:style>
  <w:style w:type="paragraph" w:styleId="CommentText">
    <w:name w:val="annotation text"/>
    <w:basedOn w:val="Normal"/>
    <w:link w:val="KommentarerChar"/>
    <w:uiPriority w:val="99"/>
    <w:semiHidden/>
    <w:unhideWhenUsed/>
    <w:rsid w:val="003A2F31"/>
    <w:pPr>
      <w:spacing w:line="240" w:lineRule="auto"/>
    </w:pPr>
    <w:rPr>
      <w:sz w:val="20"/>
      <w:szCs w:val="20"/>
    </w:rPr>
  </w:style>
  <w:style w:type="character" w:customStyle="1" w:styleId="KommentarerChar">
    <w:name w:val="Kommentarer Char"/>
    <w:basedOn w:val="DefaultParagraphFont"/>
    <w:link w:val="CommentText"/>
    <w:uiPriority w:val="99"/>
    <w:semiHidden/>
    <w:rsid w:val="003A2F31"/>
    <w:rPr>
      <w:sz w:val="20"/>
      <w:szCs w:val="20"/>
    </w:rPr>
  </w:style>
  <w:style w:type="character" w:styleId="CommentReference">
    <w:name w:val="annotation reference"/>
    <w:basedOn w:val="DefaultParagraphFont"/>
    <w:uiPriority w:val="99"/>
    <w:semiHidden/>
    <w:unhideWhenUsed/>
    <w:rsid w:val="003A2F31"/>
    <w:rPr>
      <w:noProof w:val="0"/>
      <w:sz w:val="16"/>
      <w:szCs w:val="16"/>
    </w:rPr>
  </w:style>
  <w:style w:type="paragraph" w:styleId="CommentSubject">
    <w:name w:val="annotation subject"/>
    <w:basedOn w:val="CommentText"/>
    <w:next w:val="CommentText"/>
    <w:link w:val="KommentarsmneChar"/>
    <w:uiPriority w:val="99"/>
    <w:semiHidden/>
    <w:unhideWhenUsed/>
    <w:rsid w:val="003A2F31"/>
    <w:rPr>
      <w:b/>
      <w:bCs/>
    </w:rPr>
  </w:style>
  <w:style w:type="character" w:customStyle="1" w:styleId="KommentarsmneChar">
    <w:name w:val="Kommentarsämne Char"/>
    <w:basedOn w:val="KommentarerChar"/>
    <w:link w:val="CommentSubject"/>
    <w:uiPriority w:val="99"/>
    <w:semiHidden/>
    <w:rsid w:val="003A2F31"/>
    <w:rPr>
      <w:b/>
      <w:bCs/>
      <w:sz w:val="20"/>
      <w:szCs w:val="20"/>
    </w:rPr>
  </w:style>
  <w:style w:type="paragraph" w:styleId="List">
    <w:name w:val="List"/>
    <w:basedOn w:val="Normal"/>
    <w:uiPriority w:val="99"/>
    <w:semiHidden/>
    <w:unhideWhenUsed/>
    <w:rsid w:val="003A2F31"/>
    <w:pPr>
      <w:ind w:left="283" w:hanging="283"/>
      <w:contextualSpacing/>
    </w:pPr>
  </w:style>
  <w:style w:type="paragraph" w:styleId="List2">
    <w:name w:val="List 2"/>
    <w:basedOn w:val="Normal"/>
    <w:uiPriority w:val="99"/>
    <w:semiHidden/>
    <w:unhideWhenUsed/>
    <w:rsid w:val="003A2F31"/>
    <w:pPr>
      <w:ind w:left="566" w:hanging="283"/>
      <w:contextualSpacing/>
    </w:pPr>
  </w:style>
  <w:style w:type="paragraph" w:styleId="List3">
    <w:name w:val="List 3"/>
    <w:basedOn w:val="Normal"/>
    <w:uiPriority w:val="99"/>
    <w:semiHidden/>
    <w:unhideWhenUsed/>
    <w:rsid w:val="003A2F31"/>
    <w:pPr>
      <w:ind w:left="849" w:hanging="283"/>
      <w:contextualSpacing/>
    </w:pPr>
  </w:style>
  <w:style w:type="paragraph" w:styleId="List4">
    <w:name w:val="List 4"/>
    <w:basedOn w:val="Normal"/>
    <w:uiPriority w:val="99"/>
    <w:semiHidden/>
    <w:unhideWhenUsed/>
    <w:rsid w:val="003A2F31"/>
    <w:pPr>
      <w:ind w:left="1132" w:hanging="283"/>
      <w:contextualSpacing/>
    </w:pPr>
  </w:style>
  <w:style w:type="paragraph" w:styleId="List5">
    <w:name w:val="List 5"/>
    <w:basedOn w:val="Normal"/>
    <w:uiPriority w:val="99"/>
    <w:semiHidden/>
    <w:unhideWhenUsed/>
    <w:rsid w:val="003A2F31"/>
    <w:pPr>
      <w:ind w:left="1415" w:hanging="283"/>
      <w:contextualSpacing/>
    </w:pPr>
  </w:style>
  <w:style w:type="paragraph" w:styleId="ListContinue">
    <w:name w:val="List Continue"/>
    <w:basedOn w:val="Normal"/>
    <w:uiPriority w:val="99"/>
    <w:semiHidden/>
    <w:unhideWhenUsed/>
    <w:rsid w:val="003A2F31"/>
    <w:pPr>
      <w:spacing w:after="120"/>
      <w:ind w:left="283"/>
      <w:contextualSpacing/>
    </w:pPr>
  </w:style>
  <w:style w:type="paragraph" w:styleId="ListContinue2">
    <w:name w:val="List Continue 2"/>
    <w:basedOn w:val="Normal"/>
    <w:uiPriority w:val="99"/>
    <w:semiHidden/>
    <w:unhideWhenUsed/>
    <w:rsid w:val="003A2F31"/>
    <w:pPr>
      <w:spacing w:after="120"/>
      <w:ind w:left="566"/>
      <w:contextualSpacing/>
    </w:pPr>
  </w:style>
  <w:style w:type="paragraph" w:styleId="ListContinue3">
    <w:name w:val="List Continue 3"/>
    <w:basedOn w:val="Normal"/>
    <w:uiPriority w:val="99"/>
    <w:semiHidden/>
    <w:unhideWhenUsed/>
    <w:rsid w:val="003A2F31"/>
    <w:pPr>
      <w:spacing w:after="120"/>
      <w:ind w:left="849"/>
      <w:contextualSpacing/>
    </w:pPr>
  </w:style>
  <w:style w:type="paragraph" w:styleId="ListContinue4">
    <w:name w:val="List Continue 4"/>
    <w:basedOn w:val="Normal"/>
    <w:uiPriority w:val="99"/>
    <w:semiHidden/>
    <w:unhideWhenUsed/>
    <w:rsid w:val="003A2F31"/>
    <w:pPr>
      <w:spacing w:after="120"/>
      <w:ind w:left="1132"/>
      <w:contextualSpacing/>
    </w:pPr>
  </w:style>
  <w:style w:type="paragraph" w:styleId="ListContinue5">
    <w:name w:val="List Continue 5"/>
    <w:basedOn w:val="Normal"/>
    <w:uiPriority w:val="99"/>
    <w:semiHidden/>
    <w:unhideWhenUsed/>
    <w:rsid w:val="003A2F31"/>
    <w:pPr>
      <w:spacing w:after="120"/>
      <w:ind w:left="1415"/>
      <w:contextualSpacing/>
    </w:pPr>
  </w:style>
  <w:style w:type="paragraph" w:styleId="ListParagraph">
    <w:name w:val="List Paragraph"/>
    <w:basedOn w:val="Normal"/>
    <w:uiPriority w:val="34"/>
    <w:semiHidden/>
    <w:qFormat/>
    <w:rsid w:val="003A2F31"/>
    <w:pPr>
      <w:ind w:left="720"/>
      <w:contextualSpacing/>
    </w:pPr>
  </w:style>
  <w:style w:type="table" w:customStyle="1" w:styleId="ListTable1Light">
    <w:name w:val="List Table 1 Light"/>
    <w:basedOn w:val="TableNormal"/>
    <w:uiPriority w:val="46"/>
    <w:rsid w:val="003A2F3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A2F3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3A2F3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3A2F3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3A2F3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3A2F3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3A2F3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3A2F3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A2F3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3A2F3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3A2F3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3A2F3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3A2F3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3A2F3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3A2F3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3A2F3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3A2F3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3A2F3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3A2F3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3A2F3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3A2F3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3A2F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3A2F3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3A2F3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3A2F3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3A2F3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3A2F3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3A2F3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3A2F3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3A2F3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A2F3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A2F3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A2F3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A2F3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A2F3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A2F3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A2F3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3A2F3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3A2F3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3A2F3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3A2F3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3A2F3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3A2F3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A2F3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A2F3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A2F3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A2F3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A2F3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A2F3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3A2F31"/>
  </w:style>
  <w:style w:type="table" w:styleId="LightList">
    <w:name w:val="Light List"/>
    <w:basedOn w:val="TableNormal"/>
    <w:uiPriority w:val="61"/>
    <w:semiHidden/>
    <w:unhideWhenUsed/>
    <w:rsid w:val="003A2F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A2F3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3A2F3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3A2F3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3A2F3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3A2F3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3A2F3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3A2F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A2F3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3A2F3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3A2F3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3A2F3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3A2F3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3A2F3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3A2F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A2F3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3A2F3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3A2F3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3A2F3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3A2F3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3A2F3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3A2F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3A2F31"/>
    <w:rPr>
      <w:rFonts w:ascii="Consolas" w:hAnsi="Consolas"/>
      <w:sz w:val="20"/>
      <w:szCs w:val="20"/>
    </w:rPr>
  </w:style>
  <w:style w:type="paragraph" w:styleId="MessageHeader">
    <w:name w:val="Message Header"/>
    <w:basedOn w:val="Normal"/>
    <w:link w:val="MeddelanderubrikChar"/>
    <w:uiPriority w:val="99"/>
    <w:semiHidden/>
    <w:unhideWhenUsed/>
    <w:rsid w:val="003A2F3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3A2F31"/>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3A2F3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A2F3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3A2F3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3A2F3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3A2F3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3A2F3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3A2F3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A2F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A2F3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A2F3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A2F3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A2F3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A2F3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A2F3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A2F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A2F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A2F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A2F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A2F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A2F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A2F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3A2F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A2F3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3A2F3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3A2F3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3A2F3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3A2F3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3A2F3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A2F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A2F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A2F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3A2F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3A2F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3A2F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3A2F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3A2F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3A2F31"/>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3A2F3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A2F3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3A2F3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3A2F3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3A2F3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3A2F3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3A2F3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3A2F31"/>
    <w:rPr>
      <w:rFonts w:ascii="Times New Roman" w:hAnsi="Times New Roman" w:cs="Times New Roman"/>
      <w:sz w:val="24"/>
      <w:szCs w:val="24"/>
    </w:rPr>
  </w:style>
  <w:style w:type="paragraph" w:styleId="NormalIndent">
    <w:name w:val="Normal Indent"/>
    <w:basedOn w:val="Normal"/>
    <w:uiPriority w:val="99"/>
    <w:semiHidden/>
    <w:unhideWhenUsed/>
    <w:rsid w:val="003A2F31"/>
    <w:pPr>
      <w:ind w:left="1304"/>
    </w:pPr>
  </w:style>
  <w:style w:type="paragraph" w:styleId="ListNumber4">
    <w:name w:val="List Number 4"/>
    <w:basedOn w:val="Normal"/>
    <w:uiPriority w:val="99"/>
    <w:semiHidden/>
    <w:unhideWhenUsed/>
    <w:rsid w:val="003A2F31"/>
    <w:pPr>
      <w:numPr>
        <w:numId w:val="40"/>
      </w:numPr>
      <w:contextualSpacing/>
    </w:pPr>
  </w:style>
  <w:style w:type="paragraph" w:styleId="ListNumber5">
    <w:name w:val="List Number 5"/>
    <w:basedOn w:val="Normal"/>
    <w:uiPriority w:val="99"/>
    <w:semiHidden/>
    <w:unhideWhenUsed/>
    <w:rsid w:val="003A2F31"/>
    <w:pPr>
      <w:numPr>
        <w:numId w:val="41"/>
      </w:numPr>
      <w:contextualSpacing/>
    </w:pPr>
  </w:style>
  <w:style w:type="character" w:customStyle="1" w:styleId="Mention">
    <w:name w:val="Mention"/>
    <w:basedOn w:val="DefaultParagraphFont"/>
    <w:uiPriority w:val="99"/>
    <w:semiHidden/>
    <w:unhideWhenUsed/>
    <w:rsid w:val="003A2F31"/>
    <w:rPr>
      <w:noProof w:val="0"/>
      <w:color w:val="2B579A"/>
      <w:shd w:val="clear" w:color="auto" w:fill="E6E6E6"/>
    </w:rPr>
  </w:style>
  <w:style w:type="table" w:customStyle="1" w:styleId="PlainTable1">
    <w:name w:val="Plain Table 1"/>
    <w:basedOn w:val="TableNormal"/>
    <w:uiPriority w:val="41"/>
    <w:rsid w:val="003A2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A2F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A2F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A2F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A2F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3A2F31"/>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3A2F31"/>
    <w:rPr>
      <w:rFonts w:ascii="Consolas" w:hAnsi="Consolas"/>
      <w:sz w:val="21"/>
      <w:szCs w:val="21"/>
    </w:rPr>
  </w:style>
  <w:style w:type="character" w:customStyle="1" w:styleId="UnresolvedMention">
    <w:name w:val="Unresolved Mention"/>
    <w:basedOn w:val="DefaultParagraphFont"/>
    <w:uiPriority w:val="99"/>
    <w:semiHidden/>
    <w:unhideWhenUsed/>
    <w:rsid w:val="003A2F31"/>
    <w:rPr>
      <w:noProof w:val="0"/>
      <w:color w:val="808080"/>
      <w:shd w:val="clear" w:color="auto" w:fill="E6E6E6"/>
    </w:rPr>
  </w:style>
  <w:style w:type="table" w:styleId="TableProfessional">
    <w:name w:val="Table Professional"/>
    <w:basedOn w:val="TableNormal"/>
    <w:uiPriority w:val="99"/>
    <w:semiHidden/>
    <w:unhideWhenUsed/>
    <w:rsid w:val="003A2F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3A2F31"/>
    <w:pPr>
      <w:numPr>
        <w:numId w:val="42"/>
      </w:numPr>
      <w:contextualSpacing/>
    </w:pPr>
  </w:style>
  <w:style w:type="paragraph" w:styleId="ListBullet5">
    <w:name w:val="List Bullet 5"/>
    <w:basedOn w:val="Normal"/>
    <w:uiPriority w:val="99"/>
    <w:semiHidden/>
    <w:unhideWhenUsed/>
    <w:rsid w:val="003A2F31"/>
    <w:pPr>
      <w:numPr>
        <w:numId w:val="43"/>
      </w:numPr>
      <w:contextualSpacing/>
    </w:pPr>
  </w:style>
  <w:style w:type="character" w:styleId="LineNumber">
    <w:name w:val="line number"/>
    <w:basedOn w:val="DefaultParagraphFont"/>
    <w:uiPriority w:val="99"/>
    <w:semiHidden/>
    <w:unhideWhenUsed/>
    <w:rsid w:val="003A2F31"/>
    <w:rPr>
      <w:noProof w:val="0"/>
    </w:rPr>
  </w:style>
  <w:style w:type="character" w:customStyle="1" w:styleId="Rubrik6Char">
    <w:name w:val="Rubrik 6 Char"/>
    <w:basedOn w:val="DefaultParagraphFont"/>
    <w:link w:val="Heading6"/>
    <w:uiPriority w:val="9"/>
    <w:semiHidden/>
    <w:rsid w:val="003A2F31"/>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3A2F31"/>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3A2F3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3A2F31"/>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3A2F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A2F3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A2F3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A2F3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A2F3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A2F3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A2F3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A2F3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A2F3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3A2F3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3A2F3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3A2F3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3A2F3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3A2F3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3A2F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A2F3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3A2F3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3A2F3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3A2F3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3A2F3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3A2F3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3A2F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3A2F3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3A2F3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3A2F3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3A2F3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3A2F3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3A2F3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3A2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A2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3A2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3A2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3A2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3A2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3A2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3A2F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A2F3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3A2F3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3A2F3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3A2F3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3A2F3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3A2F3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3A2F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A2F3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3A2F3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3A2F3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3A2F3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3A2F3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3A2F3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3A2F31"/>
    <w:pPr>
      <w:spacing w:after="0" w:line="240" w:lineRule="auto"/>
      <w:ind w:left="4252"/>
    </w:pPr>
  </w:style>
  <w:style w:type="character" w:customStyle="1" w:styleId="SignaturChar">
    <w:name w:val="Signatur Char"/>
    <w:basedOn w:val="DefaultParagraphFont"/>
    <w:link w:val="Signature"/>
    <w:uiPriority w:val="99"/>
    <w:semiHidden/>
    <w:rsid w:val="003A2F31"/>
  </w:style>
  <w:style w:type="character" w:styleId="EndnoteReference">
    <w:name w:val="endnote reference"/>
    <w:basedOn w:val="DefaultParagraphFont"/>
    <w:uiPriority w:val="99"/>
    <w:semiHidden/>
    <w:unhideWhenUsed/>
    <w:rsid w:val="003A2F31"/>
    <w:rPr>
      <w:noProof w:val="0"/>
      <w:vertAlign w:val="superscript"/>
    </w:rPr>
  </w:style>
  <w:style w:type="paragraph" w:styleId="EndnoteText">
    <w:name w:val="endnote text"/>
    <w:basedOn w:val="Normal"/>
    <w:link w:val="SlutnotstextChar"/>
    <w:uiPriority w:val="99"/>
    <w:semiHidden/>
    <w:unhideWhenUsed/>
    <w:rsid w:val="003A2F31"/>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3A2F31"/>
    <w:rPr>
      <w:sz w:val="20"/>
      <w:szCs w:val="20"/>
    </w:rPr>
  </w:style>
  <w:style w:type="character" w:customStyle="1" w:styleId="SmartHyperlink">
    <w:name w:val="Smart Hyperlink"/>
    <w:basedOn w:val="DefaultParagraphFont"/>
    <w:uiPriority w:val="99"/>
    <w:semiHidden/>
    <w:unhideWhenUsed/>
    <w:rsid w:val="003A2F31"/>
    <w:rPr>
      <w:noProof w:val="0"/>
      <w:u w:val="dotted"/>
    </w:rPr>
  </w:style>
  <w:style w:type="table" w:styleId="TableClassic1">
    <w:name w:val="Table Classic 1"/>
    <w:basedOn w:val="TableNormal"/>
    <w:uiPriority w:val="99"/>
    <w:semiHidden/>
    <w:unhideWhenUsed/>
    <w:rsid w:val="003A2F3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3A2F3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3A2F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3A2F3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3A2F31"/>
    <w:rPr>
      <w:b/>
      <w:bCs/>
      <w:noProof w:val="0"/>
    </w:rPr>
  </w:style>
  <w:style w:type="character" w:styleId="IntenseEmphasis">
    <w:name w:val="Intense Emphasis"/>
    <w:basedOn w:val="DefaultParagraphFont"/>
    <w:uiPriority w:val="21"/>
    <w:semiHidden/>
    <w:qFormat/>
    <w:rsid w:val="003A2F31"/>
    <w:rPr>
      <w:i/>
      <w:iCs/>
      <w:noProof w:val="0"/>
      <w:color w:val="1A3050" w:themeColor="accent1"/>
    </w:rPr>
  </w:style>
  <w:style w:type="character" w:styleId="IntenseReference">
    <w:name w:val="Intense Reference"/>
    <w:basedOn w:val="DefaultParagraphFont"/>
    <w:uiPriority w:val="32"/>
    <w:semiHidden/>
    <w:qFormat/>
    <w:rsid w:val="003A2F31"/>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3A2F3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3A2F31"/>
    <w:rPr>
      <w:i/>
      <w:iCs/>
      <w:color w:val="1A3050" w:themeColor="accent1"/>
    </w:rPr>
  </w:style>
  <w:style w:type="table" w:styleId="Table3Deffects1">
    <w:name w:val="Table 3D effects 1"/>
    <w:basedOn w:val="TableNormal"/>
    <w:uiPriority w:val="99"/>
    <w:semiHidden/>
    <w:unhideWhenUsed/>
    <w:rsid w:val="003A2F31"/>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3A2F31"/>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3A2F31"/>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3A2F3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3A2F31"/>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3A2F3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3A2F31"/>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2F3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3A2F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3A2F31"/>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3A2F3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3A2F3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2F3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3A2F3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2F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2F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3A2F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3A2F31"/>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3A2F3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3A2F3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3A2F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2F3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2F3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2F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3A2F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3A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3A2F3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3A2F31"/>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3A2F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3A2F3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3A2F3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3A2F31"/>
  </w:style>
  <w:style w:type="paragraph" w:styleId="Revision">
    <w:name w:val="Revision"/>
    <w:hidden/>
    <w:uiPriority w:val="99"/>
    <w:semiHidden/>
    <w:rsid w:val="00FA28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88A8B109AC416A8C01969B24A5133D"/>
        <w:category>
          <w:name w:val="Allmänt"/>
          <w:gallery w:val="placeholder"/>
        </w:category>
        <w:types>
          <w:type w:val="bbPlcHdr"/>
        </w:types>
        <w:behaviors>
          <w:behavior w:val="content"/>
        </w:behaviors>
        <w:guid w:val="{5F501291-9570-4A03-80A9-D4D8AC1BEB67}"/>
      </w:docPartPr>
      <w:docPartBody>
        <w:p w:rsidR="00CB6732" w:rsidP="001363F0">
          <w:pPr>
            <w:pStyle w:val="BE88A8B109AC416A8C01969B24A5133D"/>
          </w:pPr>
          <w:r>
            <w:rPr>
              <w:rStyle w:val="PlaceholderText"/>
            </w:rPr>
            <w:t xml:space="preserve"> </w:t>
          </w:r>
        </w:p>
      </w:docPartBody>
    </w:docPart>
    <w:docPart>
      <w:docPartPr>
        <w:name w:val="65349345930340E9BE7DAAAAAF6BCD2A"/>
        <w:category>
          <w:name w:val="Allmänt"/>
          <w:gallery w:val="placeholder"/>
        </w:category>
        <w:types>
          <w:type w:val="bbPlcHdr"/>
        </w:types>
        <w:behaviors>
          <w:behavior w:val="content"/>
        </w:behaviors>
        <w:guid w:val="{507F49F2-7B13-4971-B7F0-2E7C5EB37C4A}"/>
      </w:docPartPr>
      <w:docPartBody>
        <w:p w:rsidR="00CB6732" w:rsidP="001363F0">
          <w:pPr>
            <w:pStyle w:val="65349345930340E9BE7DAAAAAF6BCD2A1"/>
          </w:pPr>
          <w:r>
            <w:rPr>
              <w:rStyle w:val="PlaceholderText"/>
            </w:rPr>
            <w:t xml:space="preserve"> </w:t>
          </w:r>
        </w:p>
      </w:docPartBody>
    </w:docPart>
    <w:docPart>
      <w:docPartPr>
        <w:name w:val="E2473BEDC2524A5691A1800B691B3D5F"/>
        <w:category>
          <w:name w:val="Allmänt"/>
          <w:gallery w:val="placeholder"/>
        </w:category>
        <w:types>
          <w:type w:val="bbPlcHdr"/>
        </w:types>
        <w:behaviors>
          <w:behavior w:val="content"/>
        </w:behaviors>
        <w:guid w:val="{96CB848F-7456-4D2B-B126-DACCF7311E03}"/>
      </w:docPartPr>
      <w:docPartBody>
        <w:p w:rsidR="00CB6732" w:rsidP="001363F0">
          <w:pPr>
            <w:pStyle w:val="E2473BEDC2524A5691A1800B691B3D5F1"/>
          </w:pPr>
          <w:r>
            <w:rPr>
              <w:rStyle w:val="PlaceholderText"/>
            </w:rPr>
            <w:t xml:space="preserve"> </w:t>
          </w:r>
        </w:p>
      </w:docPartBody>
    </w:docPart>
    <w:docPart>
      <w:docPartPr>
        <w:name w:val="5D94C1EDC3884477BF343BAB656538A7"/>
        <w:category>
          <w:name w:val="Allmänt"/>
          <w:gallery w:val="placeholder"/>
        </w:category>
        <w:types>
          <w:type w:val="bbPlcHdr"/>
        </w:types>
        <w:behaviors>
          <w:behavior w:val="content"/>
        </w:behaviors>
        <w:guid w:val="{0F1435D3-6988-4A03-8575-71DF4F2A769C}"/>
      </w:docPartPr>
      <w:docPartBody>
        <w:p w:rsidR="00CB6732" w:rsidP="001363F0">
          <w:pPr>
            <w:pStyle w:val="5D94C1EDC3884477BF343BAB656538A7"/>
          </w:pPr>
          <w:r>
            <w:rPr>
              <w:rStyle w:val="PlaceholderText"/>
            </w:rPr>
            <w:t xml:space="preserve"> </w:t>
          </w:r>
        </w:p>
      </w:docPartBody>
    </w:docPart>
    <w:docPart>
      <w:docPartPr>
        <w:name w:val="EA8973C54DD446AAA51E2FDAA6F25D2C"/>
        <w:category>
          <w:name w:val="Allmänt"/>
          <w:gallery w:val="placeholder"/>
        </w:category>
        <w:types>
          <w:type w:val="bbPlcHdr"/>
        </w:types>
        <w:behaviors>
          <w:behavior w:val="content"/>
        </w:behaviors>
        <w:guid w:val="{2CC03114-7A0D-4723-A292-3124ECD9645C}"/>
      </w:docPartPr>
      <w:docPartBody>
        <w:p w:rsidR="00CB6732" w:rsidP="001363F0">
          <w:pPr>
            <w:pStyle w:val="EA8973C54DD446AAA51E2FDAA6F25D2C"/>
          </w:pPr>
          <w:r>
            <w:rPr>
              <w:rStyle w:val="PlaceholderText"/>
            </w:rPr>
            <w:t>Klicka här för att ange datum.</w:t>
          </w:r>
        </w:p>
      </w:docPartBody>
    </w:docPart>
    <w:docPart>
      <w:docPartPr>
        <w:name w:val="F7AB7A29C40C477B87B5846DE2E9A49B"/>
        <w:category>
          <w:name w:val="Allmänt"/>
          <w:gallery w:val="placeholder"/>
        </w:category>
        <w:types>
          <w:type w:val="bbPlcHdr"/>
        </w:types>
        <w:behaviors>
          <w:behavior w:val="content"/>
        </w:behaviors>
        <w:guid w:val="{17E230D4-AF0F-4E78-A037-6A43BAB5BFDB}"/>
      </w:docPartPr>
      <w:docPartBody>
        <w:p w:rsidR="00CB6732" w:rsidP="001363F0">
          <w:pPr>
            <w:pStyle w:val="F7AB7A29C40C477B87B5846DE2E9A49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3F0"/>
    <w:rPr>
      <w:noProof w:val="0"/>
      <w:color w:val="808080"/>
    </w:rPr>
  </w:style>
  <w:style w:type="paragraph" w:customStyle="1" w:styleId="BE88A8B109AC416A8C01969B24A5133D">
    <w:name w:val="BE88A8B109AC416A8C01969B24A5133D"/>
    <w:rsid w:val="001363F0"/>
  </w:style>
  <w:style w:type="paragraph" w:customStyle="1" w:styleId="5D94C1EDC3884477BF343BAB656538A7">
    <w:name w:val="5D94C1EDC3884477BF343BAB656538A7"/>
    <w:rsid w:val="001363F0"/>
  </w:style>
  <w:style w:type="paragraph" w:customStyle="1" w:styleId="65349345930340E9BE7DAAAAAF6BCD2A1">
    <w:name w:val="65349345930340E9BE7DAAAAAF6BCD2A1"/>
    <w:rsid w:val="001363F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2473BEDC2524A5691A1800B691B3D5F1">
    <w:name w:val="E2473BEDC2524A5691A1800B691B3D5F1"/>
    <w:rsid w:val="001363F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A8973C54DD446AAA51E2FDAA6F25D2C">
    <w:name w:val="EA8973C54DD446AAA51E2FDAA6F25D2C"/>
    <w:rsid w:val="001363F0"/>
  </w:style>
  <w:style w:type="paragraph" w:customStyle="1" w:styleId="F7AB7A29C40C477B87B5846DE2E9A49B">
    <w:name w:val="F7AB7A29C40C477B87B5846DE2E9A49B"/>
    <w:rsid w:val="001363F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295334a5-9fe4-4dde-95bf-c882817c41f8</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2023-12-13T00:00:00</HeaderDate>
    <Office/>
    <Dnr>S2023/03189</Dnr>
    <ParagrafNr/>
    <DocumentTitle/>
    <VisitingAddress/>
    <Extra1/>
    <Extra2/>
    <Extra3>Nadja Awad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a68c6c55-4fbb-48c7-bd04-03a904b43046"/>
  </ds:schemaRefs>
</ds:datastoreItem>
</file>

<file path=customXml/itemProps2.xml><?xml version="1.0" encoding="utf-8"?>
<ds:datastoreItem xmlns:ds="http://schemas.openxmlformats.org/officeDocument/2006/customXml" ds:itemID="{F581C36A-8590-469B-B830-EB4FDBCA32DA}">
  <ds:schemaRefs>
    <ds:schemaRef ds:uri="http://lp/documentinfo/RK"/>
  </ds:schemaRefs>
</ds:datastoreItem>
</file>

<file path=customXml/itemProps3.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4.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5.xml><?xml version="1.0" encoding="utf-8"?>
<ds:datastoreItem xmlns:ds="http://schemas.openxmlformats.org/officeDocument/2006/customXml" ds:itemID="{1858029C-666E-4360-ABE5-7991665FA914}"/>
</file>

<file path=docProps/app.xml><?xml version="1.0" encoding="utf-8"?>
<Properties xmlns="http://schemas.openxmlformats.org/officeDocument/2006/extended-properties" xmlns:vt="http://schemas.openxmlformats.org/officeDocument/2006/docPropsVTypes">
  <Template>RK Basmall</Template>
  <TotalTime>0</TotalTime>
  <Pages>1</Pages>
  <Words>609</Words>
  <Characters>3228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341 Fast läkarkontakt för äldre i särskilt boende.docx</dc:title>
  <cp:revision>11</cp:revision>
  <dcterms:created xsi:type="dcterms:W3CDTF">2023-12-05T13:07:00Z</dcterms:created>
  <dcterms:modified xsi:type="dcterms:W3CDTF">2023-12-12T09:23:00Z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dcc8dae7-41aa-4734-ac71-115fef7709b4</vt:lpwstr>
  </property>
</Properties>
</file>