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44FB0" w:rsidP="00DA0661">
      <w:pPr>
        <w:pStyle w:val="Title"/>
      </w:pPr>
      <w:bookmarkStart w:id="0" w:name="Start"/>
      <w:bookmarkEnd w:id="0"/>
      <w:r>
        <w:t xml:space="preserve">Svar på fråga 2022/23:883 av </w:t>
      </w:r>
      <w:sdt>
        <w:sdtPr>
          <w:alias w:val="Frågeställare"/>
          <w:tag w:val="delete"/>
          <w:id w:val="-211816850"/>
          <w:placeholder>
            <w:docPart w:val="777BD3643F074E158BA122B6F8BCA9B1"/>
          </w:placeholder>
          <w:dataBinding w:xpath="/ns0:DocumentInfo[1]/ns0:BaseInfo[1]/ns0:Extra3[1]" w:storeItemID="{52ACCB6B-EC97-4D07-AEB8-8474055AF138}" w:prefixMappings="xmlns:ns0='http://lp/documentinfo/RK' "/>
          <w:text/>
        </w:sdtPr>
        <w:sdtContent>
          <w:r>
            <w:t>Per-Arne Håkansson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78FF34D50C4473FA35A102463009ADA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  <w:t>Digitalt nordiskt samarbete</w:t>
      </w:r>
    </w:p>
    <w:p w:rsidR="00644FB0" w:rsidP="002749F7">
      <w:pPr>
        <w:pStyle w:val="BodyText"/>
      </w:pPr>
      <w:bookmarkStart w:id="1" w:name="_Hlk142488726"/>
      <w:sdt>
        <w:sdtPr>
          <w:alias w:val="Frågeställare"/>
          <w:tag w:val="delete"/>
          <w:id w:val="-1635256365"/>
          <w:placeholder>
            <w:docPart w:val="C61FE7D6C9444138A257E038896D0C84"/>
          </w:placeholder>
          <w:dataBinding w:xpath="/ns0:DocumentInfo[1]/ns0:BaseInfo[1]/ns0:Extra3[1]" w:storeItemID="{52ACCB6B-EC97-4D07-AEB8-8474055AF138}" w:prefixMappings="xmlns:ns0='http://lp/documentinfo/RK' "/>
          <w:text/>
        </w:sdtPr>
        <w:sdtContent>
          <w:r>
            <w:t>Per-Arne Håkansson</w:t>
          </w:r>
        </w:sdtContent>
      </w:sdt>
      <w:r>
        <w:t xml:space="preserve"> har frågat mig vilka initiativ </w:t>
      </w:r>
      <w:r w:rsidR="00AA5A9F">
        <w:t>jag</w:t>
      </w:r>
      <w:r>
        <w:t xml:space="preserve"> avser ta för att stärka det digitala samarbetet mellan våra nordiska länder. </w:t>
      </w:r>
    </w:p>
    <w:p w:rsidR="00953A21" w:rsidP="002749F7">
      <w:pPr>
        <w:pStyle w:val="BodyText"/>
      </w:pPr>
      <w:r>
        <w:t>En central del av visionen att</w:t>
      </w:r>
      <w:r>
        <w:t xml:space="preserve"> Norden ska bli världens mest integrerade och hållbara region 2030</w:t>
      </w:r>
      <w:r>
        <w:t xml:space="preserve"> är att det ska vara enkelt att leva, studera, arbeta och driva företag i hela Norden och över gränserna. </w:t>
      </w:r>
      <w:r w:rsidR="003B5C22">
        <w:t xml:space="preserve">Digitala lösningar </w:t>
      </w:r>
      <w:r w:rsidR="00D234FB">
        <w:t>är</w:t>
      </w:r>
      <w:r w:rsidR="003B5C22">
        <w:t xml:space="preserve"> e</w:t>
      </w:r>
      <w:r w:rsidR="00D234FB">
        <w:t xml:space="preserve">n viktig del </w:t>
      </w:r>
      <w:r w:rsidR="003B5C22">
        <w:t xml:space="preserve">för att främja visionen och för att underlätta rörlighet och integration i Norden. </w:t>
      </w:r>
    </w:p>
    <w:p w:rsidR="003B5C22" w:rsidP="002749F7">
      <w:pPr>
        <w:pStyle w:val="BodyText"/>
      </w:pPr>
      <w:r>
        <w:t xml:space="preserve">Som </w:t>
      </w:r>
      <w:r>
        <w:t>Nordenminister</w:t>
      </w:r>
      <w:r>
        <w:t xml:space="preserve"> vill jag </w:t>
      </w:r>
      <w:r w:rsidR="007F1E96">
        <w:t xml:space="preserve">i det </w:t>
      </w:r>
      <w:r w:rsidR="00643055">
        <w:t>prioritera</w:t>
      </w:r>
      <w:r w:rsidR="007F1E96">
        <w:t>de</w:t>
      </w:r>
      <w:r w:rsidR="00643055">
        <w:t xml:space="preserve"> gränshinderarbetet </w:t>
      </w:r>
      <w:r>
        <w:t>sätta fokus på de frågor som gör störst skillnad för de människor och företag som verkar över de nordiska gränserna – där nordiska digitala lösningar kan vara en avgörande beståndsdel.</w:t>
      </w:r>
    </w:p>
    <w:p w:rsidR="005C1B58" w:rsidRPr="005C1B58" w:rsidP="005C1B58">
      <w:pPr>
        <w:pStyle w:val="BodyText"/>
      </w:pPr>
      <w:r>
        <w:t xml:space="preserve">Digitaliseringsfrågorna </w:t>
      </w:r>
      <w:r w:rsidR="00630095">
        <w:t xml:space="preserve">generellt </w:t>
      </w:r>
      <w:r w:rsidR="00643055">
        <w:t xml:space="preserve">– de stora möjligheter, men även utmaningar som den digitala omställningen innebär </w:t>
      </w:r>
      <w:r w:rsidR="00397F52">
        <w:t>–</w:t>
      </w:r>
      <w:r w:rsidR="00643055">
        <w:t xml:space="preserve"> </w:t>
      </w:r>
      <w:r>
        <w:t>står högt upp på dagordningen</w:t>
      </w:r>
      <w:r w:rsidR="00D55854">
        <w:t xml:space="preserve"> </w:t>
      </w:r>
      <w:r>
        <w:t xml:space="preserve">inom </w:t>
      </w:r>
      <w:r>
        <w:t xml:space="preserve">Nordiska ministerrådet. Det finns </w:t>
      </w:r>
      <w:r w:rsidR="00D97BE0">
        <w:t>bland annat</w:t>
      </w:r>
      <w:r>
        <w:t xml:space="preserve"> ett pågående arbete inom m</w:t>
      </w:r>
      <w:r w:rsidRPr="005C1B58">
        <w:t xml:space="preserve">inisterrådet för digitalisering </w:t>
      </w:r>
      <w:r w:rsidR="00D55854">
        <w:t xml:space="preserve">för att på olika sätt </w:t>
      </w:r>
      <w:r>
        <w:t>stärka det digitala samarbetet inom Norden</w:t>
      </w:r>
      <w:r w:rsidR="00D97BE0">
        <w:t xml:space="preserve"> </w:t>
      </w:r>
      <w:r w:rsidR="00D55854">
        <w:t xml:space="preserve">och </w:t>
      </w:r>
      <w:r w:rsidRPr="005C1B58">
        <w:t>öka integrationen genom gemensamma gränsöverskridande digitala tjänster</w:t>
      </w:r>
      <w:r w:rsidR="00D97BE0">
        <w:t>, såsom e-legitimation</w:t>
      </w:r>
      <w:r w:rsidRPr="005C1B58">
        <w:t xml:space="preserve">. </w:t>
      </w:r>
      <w:r w:rsidR="003B5C22">
        <w:t>Det arbetet ska fortsätta under det svenska ordförandeskapet i Nordiska ministerrådet.</w:t>
      </w:r>
    </w:p>
    <w:p w:rsidR="0062115D" w:rsidP="002749F7">
      <w:pPr>
        <w:pStyle w:val="BodyText"/>
      </w:pPr>
      <w:r>
        <w:t xml:space="preserve">Senare i höst kommer de svenska prioriteringarna för ordförandeskapet i Nordiska ministerrådet </w:t>
      </w:r>
      <w:r w:rsidR="0007615A">
        <w:t xml:space="preserve">2024 </w:t>
      </w:r>
      <w:r>
        <w:t>att presenteras</w:t>
      </w:r>
      <w:r w:rsidR="00B26957">
        <w:t>,</w:t>
      </w:r>
      <w:r>
        <w:t xml:space="preserve"> där fokus kommer att vara </w:t>
      </w:r>
      <w:r w:rsidR="000A27BF">
        <w:t xml:space="preserve">att </w:t>
      </w:r>
      <w:r w:rsidR="000A27BF">
        <w:t xml:space="preserve">fortsätta </w:t>
      </w:r>
      <w:r>
        <w:t xml:space="preserve">arbetet för att förverkliga visionen. </w:t>
      </w:r>
      <w:r w:rsidR="003B5C22">
        <w:t xml:space="preserve">Där kommer det digitala samarbetet att </w:t>
      </w:r>
      <w:r w:rsidR="00630095">
        <w:t>lyftas fram</w:t>
      </w:r>
      <w:r w:rsidR="003B5C22">
        <w:t>.</w:t>
      </w:r>
    </w:p>
    <w:p w:rsidR="00644FB0" w:rsidP="006A12F1">
      <w:pPr>
        <w:pStyle w:val="BodyText"/>
      </w:pPr>
      <w:bookmarkEnd w:id="1"/>
      <w:r>
        <w:t xml:space="preserve">Stockholm den </w:t>
      </w:r>
      <w:sdt>
        <w:sdtPr>
          <w:id w:val="-1225218591"/>
          <w:placeholder>
            <w:docPart w:val="02D8D78C571347F8B640FA83BD005E43"/>
          </w:placeholder>
          <w:dataBinding w:xpath="/ns0:DocumentInfo[1]/ns0:BaseInfo[1]/ns0:HeaderDate[1]" w:storeItemID="{52ACCB6B-EC97-4D07-AEB8-8474055AF138}" w:prefixMappings="xmlns:ns0='http://lp/documentinfo/RK' "/>
          <w:date w:fullDate="2023-08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53A21">
            <w:t>15 augusti 2023</w:t>
          </w:r>
        </w:sdtContent>
      </w:sdt>
    </w:p>
    <w:p w:rsidR="00644FB0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24FFC217966D47DBBC84B02343DE479B"/>
        </w:placeholder>
        <w:dataBinding w:xpath="/ns0:DocumentInfo[1]/ns0:BaseInfo[1]/ns0:TopSender[1]" w:storeItemID="{52ACCB6B-EC97-4D07-AEB8-8474055AF138}" w:prefixMappings="xmlns:ns0='http://lp/documentinfo/RK' "/>
        <w:comboBox>
          <w:listItem w:value="Utrikesministern" w:displayText="Tobias Billström"/>
          <w:listItem w:value="Bistånds- och utrikeshandelsministern" w:displayText="Johan Forssell"/>
        </w:comboBox>
      </w:sdtPr>
      <w:sdtContent>
        <w:p w:rsidR="00644FB0" w:rsidRPr="00DB48AB" w:rsidP="00DB48AB">
          <w:pPr>
            <w:pStyle w:val="BodyText"/>
          </w:pPr>
          <w:r>
            <w:t>Jessika Roswall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44FB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44FB0" w:rsidRPr="007D73AB" w:rsidP="00340DE0">
          <w:pPr>
            <w:pStyle w:val="Header"/>
          </w:pPr>
        </w:p>
      </w:tc>
      <w:tc>
        <w:tcPr>
          <w:tcW w:w="1134" w:type="dxa"/>
        </w:tcPr>
        <w:p w:rsidR="00644FB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44FB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44FB0" w:rsidRPr="00710A6C" w:rsidP="00EE3C0F">
          <w:pPr>
            <w:pStyle w:val="Header"/>
            <w:rPr>
              <w:b/>
            </w:rPr>
          </w:pPr>
        </w:p>
        <w:p w:rsidR="00644FB0" w:rsidP="00EE3C0F">
          <w:pPr>
            <w:pStyle w:val="Header"/>
          </w:pPr>
        </w:p>
        <w:p w:rsidR="00644FB0" w:rsidP="00EE3C0F">
          <w:pPr>
            <w:pStyle w:val="Header"/>
          </w:pPr>
        </w:p>
        <w:p w:rsidR="00644FB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9B9F5B15B9640CF97D1A475B5D41F4E"/>
            </w:placeholder>
            <w:dataBinding w:xpath="/ns0:DocumentInfo[1]/ns0:BaseInfo[1]/ns0:Dnr[1]" w:storeItemID="{52ACCB6B-EC97-4D07-AEB8-8474055AF138}" w:prefixMappings="xmlns:ns0='http://lp/documentinfo/RK' "/>
            <w:text/>
          </w:sdtPr>
          <w:sdtContent>
            <w:p w:rsidR="00644FB0" w:rsidP="00EE3C0F">
              <w:pPr>
                <w:pStyle w:val="Header"/>
              </w:pPr>
              <w:r>
                <w:t>UD2023/</w:t>
              </w:r>
              <w:r w:rsidR="008C193B">
                <w:t>11227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BC910B91CAC46ABBFD5E5358E9CBD11"/>
            </w:placeholder>
            <w:showingPlcHdr/>
            <w:dataBinding w:xpath="/ns0:DocumentInfo[1]/ns0:BaseInfo[1]/ns0:DocNumber[1]" w:storeItemID="{52ACCB6B-EC97-4D07-AEB8-8474055AF138}" w:prefixMappings="xmlns:ns0='http://lp/documentinfo/RK' "/>
            <w:text/>
          </w:sdtPr>
          <w:sdtContent>
            <w:p w:rsidR="00644FB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44FB0" w:rsidP="00EE3C0F">
          <w:pPr>
            <w:pStyle w:val="Header"/>
          </w:pPr>
        </w:p>
      </w:tc>
      <w:tc>
        <w:tcPr>
          <w:tcW w:w="1134" w:type="dxa"/>
        </w:tcPr>
        <w:p w:rsidR="00644FB0" w:rsidP="0094502D">
          <w:pPr>
            <w:pStyle w:val="Header"/>
          </w:pPr>
        </w:p>
        <w:p w:rsidR="00644FB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A72D67CE2874976BF3B2B52655C1C6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44FB0" w:rsidRPr="00644FB0" w:rsidP="00340DE0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Utrikesdepartementet</w:t>
              </w:r>
            </w:p>
            <w:p w:rsidR="00EB0B92" w:rsidP="00340DE0">
              <w:pPr>
                <w:pStyle w:val="Header"/>
              </w:pPr>
              <w:r>
                <w:t>Statsrådet Roswall</w:t>
              </w:r>
            </w:p>
            <w:p w:rsidR="00EB0B92" w:rsidP="00340DE0">
              <w:pPr>
                <w:pStyle w:val="Header"/>
              </w:pPr>
            </w:p>
            <w:p w:rsidR="00644FB0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179BB4E5D664724B9BFB89BD029903D"/>
          </w:placeholder>
          <w:dataBinding w:xpath="/ns0:DocumentInfo[1]/ns0:BaseInfo[1]/ns0:Recipient[1]" w:storeItemID="{52ACCB6B-EC97-4D07-AEB8-8474055AF138}" w:prefixMappings="xmlns:ns0='http://lp/documentinfo/RK' "/>
          <w:text w:multiLine="1"/>
        </w:sdtPr>
        <w:sdtContent>
          <w:tc>
            <w:tcPr>
              <w:tcW w:w="3170" w:type="dxa"/>
            </w:tcPr>
            <w:p w:rsidR="00644FB0" w:rsidP="00547B89">
              <w:pPr>
                <w:pStyle w:val="Header"/>
              </w:pPr>
              <w:r>
                <w:t>Till riksdagen</w:t>
              </w:r>
              <w:r w:rsidR="00EB0B92">
                <w:br/>
              </w:r>
              <w:r w:rsidR="00EB0B92">
                <w:br/>
              </w:r>
            </w:p>
          </w:tc>
        </w:sdtContent>
      </w:sdt>
      <w:tc>
        <w:tcPr>
          <w:tcW w:w="1134" w:type="dxa"/>
        </w:tcPr>
        <w:p w:rsidR="00644FB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B6E4B26"/>
    <w:multiLevelType w:val="hybridMultilevel"/>
    <w:tmpl w:val="54F259E8"/>
    <w:lvl w:ilvl="0">
      <w:start w:val="2019"/>
      <w:numFmt w:val="bullet"/>
      <w:lvlText w:val="-"/>
      <w:lvlJc w:val="left"/>
      <w:pPr>
        <w:ind w:left="108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6843F9"/>
    <w:multiLevelType w:val="multilevel"/>
    <w:tmpl w:val="1A20A4CA"/>
    <w:numStyleLink w:val="RKPunktlista"/>
  </w:abstractNum>
  <w:abstractNum w:abstractNumId="34">
    <w:nsid w:val="61AC437A"/>
    <w:multiLevelType w:val="multilevel"/>
    <w:tmpl w:val="E2FEA49E"/>
    <w:numStyleLink w:val="RKNumreraderubriker"/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1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3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0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3B5C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B9F5B15B9640CF97D1A475B5D41F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2E2F94-6A0E-4067-8678-F9D5CBE09A0B}"/>
      </w:docPartPr>
      <w:docPartBody>
        <w:p w:rsidR="002A3B7B" w:rsidP="003661B7">
          <w:pPr>
            <w:pStyle w:val="D9B9F5B15B9640CF97D1A475B5D41F4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BC910B91CAC46ABBFD5E5358E9CBD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DC42BF-F2A0-4574-9CF3-5A653731AB71}"/>
      </w:docPartPr>
      <w:docPartBody>
        <w:p w:rsidR="002A3B7B" w:rsidP="003661B7">
          <w:pPr>
            <w:pStyle w:val="4BC910B91CAC46ABBFD5E5358E9CBD1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72D67CE2874976BF3B2B52655C1C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9455E4-6E86-4896-932C-8A2761571793}"/>
      </w:docPartPr>
      <w:docPartBody>
        <w:p w:rsidR="002A3B7B" w:rsidP="003661B7">
          <w:pPr>
            <w:pStyle w:val="8A72D67CE2874976BF3B2B52655C1C6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79BB4E5D664724B9BFB89BD02990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BF7714-1ADC-4A07-A7F8-B028409E5FE5}"/>
      </w:docPartPr>
      <w:docPartBody>
        <w:p w:rsidR="002A3B7B" w:rsidP="003661B7">
          <w:pPr>
            <w:pStyle w:val="F179BB4E5D664724B9BFB89BD029903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7BD3643F074E158BA122B6F8BCA9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714D72-D2CA-47B7-A5A4-86E18E5D9848}"/>
      </w:docPartPr>
      <w:docPartBody>
        <w:p w:rsidR="002A3B7B" w:rsidP="003661B7">
          <w:pPr>
            <w:pStyle w:val="777BD3643F074E158BA122B6F8BCA9B1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278FF34D50C4473FA35A102463009A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31239-AD8B-45EC-9027-C20E04EBFAA8}"/>
      </w:docPartPr>
      <w:docPartBody>
        <w:p w:rsidR="002A3B7B" w:rsidP="003661B7">
          <w:pPr>
            <w:pStyle w:val="278FF34D50C4473FA35A102463009ADA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C61FE7D6C9444138A257E038896D0C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B2E1F-7E2E-4294-9932-7958C83B2631}"/>
      </w:docPartPr>
      <w:docPartBody>
        <w:p w:rsidR="002A3B7B" w:rsidP="003661B7">
          <w:pPr>
            <w:pStyle w:val="C61FE7D6C9444138A257E038896D0C84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02D8D78C571347F8B640FA83BD005E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4FC79A-C89B-411D-B2AC-C961E3C26F55}"/>
      </w:docPartPr>
      <w:docPartBody>
        <w:p w:rsidR="002A3B7B" w:rsidP="003661B7">
          <w:pPr>
            <w:pStyle w:val="02D8D78C571347F8B640FA83BD005E43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24FFC217966D47DBBC84B02343DE47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DB5AA-F2A5-46EB-B4B9-3F1E5313F716}"/>
      </w:docPartPr>
      <w:docPartBody>
        <w:p w:rsidR="002A3B7B" w:rsidP="003661B7">
          <w:pPr>
            <w:pStyle w:val="24FFC217966D47DBBC84B02343DE479B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1B7"/>
    <w:rPr>
      <w:noProof w:val="0"/>
      <w:color w:val="808080"/>
    </w:rPr>
  </w:style>
  <w:style w:type="paragraph" w:customStyle="1" w:styleId="D9B9F5B15B9640CF97D1A475B5D41F4E">
    <w:name w:val="D9B9F5B15B9640CF97D1A475B5D41F4E"/>
    <w:rsid w:val="003661B7"/>
  </w:style>
  <w:style w:type="paragraph" w:customStyle="1" w:styleId="F179BB4E5D664724B9BFB89BD029903D">
    <w:name w:val="F179BB4E5D664724B9BFB89BD029903D"/>
    <w:rsid w:val="003661B7"/>
  </w:style>
  <w:style w:type="paragraph" w:customStyle="1" w:styleId="4BC910B91CAC46ABBFD5E5358E9CBD111">
    <w:name w:val="4BC910B91CAC46ABBFD5E5358E9CBD111"/>
    <w:rsid w:val="003661B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A72D67CE2874976BF3B2B52655C1C601">
    <w:name w:val="8A72D67CE2874976BF3B2B52655C1C601"/>
    <w:rsid w:val="003661B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77BD3643F074E158BA122B6F8BCA9B1">
    <w:name w:val="777BD3643F074E158BA122B6F8BCA9B1"/>
    <w:rsid w:val="003661B7"/>
  </w:style>
  <w:style w:type="paragraph" w:customStyle="1" w:styleId="278FF34D50C4473FA35A102463009ADA">
    <w:name w:val="278FF34D50C4473FA35A102463009ADA"/>
    <w:rsid w:val="003661B7"/>
  </w:style>
  <w:style w:type="paragraph" w:customStyle="1" w:styleId="C61FE7D6C9444138A257E038896D0C84">
    <w:name w:val="C61FE7D6C9444138A257E038896D0C84"/>
    <w:rsid w:val="003661B7"/>
  </w:style>
  <w:style w:type="paragraph" w:customStyle="1" w:styleId="02D8D78C571347F8B640FA83BD005E43">
    <w:name w:val="02D8D78C571347F8B640FA83BD005E43"/>
    <w:rsid w:val="003661B7"/>
  </w:style>
  <w:style w:type="paragraph" w:customStyle="1" w:styleId="24FFC217966D47DBBC84B02343DE479B">
    <w:name w:val="24FFC217966D47DBBC84B02343DE479B"/>
    <w:rsid w:val="003661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Jessika Roswall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2023-08-15T00:00:00</HeaderDate>
    <Office/>
    <Dnr>UD2023/11227</Dnr>
    <ParagrafNr/>
    <DocumentTitle/>
    <VisitingAddress/>
    <Extra1/>
    <Extra2/>
    <Extra3>Per-Arne Håkansson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7786db27-5cc3-4efd-99d0-725c7d0e7a45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BB466-38DF-49AC-945E-11D1C9EA13A6}"/>
</file>

<file path=customXml/itemProps2.xml><?xml version="1.0" encoding="utf-8"?>
<ds:datastoreItem xmlns:ds="http://schemas.openxmlformats.org/officeDocument/2006/customXml" ds:itemID="{52ACCB6B-EC97-4D07-AEB8-8474055AF138}"/>
</file>

<file path=customXml/itemProps3.xml><?xml version="1.0" encoding="utf-8"?>
<ds:datastoreItem xmlns:ds="http://schemas.openxmlformats.org/officeDocument/2006/customXml" ds:itemID="{24C161E8-A167-474E-B4B1-3FB856FF7542}"/>
</file>

<file path=customXml/itemProps4.xml><?xml version="1.0" encoding="utf-8"?>
<ds:datastoreItem xmlns:ds="http://schemas.openxmlformats.org/officeDocument/2006/customXml" ds:itemID="{4CBE6B45-8FED-4772-A051-48EF671F715F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883 av Per-Arne Håkansson (S) Digitalt nordiskt samarbete.docx</dc:title>
  <cp:revision>2</cp:revision>
  <cp:lastPrinted>2023-08-08T15:02:00Z</cp:lastPrinted>
  <dcterms:created xsi:type="dcterms:W3CDTF">2023-08-14T13:18:00Z</dcterms:created>
  <dcterms:modified xsi:type="dcterms:W3CDTF">2023-08-14T13:18:00Z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189d28f2-7e01-471f-9e64-9673d9f2fb4f</vt:lpwstr>
  </property>
</Properties>
</file>