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181320" w:rsidP="00DA0661">
      <w:pPr>
        <w:pStyle w:val="Title"/>
      </w:pPr>
      <w:bookmarkStart w:id="0" w:name="Start"/>
      <w:bookmarkEnd w:id="0"/>
      <w:r>
        <w:t xml:space="preserve">Svar på fråga </w:t>
      </w:r>
      <w:r w:rsidRPr="00181320">
        <w:t xml:space="preserve">2021/22:1865 </w:t>
      </w:r>
      <w:r>
        <w:t xml:space="preserve">av </w:t>
      </w:r>
      <w:sdt>
        <w:sdtPr>
          <w:alias w:val="Frågeställare"/>
          <w:tag w:val="delete"/>
          <w:id w:val="-211816850"/>
          <w:placeholder>
            <w:docPart w:val="FBCA861EAC54469B83EEF04FF58C536A"/>
          </w:placeholder>
          <w:dataBinding w:xpath="/ns0:DocumentInfo[1]/ns0:BaseInfo[1]/ns0:Extra3[1]" w:storeItemID="{43AC7875-72B7-4CE4-9B5F-DF667E22ED64}" w:prefixMappings="xmlns:ns0='http://lp/documentinfo/RK' "/>
          <w:text/>
        </w:sdtPr>
        <w:sdtContent>
          <w:r>
            <w:t>Sten Bergheden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F827BE09F84649618C9EEC2AF302E041"/>
          </w:placeholder>
          <w:comboBox w:lastValue="M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M</w:t>
          </w:r>
        </w:sdtContent>
      </w:sdt>
      <w:r>
        <w:t>)</w:t>
      </w:r>
      <w:r>
        <w:br/>
      </w:r>
      <w:r w:rsidRPr="00181320">
        <w:t>Provorter för körkort läggs ned</w:t>
      </w:r>
    </w:p>
    <w:p w:rsidR="00181320" w:rsidP="00181320">
      <w:pPr>
        <w:pStyle w:val="BodyText"/>
      </w:pPr>
      <w:r>
        <w:t xml:space="preserve">Sten Bergheden </w:t>
      </w:r>
      <w:r w:rsidRPr="00181320">
        <w:t>har frågat mig</w:t>
      </w:r>
      <w:r>
        <w:t xml:space="preserve"> </w:t>
      </w:r>
      <w:r w:rsidR="008F082F">
        <w:t xml:space="preserve">om jag avser </w:t>
      </w:r>
      <w:r>
        <w:t>att göra något för att teoriproven återigen ska startas upp i Mariestad.</w:t>
      </w:r>
    </w:p>
    <w:p w:rsidR="00181320" w:rsidP="00181320">
      <w:pPr>
        <w:pStyle w:val="BodyText"/>
      </w:pPr>
      <w:r w:rsidRPr="00181320">
        <w:t xml:space="preserve">Trafikverket har </w:t>
      </w:r>
      <w:r w:rsidR="00FC26FE">
        <w:t xml:space="preserve">ingen avsikt att ta </w:t>
      </w:r>
      <w:r w:rsidRPr="00181320">
        <w:t>bort möjlighete</w:t>
      </w:r>
      <w:r w:rsidR="00FC26FE">
        <w:t>rna</w:t>
      </w:r>
      <w:r w:rsidRPr="00181320">
        <w:t xml:space="preserve"> att genomföra teoriprov i Mariestad</w:t>
      </w:r>
      <w:r w:rsidR="00FC26FE">
        <w:t>, men</w:t>
      </w:r>
      <w:r w:rsidRPr="00181320">
        <w:t xml:space="preserve"> </w:t>
      </w:r>
      <w:r w:rsidR="0005050C">
        <w:t xml:space="preserve">har </w:t>
      </w:r>
      <w:r>
        <w:t>på grund av brister i lokalerna</w:t>
      </w:r>
      <w:r w:rsidRPr="00181320">
        <w:t xml:space="preserve"> </w:t>
      </w:r>
      <w:r>
        <w:t>som nyttjats för teoriproven</w:t>
      </w:r>
      <w:r w:rsidR="00FC26FE">
        <w:t xml:space="preserve"> tillfälligt tvingats </w:t>
      </w:r>
      <w:r w:rsidR="0005050C">
        <w:t>hänvisa aspiranter till</w:t>
      </w:r>
      <w:r w:rsidR="00FC26FE">
        <w:t xml:space="preserve"> </w:t>
      </w:r>
      <w:r w:rsidR="0005050C">
        <w:t>andra orter</w:t>
      </w:r>
      <w:r>
        <w:t xml:space="preserve">. </w:t>
      </w:r>
      <w:r w:rsidRPr="00181320">
        <w:t>Det pågår ett aktivt arbete för att hitta ny</w:t>
      </w:r>
      <w:r>
        <w:t>a</w:t>
      </w:r>
      <w:r w:rsidRPr="00181320">
        <w:t xml:space="preserve"> lämplig</w:t>
      </w:r>
      <w:r>
        <w:t>a</w:t>
      </w:r>
      <w:r w:rsidRPr="00181320">
        <w:t xml:space="preserve"> lokal</w:t>
      </w:r>
      <w:r>
        <w:t>er</w:t>
      </w:r>
      <w:r w:rsidR="008F082F">
        <w:t xml:space="preserve"> i Mariestad</w:t>
      </w:r>
      <w:r>
        <w:t>.</w:t>
      </w:r>
      <w:r w:rsidRPr="00181320">
        <w:t xml:space="preserve"> </w:t>
      </w:r>
    </w:p>
    <w:p w:rsidR="00181320" w:rsidP="00181320">
      <w:pPr>
        <w:pStyle w:val="BodyText"/>
      </w:pPr>
      <w:r>
        <w:t xml:space="preserve">Trafikverket svarar själva för att organisera förarprovsverksamheten. </w:t>
      </w:r>
      <w:r w:rsidRPr="00181320">
        <w:t>Jag förutsätter att myndigheten gör kontinuerliga analyser av hur verksamheten ska läggas upp och organiseras för att bli så effektiv som möjlig</w:t>
      </w:r>
      <w:r>
        <w:t>.</w:t>
      </w:r>
    </w:p>
    <w:p w:rsidR="00181320" w:rsidP="00181320">
      <w:pPr>
        <w:pStyle w:val="BodyText"/>
      </w:pPr>
      <w:r>
        <w:t>Stockholm den 29 augusti 2022</w:t>
      </w:r>
    </w:p>
    <w:p w:rsidR="00181320" w:rsidP="00181320">
      <w:pPr>
        <w:pStyle w:val="BodyText"/>
      </w:pPr>
    </w:p>
    <w:p w:rsidR="00181320" w:rsidP="00181320">
      <w:pPr>
        <w:pStyle w:val="BodyText"/>
      </w:pPr>
      <w:r>
        <w:t>Tomas Eneroth</w:t>
      </w:r>
    </w:p>
    <w:p w:rsidR="00181320" w:rsidRPr="00DB48AB" w:rsidP="00181320">
      <w:pPr>
        <w:pStyle w:val="BodyText"/>
      </w:pPr>
    </w:p>
    <w:p w:rsidR="00181320" w:rsidP="00E96532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181320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181320" w:rsidRPr="007D73AB" w:rsidP="00340DE0">
          <w:pPr>
            <w:pStyle w:val="Header"/>
          </w:pPr>
        </w:p>
      </w:tc>
      <w:tc>
        <w:tcPr>
          <w:tcW w:w="1134" w:type="dxa"/>
        </w:tcPr>
        <w:p w:rsidR="00181320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181320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181320" w:rsidRPr="00710A6C" w:rsidP="00EE3C0F">
          <w:pPr>
            <w:pStyle w:val="Header"/>
            <w:rPr>
              <w:b/>
            </w:rPr>
          </w:pPr>
        </w:p>
        <w:p w:rsidR="00181320" w:rsidP="00EE3C0F">
          <w:pPr>
            <w:pStyle w:val="Header"/>
          </w:pPr>
        </w:p>
        <w:p w:rsidR="00181320" w:rsidP="00EE3C0F">
          <w:pPr>
            <w:pStyle w:val="Header"/>
          </w:pPr>
        </w:p>
        <w:p w:rsidR="00181320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BF180F066424A8DB33726BE2DFED749"/>
            </w:placeholder>
            <w:dataBinding w:xpath="/ns0:DocumentInfo[1]/ns0:BaseInfo[1]/ns0:Dnr[1]" w:storeItemID="{43AC7875-72B7-4CE4-9B5F-DF667E22ED64}" w:prefixMappings="xmlns:ns0='http://lp/documentinfo/RK' "/>
            <w:text/>
          </w:sdtPr>
          <w:sdtContent>
            <w:p w:rsidR="00181320" w:rsidP="00EE3C0F">
              <w:pPr>
                <w:pStyle w:val="Header"/>
              </w:pPr>
              <w:r>
                <w:t xml:space="preserve">I2022/01606 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F926BB6001C4217A105C48A870A729D"/>
            </w:placeholder>
            <w:showingPlcHdr/>
            <w:dataBinding w:xpath="/ns0:DocumentInfo[1]/ns0:BaseInfo[1]/ns0:DocNumber[1]" w:storeItemID="{43AC7875-72B7-4CE4-9B5F-DF667E22ED64}" w:prefixMappings="xmlns:ns0='http://lp/documentinfo/RK' "/>
            <w:text/>
          </w:sdtPr>
          <w:sdtContent>
            <w:p w:rsidR="00181320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181320" w:rsidP="00EE3C0F">
          <w:pPr>
            <w:pStyle w:val="Header"/>
          </w:pPr>
        </w:p>
      </w:tc>
      <w:tc>
        <w:tcPr>
          <w:tcW w:w="1134" w:type="dxa"/>
        </w:tcPr>
        <w:p w:rsidR="00181320" w:rsidP="0094502D">
          <w:pPr>
            <w:pStyle w:val="Header"/>
          </w:pPr>
        </w:p>
        <w:p w:rsidR="00181320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052AB0FF5C74A6FBF9959C611DB0C54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181320" w:rsidRPr="00181320" w:rsidP="00340DE0">
              <w:pPr>
                <w:pStyle w:val="Header"/>
                <w:rPr>
                  <w:b/>
                </w:rPr>
              </w:pPr>
              <w:r w:rsidRPr="00181320">
                <w:rPr>
                  <w:b/>
                </w:rPr>
                <w:t>Infrastrukturdepartementet</w:t>
              </w:r>
            </w:p>
            <w:p w:rsidR="00181320" w:rsidRPr="00340DE0" w:rsidP="00340DE0">
              <w:pPr>
                <w:pStyle w:val="Header"/>
              </w:pPr>
              <w:r w:rsidRPr="00181320">
                <w:t>Infrastrukturministern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ED8C1399C1B43C4A3A01B393DDC23F2"/>
          </w:placeholder>
          <w:dataBinding w:xpath="/ns0:DocumentInfo[1]/ns0:BaseInfo[1]/ns0:Recipient[1]" w:storeItemID="{43AC7875-72B7-4CE4-9B5F-DF667E22ED64}" w:prefixMappings="xmlns:ns0='http://lp/documentinfo/RK' "/>
          <w:text w:multiLine="1"/>
        </w:sdtPr>
        <w:sdtContent>
          <w:tc>
            <w:tcPr>
              <w:tcW w:w="3170" w:type="dxa"/>
            </w:tcPr>
            <w:p w:rsidR="00181320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181320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BF180F066424A8DB33726BE2DFED7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316355-8EF3-41E8-B719-0E6AD8DD1CF9}"/>
      </w:docPartPr>
      <w:docPartBody>
        <w:p w:rsidR="00417CA6" w:rsidP="008212C5">
          <w:pPr>
            <w:pStyle w:val="1BF180F066424A8DB33726BE2DFED74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F926BB6001C4217A105C48A870A72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546423-2C65-435D-8646-F85FC71A86FE}"/>
      </w:docPartPr>
      <w:docPartBody>
        <w:p w:rsidR="00417CA6" w:rsidP="008212C5">
          <w:pPr>
            <w:pStyle w:val="0F926BB6001C4217A105C48A870A729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052AB0FF5C74A6FBF9959C611DB0C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62B161-800C-44A6-BE7E-E2941FD028BD}"/>
      </w:docPartPr>
      <w:docPartBody>
        <w:p w:rsidR="00417CA6" w:rsidP="008212C5">
          <w:pPr>
            <w:pStyle w:val="C052AB0FF5C74A6FBF9959C611DB0C5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ED8C1399C1B43C4A3A01B393DDC23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C5D2C4-FDC9-49BC-AEB2-0B02CB4A3D95}"/>
      </w:docPartPr>
      <w:docPartBody>
        <w:p w:rsidR="00417CA6" w:rsidP="008212C5">
          <w:pPr>
            <w:pStyle w:val="0ED8C1399C1B43C4A3A01B393DDC23F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BCA861EAC54469B83EEF04FF58C53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03A791-AF95-41D0-AE74-56E3308DF905}"/>
      </w:docPartPr>
      <w:docPartBody>
        <w:p w:rsidR="00417CA6" w:rsidP="008212C5">
          <w:pPr>
            <w:pStyle w:val="FBCA861EAC54469B83EEF04FF58C536A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F827BE09F84649618C9EEC2AF302E0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EF6796-A520-4476-AFD2-2482F26F0AB9}"/>
      </w:docPartPr>
      <w:docPartBody>
        <w:p w:rsidR="00417CA6" w:rsidP="008212C5">
          <w:pPr>
            <w:pStyle w:val="F827BE09F84649618C9EEC2AF302E041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12C5"/>
    <w:rPr>
      <w:noProof w:val="0"/>
      <w:color w:val="808080"/>
    </w:rPr>
  </w:style>
  <w:style w:type="paragraph" w:customStyle="1" w:styleId="1BF180F066424A8DB33726BE2DFED749">
    <w:name w:val="1BF180F066424A8DB33726BE2DFED749"/>
    <w:rsid w:val="008212C5"/>
  </w:style>
  <w:style w:type="paragraph" w:customStyle="1" w:styleId="0ED8C1399C1B43C4A3A01B393DDC23F2">
    <w:name w:val="0ED8C1399C1B43C4A3A01B393DDC23F2"/>
    <w:rsid w:val="008212C5"/>
  </w:style>
  <w:style w:type="paragraph" w:customStyle="1" w:styleId="0F926BB6001C4217A105C48A870A729D1">
    <w:name w:val="0F926BB6001C4217A105C48A870A729D1"/>
    <w:rsid w:val="008212C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052AB0FF5C74A6FBF9959C611DB0C541">
    <w:name w:val="C052AB0FF5C74A6FBF9959C611DB0C541"/>
    <w:rsid w:val="008212C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BCA861EAC54469B83EEF04FF58C536A">
    <w:name w:val="FBCA861EAC54469B83EEF04FF58C536A"/>
    <w:rsid w:val="008212C5"/>
  </w:style>
  <w:style w:type="paragraph" w:customStyle="1" w:styleId="F827BE09F84649618C9EEC2AF302E041">
    <w:name w:val="F827BE09F84649618C9EEC2AF302E041"/>
    <w:rsid w:val="008212C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2022-08-17</HeaderDate>
    <Office/>
    <Dnr>I2022/01606  </Dnr>
    <ParagrafNr/>
    <DocumentTitle/>
    <VisitingAddress/>
    <Extra1/>
    <Extra2/>
    <Extra3>Sten Bergheden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817e7d49-1b2c-4dfe-bfd8-d9f040e77890</RD_Svarsid>
  </documentManagement>
</p:properties>
</file>

<file path=customXml/itemProps1.xml><?xml version="1.0" encoding="utf-8"?>
<ds:datastoreItem xmlns:ds="http://schemas.openxmlformats.org/officeDocument/2006/customXml" ds:itemID="{45B9FDB1-8AA1-47E6-A290-2C31B63BCD29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18F7C656-4E18-427D-81EA-D477E2C63519}"/>
</file>

<file path=customXml/itemProps4.xml><?xml version="1.0" encoding="utf-8"?>
<ds:datastoreItem xmlns:ds="http://schemas.openxmlformats.org/officeDocument/2006/customXml" ds:itemID="{43AC7875-72B7-4CE4-9B5F-DF667E22ED64}"/>
</file>

<file path=customXml/itemProps5.xml><?xml version="1.0" encoding="utf-8"?>
<ds:datastoreItem xmlns:ds="http://schemas.openxmlformats.org/officeDocument/2006/customXml" ds:itemID="{2F7148DF-A75D-4098-BAA3-C954372E5C29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120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1865 av Sten Bergheden (M) Provorter för körkort läggs ned.docx</dc:title>
  <cp:revision>3</cp:revision>
  <dcterms:created xsi:type="dcterms:W3CDTF">2022-08-25T08:46:00Z</dcterms:created>
  <dcterms:modified xsi:type="dcterms:W3CDTF">2022-08-25T08:47:00Z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