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72C0D" w14:textId="59DD322D" w:rsidR="00D67C8C" w:rsidRDefault="00D67C8C" w:rsidP="00DA0661">
      <w:pPr>
        <w:pStyle w:val="Rubrik"/>
      </w:pPr>
      <w:bookmarkStart w:id="0" w:name="Start"/>
      <w:bookmarkEnd w:id="0"/>
      <w:r>
        <w:t xml:space="preserve">Svar på fråga 2020/21:2577 av </w:t>
      </w:r>
      <w:sdt>
        <w:sdtPr>
          <w:alias w:val="Frågeställare"/>
          <w:tag w:val="delete"/>
          <w:id w:val="-211816850"/>
          <w:placeholder>
            <w:docPart w:val="8CC4465838FE44A885E0AF9A78417FBC"/>
          </w:placeholder>
          <w:dataBinding w:prefixMappings="xmlns:ns0='http://lp/documentinfo/RK' " w:xpath="/ns0:DocumentInfo[1]/ns0:BaseInfo[1]/ns0:Extra3[1]" w:storeItemID="{E3AB9166-FE20-4BCC-A25C-F2CADE9347E0}"/>
          <w:text/>
        </w:sdtPr>
        <w:sdtEndPr/>
        <w:sdtContent>
          <w:r>
            <w:t>Hans Wallmark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2CE0EDC2788445D6930250DCBCF5C2ED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Civilsamhället i Belarus</w:t>
      </w:r>
    </w:p>
    <w:p w14:paraId="52714673" w14:textId="3185C8E9" w:rsidR="00D67C8C" w:rsidRPr="00FD0026" w:rsidRDefault="00F12998" w:rsidP="00FD0026">
      <w:pPr>
        <w:autoSpaceDE w:val="0"/>
        <w:autoSpaceDN w:val="0"/>
      </w:pPr>
      <w:sdt>
        <w:sdtPr>
          <w:alias w:val="Frågeställare"/>
          <w:tag w:val="delete"/>
          <w:id w:val="-1635256365"/>
          <w:placeholder>
            <w:docPart w:val="A8F5F28A83AC4B6AACC870A6B02C4F99"/>
          </w:placeholder>
          <w:dataBinding w:prefixMappings="xmlns:ns0='http://lp/documentinfo/RK' " w:xpath="/ns0:DocumentInfo[1]/ns0:BaseInfo[1]/ns0:Extra3[1]" w:storeItemID="{E3AB9166-FE20-4BCC-A25C-F2CADE9347E0}"/>
          <w:text/>
        </w:sdtPr>
        <w:sdtEndPr/>
        <w:sdtContent>
          <w:r w:rsidR="00D67C8C" w:rsidRPr="00FD0026">
            <w:t>Hans Wallmark</w:t>
          </w:r>
        </w:sdtContent>
      </w:sdt>
      <w:r w:rsidR="00D67C8C" w:rsidRPr="00FD0026">
        <w:t xml:space="preserve"> har frågat mig vilka åtgärder regeringen avser vidta för att stötta civilsamhället i Belarus i form av de grupper som nu tvingas befinna sig i andra länder som Litauen för att utföra sin frihetskamp.</w:t>
      </w:r>
    </w:p>
    <w:p w14:paraId="01CB3634" w14:textId="71683363" w:rsidR="00D67C8C" w:rsidRPr="00FD0026" w:rsidRDefault="00D67C8C" w:rsidP="00FD0026">
      <w:pPr>
        <w:autoSpaceDE w:val="0"/>
        <w:autoSpaceDN w:val="0"/>
      </w:pPr>
      <w:r w:rsidRPr="00FD0026">
        <w:t xml:space="preserve">Först och främst vill jag understryka att jag helt delar Hans Wallmarks oro för utvecklingen i Belarus. </w:t>
      </w:r>
    </w:p>
    <w:p w14:paraId="6BEB2009" w14:textId="18770E4F" w:rsidR="00D67C8C" w:rsidRPr="00FD0026" w:rsidRDefault="00D67C8C" w:rsidP="00FD0026">
      <w:pPr>
        <w:pStyle w:val="Normalwebb"/>
        <w:shd w:val="clear" w:color="auto" w:fill="FFFFFF"/>
        <w:rPr>
          <w:rFonts w:asciiTheme="minorHAnsi" w:hAnsiTheme="minorHAnsi"/>
          <w:sz w:val="25"/>
          <w:szCs w:val="25"/>
        </w:rPr>
      </w:pPr>
      <w:r w:rsidRPr="00FD0026">
        <w:rPr>
          <w:rFonts w:asciiTheme="minorHAnsi" w:hAnsiTheme="minorHAnsi"/>
          <w:color w:val="000000"/>
          <w:sz w:val="25"/>
          <w:szCs w:val="25"/>
        </w:rPr>
        <w:t>Sverige bedriver en tydlig och konsekvent politik avseende demokrati, mänskliga rättigheter och rättsstatens principer i Belarus. Regeringen har tydligt fördömt allt användande av våld</w:t>
      </w:r>
      <w:r w:rsidR="008977BF" w:rsidRPr="00FD0026">
        <w:rPr>
          <w:rFonts w:asciiTheme="minorHAnsi" w:hAnsiTheme="minorHAnsi"/>
          <w:color w:val="000000"/>
          <w:sz w:val="25"/>
          <w:szCs w:val="25"/>
        </w:rPr>
        <w:t xml:space="preserve"> och</w:t>
      </w:r>
      <w:r w:rsidRPr="00FD0026">
        <w:rPr>
          <w:rFonts w:asciiTheme="minorHAnsi" w:hAnsiTheme="minorHAnsi"/>
          <w:color w:val="000000"/>
          <w:sz w:val="25"/>
          <w:szCs w:val="25"/>
        </w:rPr>
        <w:t xml:space="preserve"> </w:t>
      </w:r>
      <w:r w:rsidR="005441BA" w:rsidRPr="00FD0026">
        <w:rPr>
          <w:rFonts w:asciiTheme="minorHAnsi" w:hAnsiTheme="minorHAnsi"/>
          <w:color w:val="000000"/>
          <w:sz w:val="25"/>
          <w:szCs w:val="25"/>
        </w:rPr>
        <w:t xml:space="preserve">godtyckliga gripanden </w:t>
      </w:r>
      <w:r w:rsidRPr="00FD0026">
        <w:rPr>
          <w:rFonts w:asciiTheme="minorHAnsi" w:hAnsiTheme="minorHAnsi"/>
          <w:color w:val="000000"/>
          <w:sz w:val="25"/>
          <w:szCs w:val="25"/>
        </w:rPr>
        <w:t xml:space="preserve">av fredliga demonstranter och </w:t>
      </w:r>
      <w:r w:rsidR="00F70330" w:rsidRPr="00FD0026">
        <w:rPr>
          <w:rFonts w:asciiTheme="minorHAnsi" w:hAnsiTheme="minorHAnsi"/>
          <w:color w:val="000000"/>
          <w:sz w:val="25"/>
          <w:szCs w:val="25"/>
        </w:rPr>
        <w:t xml:space="preserve">mediearbetare </w:t>
      </w:r>
      <w:r w:rsidRPr="00FD0026">
        <w:rPr>
          <w:rFonts w:asciiTheme="minorHAnsi" w:hAnsiTheme="minorHAnsi"/>
          <w:color w:val="000000"/>
          <w:sz w:val="25"/>
          <w:szCs w:val="25"/>
        </w:rPr>
        <w:t xml:space="preserve">som den </w:t>
      </w:r>
      <w:proofErr w:type="spellStart"/>
      <w:r w:rsidRPr="00FD0026">
        <w:rPr>
          <w:rFonts w:asciiTheme="minorHAnsi" w:hAnsiTheme="minorHAnsi"/>
          <w:color w:val="000000"/>
          <w:sz w:val="25"/>
          <w:szCs w:val="25"/>
        </w:rPr>
        <w:t>belarusiska</w:t>
      </w:r>
      <w:proofErr w:type="spellEnd"/>
      <w:r w:rsidRPr="00FD0026">
        <w:rPr>
          <w:rFonts w:asciiTheme="minorHAnsi" w:hAnsiTheme="minorHAnsi"/>
          <w:color w:val="000000"/>
          <w:sz w:val="25"/>
          <w:szCs w:val="25"/>
        </w:rPr>
        <w:t xml:space="preserve"> regimen är ansvarig för. </w:t>
      </w:r>
    </w:p>
    <w:p w14:paraId="1892E164" w14:textId="195F257B" w:rsidR="006A1961" w:rsidRPr="00FD0026" w:rsidRDefault="00D67C8C" w:rsidP="00F12998">
      <w:pPr>
        <w:pStyle w:val="Brdtext"/>
      </w:pPr>
      <w:r w:rsidRPr="00FD0026">
        <w:rPr>
          <w:color w:val="000000"/>
        </w:rPr>
        <w:t>Sedan många år har Sverige</w:t>
      </w:r>
      <w:r w:rsidR="002C429A" w:rsidRPr="00FD0026">
        <w:rPr>
          <w:color w:val="000000"/>
        </w:rPr>
        <w:t xml:space="preserve"> också</w:t>
      </w:r>
      <w:r w:rsidRPr="00FD0026">
        <w:rPr>
          <w:color w:val="000000"/>
        </w:rPr>
        <w:t xml:space="preserve"> genom biståndet stöttat strävan efter en demokratisk utveckling i Belarus. Det svenska stödet till det </w:t>
      </w:r>
      <w:proofErr w:type="spellStart"/>
      <w:r w:rsidRPr="00FD0026">
        <w:rPr>
          <w:color w:val="000000"/>
        </w:rPr>
        <w:t>belarusiska</w:t>
      </w:r>
      <w:proofErr w:type="spellEnd"/>
      <w:r w:rsidRPr="00FD0026">
        <w:rPr>
          <w:color w:val="000000"/>
        </w:rPr>
        <w:t xml:space="preserve"> civilsamhället har också intensifierats sedan hösten 2020</w:t>
      </w:r>
      <w:r w:rsidR="006A1961" w:rsidRPr="00FD0026">
        <w:rPr>
          <w:color w:val="000000"/>
        </w:rPr>
        <w:t xml:space="preserve"> o</w:t>
      </w:r>
      <w:r w:rsidR="006A1961" w:rsidRPr="00FD0026">
        <w:t xml:space="preserve">ch vi ser ständigt över </w:t>
      </w:r>
      <w:r w:rsidR="00111648" w:rsidRPr="00F12998">
        <w:t xml:space="preserve">hur vi bäst kan stödja det </w:t>
      </w:r>
      <w:proofErr w:type="spellStart"/>
      <w:r w:rsidR="00111648" w:rsidRPr="00F12998">
        <w:t>belarusiska</w:t>
      </w:r>
      <w:proofErr w:type="spellEnd"/>
      <w:r w:rsidR="00111648" w:rsidRPr="00F12998">
        <w:t xml:space="preserve"> civilsamhället.</w:t>
      </w:r>
      <w:r w:rsidR="00111648">
        <w:rPr>
          <w:i/>
          <w:iCs/>
          <w:u w:val="single"/>
        </w:rPr>
        <w:t xml:space="preserve"> </w:t>
      </w:r>
    </w:p>
    <w:p w14:paraId="4706BEE7" w14:textId="7274EE8A" w:rsidR="00D67C8C" w:rsidRPr="00FD0026" w:rsidRDefault="00D67C8C" w:rsidP="00FD0026">
      <w:pPr>
        <w:pStyle w:val="Brdtext"/>
      </w:pPr>
      <w:r w:rsidRPr="00FD0026">
        <w:t xml:space="preserve">Stockholm den </w:t>
      </w:r>
      <w:sdt>
        <w:sdtPr>
          <w:id w:val="-1225218591"/>
          <w:placeholder>
            <w:docPart w:val="12E09C32B4C64D8194EBE0DE80C735D6"/>
          </w:placeholder>
          <w:dataBinding w:prefixMappings="xmlns:ns0='http://lp/documentinfo/RK' " w:xpath="/ns0:DocumentInfo[1]/ns0:BaseInfo[1]/ns0:HeaderDate[1]" w:storeItemID="{E3AB9166-FE20-4BCC-A25C-F2CADE9347E0}"/>
          <w:date w:fullDate="2021-04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D0026">
            <w:t>28 april 2021</w:t>
          </w:r>
        </w:sdtContent>
      </w:sdt>
    </w:p>
    <w:p w14:paraId="06DA1634" w14:textId="08510ECE" w:rsidR="00D67C8C" w:rsidRDefault="00D67C8C" w:rsidP="00FD0026">
      <w:pPr>
        <w:pStyle w:val="Brdtextutanavstnd"/>
      </w:pPr>
    </w:p>
    <w:p w14:paraId="28B1B31B" w14:textId="77777777" w:rsidR="00FD0026" w:rsidRPr="00FD0026" w:rsidRDefault="00FD0026" w:rsidP="00FD0026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252CBCBDDBD6433F950A4E326007C5D8"/>
        </w:placeholder>
        <w:dataBinding w:prefixMappings="xmlns:ns0='http://lp/documentinfo/RK' " w:xpath="/ns0:DocumentInfo[1]/ns0:BaseInfo[1]/ns0:TopSender[1]" w:storeItemID="{E3AB9166-FE20-4BCC-A25C-F2CADE9347E0}"/>
        <w:comboBox w:lastValue="Minister för internationellt utvecklingssamarbete">
          <w:listItem w:displayText="Ann Linde" w:value="Utrikesministern"/>
          <w:listItem w:displayText="Per Olsson Fridh" w:value="Minister för internationellt utvecklingssamarbete"/>
          <w:listItem w:displayText="Anna Hallberg" w:value="Utrikeshandelsministern och ministern med ansvar för nordiska frågor"/>
        </w:comboBox>
      </w:sdtPr>
      <w:sdtEndPr/>
      <w:sdtContent>
        <w:p w14:paraId="4CA55232" w14:textId="3B1719F3" w:rsidR="00D67C8C" w:rsidRPr="00FD0026" w:rsidRDefault="00D67C8C" w:rsidP="00FD0026">
          <w:pPr>
            <w:pStyle w:val="Brdtext"/>
          </w:pPr>
          <w:r w:rsidRPr="00FD0026">
            <w:t>Per Olsson Fridh</w:t>
          </w:r>
        </w:p>
      </w:sdtContent>
    </w:sdt>
    <w:p w14:paraId="20B1B442" w14:textId="70FDD918" w:rsidR="00D67C8C" w:rsidRPr="00DB48AB" w:rsidRDefault="00D67C8C" w:rsidP="00F12998">
      <w:pPr>
        <w:pStyle w:val="Brdtext"/>
        <w:jc w:val="right"/>
      </w:pPr>
    </w:p>
    <w:sectPr w:rsidR="00D67C8C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6C0F3" w14:textId="77777777" w:rsidR="00E90AA3" w:rsidRDefault="00E90AA3" w:rsidP="00A87A54">
      <w:pPr>
        <w:spacing w:after="0" w:line="240" w:lineRule="auto"/>
      </w:pPr>
      <w:r>
        <w:separator/>
      </w:r>
    </w:p>
  </w:endnote>
  <w:endnote w:type="continuationSeparator" w:id="0">
    <w:p w14:paraId="0AC158CE" w14:textId="77777777" w:rsidR="00E90AA3" w:rsidRDefault="00E90AA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47C579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8BF787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305A99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1396C8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B4826A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545AA6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05418B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6AFCC20" w14:textId="77777777" w:rsidTr="00C26068">
      <w:trPr>
        <w:trHeight w:val="227"/>
      </w:trPr>
      <w:tc>
        <w:tcPr>
          <w:tcW w:w="4074" w:type="dxa"/>
        </w:tcPr>
        <w:p w14:paraId="4CA8186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7BCF27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136C73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9E804" w14:textId="77777777" w:rsidR="00E90AA3" w:rsidRDefault="00E90AA3" w:rsidP="00A87A54">
      <w:pPr>
        <w:spacing w:after="0" w:line="240" w:lineRule="auto"/>
      </w:pPr>
      <w:r>
        <w:separator/>
      </w:r>
    </w:p>
  </w:footnote>
  <w:footnote w:type="continuationSeparator" w:id="0">
    <w:p w14:paraId="32F41099" w14:textId="77777777" w:rsidR="00E90AA3" w:rsidRDefault="00E90AA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67C8C" w14:paraId="23B3F3EF" w14:textId="77777777" w:rsidTr="00C93EBA">
      <w:trPr>
        <w:trHeight w:val="227"/>
      </w:trPr>
      <w:tc>
        <w:tcPr>
          <w:tcW w:w="5534" w:type="dxa"/>
        </w:tcPr>
        <w:p w14:paraId="3FB70FD5" w14:textId="77777777" w:rsidR="00D67C8C" w:rsidRPr="007D73AB" w:rsidRDefault="00D67C8C">
          <w:pPr>
            <w:pStyle w:val="Sidhuvud"/>
          </w:pPr>
        </w:p>
      </w:tc>
      <w:tc>
        <w:tcPr>
          <w:tcW w:w="3170" w:type="dxa"/>
          <w:vAlign w:val="bottom"/>
        </w:tcPr>
        <w:p w14:paraId="6CE72DE0" w14:textId="77777777" w:rsidR="00D67C8C" w:rsidRPr="007D73AB" w:rsidRDefault="00D67C8C" w:rsidP="00340DE0">
          <w:pPr>
            <w:pStyle w:val="Sidhuvud"/>
          </w:pPr>
        </w:p>
      </w:tc>
      <w:tc>
        <w:tcPr>
          <w:tcW w:w="1134" w:type="dxa"/>
        </w:tcPr>
        <w:p w14:paraId="7BD7DFDC" w14:textId="77777777" w:rsidR="00D67C8C" w:rsidRDefault="00D67C8C" w:rsidP="005A703A">
          <w:pPr>
            <w:pStyle w:val="Sidhuvud"/>
          </w:pPr>
        </w:p>
      </w:tc>
    </w:tr>
    <w:tr w:rsidR="00D67C8C" w14:paraId="7818A9B9" w14:textId="77777777" w:rsidTr="00C93EBA">
      <w:trPr>
        <w:trHeight w:val="1928"/>
      </w:trPr>
      <w:tc>
        <w:tcPr>
          <w:tcW w:w="5534" w:type="dxa"/>
        </w:tcPr>
        <w:p w14:paraId="49A1D8C9" w14:textId="77777777" w:rsidR="00D67C8C" w:rsidRPr="00340DE0" w:rsidRDefault="00D67C8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A6D1A8A" wp14:editId="669FE943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106835D" w14:textId="77777777" w:rsidR="00D67C8C" w:rsidRPr="00710A6C" w:rsidRDefault="00D67C8C" w:rsidP="00EE3C0F">
          <w:pPr>
            <w:pStyle w:val="Sidhuvud"/>
            <w:rPr>
              <w:b/>
            </w:rPr>
          </w:pPr>
        </w:p>
        <w:p w14:paraId="51EA79A6" w14:textId="76DF34F1" w:rsidR="00D67C8C" w:rsidRDefault="00D67C8C" w:rsidP="00EE3C0F">
          <w:pPr>
            <w:pStyle w:val="Sidhuvud"/>
          </w:pPr>
        </w:p>
        <w:p w14:paraId="2B49C09B" w14:textId="77777777" w:rsidR="00D67C8C" w:rsidRDefault="00D67C8C" w:rsidP="00EE3C0F">
          <w:pPr>
            <w:pStyle w:val="Sidhuvud"/>
          </w:pPr>
        </w:p>
        <w:p w14:paraId="476EB1FB" w14:textId="77777777" w:rsidR="00D67C8C" w:rsidRDefault="00D67C8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9181F24FBD44C2BBDC7D9E40D21242A"/>
            </w:placeholder>
            <w:dataBinding w:prefixMappings="xmlns:ns0='http://lp/documentinfo/RK' " w:xpath="/ns0:DocumentInfo[1]/ns0:BaseInfo[1]/ns0:Dnr[1]" w:storeItemID="{E3AB9166-FE20-4BCC-A25C-F2CADE9347E0}"/>
            <w:text/>
          </w:sdtPr>
          <w:sdtEndPr/>
          <w:sdtContent>
            <w:p w14:paraId="7CAEC272" w14:textId="65AB923E" w:rsidR="00D67C8C" w:rsidRDefault="00D67C8C" w:rsidP="00EE3C0F">
              <w:pPr>
                <w:pStyle w:val="Sidhuvud"/>
              </w:pPr>
              <w:r>
                <w:t>UD2021/</w:t>
              </w:r>
              <w:r w:rsidR="00FD0026">
                <w:t>05912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E1DEAB45EF54015A1A6D2B01A08B005"/>
            </w:placeholder>
            <w:showingPlcHdr/>
            <w:dataBinding w:prefixMappings="xmlns:ns0='http://lp/documentinfo/RK' " w:xpath="/ns0:DocumentInfo[1]/ns0:BaseInfo[1]/ns0:DocNumber[1]" w:storeItemID="{E3AB9166-FE20-4BCC-A25C-F2CADE9347E0}"/>
            <w:text/>
          </w:sdtPr>
          <w:sdtEndPr/>
          <w:sdtContent>
            <w:p w14:paraId="57668E91" w14:textId="77777777" w:rsidR="00D67C8C" w:rsidRDefault="00D67C8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47833F5" w14:textId="77777777" w:rsidR="00D67C8C" w:rsidRDefault="00D67C8C" w:rsidP="00EE3C0F">
          <w:pPr>
            <w:pStyle w:val="Sidhuvud"/>
          </w:pPr>
        </w:p>
      </w:tc>
      <w:tc>
        <w:tcPr>
          <w:tcW w:w="1134" w:type="dxa"/>
        </w:tcPr>
        <w:p w14:paraId="626E0B54" w14:textId="77777777" w:rsidR="00D67C8C" w:rsidRDefault="00D67C8C" w:rsidP="0094502D">
          <w:pPr>
            <w:pStyle w:val="Sidhuvud"/>
          </w:pPr>
        </w:p>
        <w:p w14:paraId="32B580BD" w14:textId="77777777" w:rsidR="00D67C8C" w:rsidRPr="0094502D" w:rsidRDefault="00D67C8C" w:rsidP="00EC71A6">
          <w:pPr>
            <w:pStyle w:val="Sidhuvud"/>
          </w:pPr>
        </w:p>
      </w:tc>
    </w:tr>
    <w:tr w:rsidR="00D67C8C" w14:paraId="62E7EC6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FF3E23751554030B397832AC2C8694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E2D6E2B" w14:textId="77777777" w:rsidR="00D67C8C" w:rsidRPr="00D67C8C" w:rsidRDefault="00D67C8C" w:rsidP="00340DE0">
              <w:pPr>
                <w:pStyle w:val="Sidhuvud"/>
                <w:rPr>
                  <w:b/>
                </w:rPr>
              </w:pPr>
              <w:r w:rsidRPr="00D67C8C">
                <w:rPr>
                  <w:b/>
                </w:rPr>
                <w:t>Utrikesdepartementet</w:t>
              </w:r>
            </w:p>
            <w:p w14:paraId="697DF909" w14:textId="77777777" w:rsidR="00FD0026" w:rsidRDefault="00FD0026" w:rsidP="00340DE0">
              <w:pPr>
                <w:pStyle w:val="Sidhuvud"/>
              </w:pPr>
              <w:r>
                <w:t>Statsrådet Olsson Fridh</w:t>
              </w:r>
            </w:p>
            <w:p w14:paraId="281B79BD" w14:textId="77777777" w:rsidR="00FD0026" w:rsidRDefault="00FD0026" w:rsidP="00340DE0">
              <w:pPr>
                <w:pStyle w:val="Sidhuvud"/>
              </w:pPr>
            </w:p>
            <w:p w14:paraId="653420F4" w14:textId="2E55A29E" w:rsidR="00D67C8C" w:rsidRPr="00340DE0" w:rsidRDefault="00D67C8C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C1ACB1C3C6D4205800BEB926C693507"/>
          </w:placeholder>
          <w:dataBinding w:prefixMappings="xmlns:ns0='http://lp/documentinfo/RK' " w:xpath="/ns0:DocumentInfo[1]/ns0:BaseInfo[1]/ns0:Recipient[1]" w:storeItemID="{E3AB9166-FE20-4BCC-A25C-F2CADE9347E0}"/>
          <w:text w:multiLine="1"/>
        </w:sdtPr>
        <w:sdtContent>
          <w:tc>
            <w:tcPr>
              <w:tcW w:w="3170" w:type="dxa"/>
            </w:tcPr>
            <w:p w14:paraId="1BE12F7F" w14:textId="1A55A673" w:rsidR="00D67C8C" w:rsidRDefault="00F12998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28E7E278" w14:textId="77777777" w:rsidR="00D67C8C" w:rsidRDefault="00D67C8C" w:rsidP="003E6020">
          <w:pPr>
            <w:pStyle w:val="Sidhuvud"/>
          </w:pPr>
        </w:p>
      </w:tc>
    </w:tr>
  </w:tbl>
  <w:p w14:paraId="76664C2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C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0061"/>
    <w:rsid w:val="00101DE6"/>
    <w:rsid w:val="001055DA"/>
    <w:rsid w:val="00106F29"/>
    <w:rsid w:val="00111648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4EF5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29A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3777D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1BA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1961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273E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1398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977BF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3F51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2B1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3F3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67C8C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AA3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2998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330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026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6D68C2"/>
  <w15:docId w15:val="{7F503BF5-D7E4-404B-8F4B-23148151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181F24FBD44C2BBDC7D9E40D2124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4F4E70-41FA-4EDD-8A5B-9B59BFBCD2B1}"/>
      </w:docPartPr>
      <w:docPartBody>
        <w:p w:rsidR="003C7D60" w:rsidRDefault="002A77C2" w:rsidP="002A77C2">
          <w:pPr>
            <w:pStyle w:val="79181F24FBD44C2BBDC7D9E40D21242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E1DEAB45EF54015A1A6D2B01A08B0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5684DA-F0C6-49A4-A3C6-8FD5632341DC}"/>
      </w:docPartPr>
      <w:docPartBody>
        <w:p w:rsidR="003C7D60" w:rsidRDefault="002A77C2" w:rsidP="002A77C2">
          <w:pPr>
            <w:pStyle w:val="AE1DEAB45EF54015A1A6D2B01A08B00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FF3E23751554030B397832AC2C869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F1466F-3CF7-4BB2-99C9-FDBDA95F276C}"/>
      </w:docPartPr>
      <w:docPartBody>
        <w:p w:rsidR="003C7D60" w:rsidRDefault="002A77C2" w:rsidP="002A77C2">
          <w:pPr>
            <w:pStyle w:val="7FF3E23751554030B397832AC2C8694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1ACB1C3C6D4205800BEB926C6935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7AABC-C7D7-4C55-ABE3-FF7FB8969DC7}"/>
      </w:docPartPr>
      <w:docPartBody>
        <w:p w:rsidR="003C7D60" w:rsidRDefault="002A77C2" w:rsidP="002A77C2">
          <w:pPr>
            <w:pStyle w:val="BC1ACB1C3C6D4205800BEB926C69350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CC4465838FE44A885E0AF9A78417F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D877B8-BEC4-44DF-99A6-D0F430B94FEF}"/>
      </w:docPartPr>
      <w:docPartBody>
        <w:p w:rsidR="003C7D60" w:rsidRDefault="002A77C2" w:rsidP="002A77C2">
          <w:pPr>
            <w:pStyle w:val="8CC4465838FE44A885E0AF9A78417FB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CE0EDC2788445D6930250DCBCF5C2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E23A26-4C2A-445B-B1C7-478A93263AE6}"/>
      </w:docPartPr>
      <w:docPartBody>
        <w:p w:rsidR="003C7D60" w:rsidRDefault="002A77C2" w:rsidP="002A77C2">
          <w:pPr>
            <w:pStyle w:val="2CE0EDC2788445D6930250DCBCF5C2ED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A8F5F28A83AC4B6AACC870A6B02C4F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C5DA36-25B1-4573-9470-7C050201FD28}"/>
      </w:docPartPr>
      <w:docPartBody>
        <w:p w:rsidR="003C7D60" w:rsidRDefault="002A77C2" w:rsidP="002A77C2">
          <w:pPr>
            <w:pStyle w:val="A8F5F28A83AC4B6AACC870A6B02C4F99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2E09C32B4C64D8194EBE0DE80C735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CC4216-A42A-49A8-BEBD-916E7E1C3115}"/>
      </w:docPartPr>
      <w:docPartBody>
        <w:p w:rsidR="003C7D60" w:rsidRDefault="002A77C2" w:rsidP="002A77C2">
          <w:pPr>
            <w:pStyle w:val="12E09C32B4C64D8194EBE0DE80C735D6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52CBCBDDBD6433F950A4E326007C5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3ED718-2A66-4AC2-92F8-A5D74D199D22}"/>
      </w:docPartPr>
      <w:docPartBody>
        <w:p w:rsidR="003C7D60" w:rsidRDefault="002A77C2" w:rsidP="002A77C2">
          <w:pPr>
            <w:pStyle w:val="252CBCBDDBD6433F950A4E326007C5D8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C2"/>
    <w:rsid w:val="00017A50"/>
    <w:rsid w:val="002A77C2"/>
    <w:rsid w:val="003C7D60"/>
    <w:rsid w:val="00784A97"/>
    <w:rsid w:val="008B5747"/>
    <w:rsid w:val="00D8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5A46FB6A12940919F2C4FED5B9E7C41">
    <w:name w:val="35A46FB6A12940919F2C4FED5B9E7C41"/>
    <w:rsid w:val="002A77C2"/>
  </w:style>
  <w:style w:type="character" w:styleId="Platshllartext">
    <w:name w:val="Placeholder Text"/>
    <w:basedOn w:val="Standardstycketeckensnitt"/>
    <w:uiPriority w:val="99"/>
    <w:semiHidden/>
    <w:rsid w:val="002A77C2"/>
    <w:rPr>
      <w:noProof w:val="0"/>
      <w:color w:val="808080"/>
    </w:rPr>
  </w:style>
  <w:style w:type="paragraph" w:customStyle="1" w:styleId="46A5F43FDE33420793568288CB0C969E">
    <w:name w:val="46A5F43FDE33420793568288CB0C969E"/>
    <w:rsid w:val="002A77C2"/>
  </w:style>
  <w:style w:type="paragraph" w:customStyle="1" w:styleId="C61818115970452BA8CC7E8E0D224939">
    <w:name w:val="C61818115970452BA8CC7E8E0D224939"/>
    <w:rsid w:val="002A77C2"/>
  </w:style>
  <w:style w:type="paragraph" w:customStyle="1" w:styleId="0AA6074E76ED41F78E1038FEAAB3B69C">
    <w:name w:val="0AA6074E76ED41F78E1038FEAAB3B69C"/>
    <w:rsid w:val="002A77C2"/>
  </w:style>
  <w:style w:type="paragraph" w:customStyle="1" w:styleId="79181F24FBD44C2BBDC7D9E40D21242A">
    <w:name w:val="79181F24FBD44C2BBDC7D9E40D21242A"/>
    <w:rsid w:val="002A77C2"/>
  </w:style>
  <w:style w:type="paragraph" w:customStyle="1" w:styleId="AE1DEAB45EF54015A1A6D2B01A08B005">
    <w:name w:val="AE1DEAB45EF54015A1A6D2B01A08B005"/>
    <w:rsid w:val="002A77C2"/>
  </w:style>
  <w:style w:type="paragraph" w:customStyle="1" w:styleId="92B39DCD86B24DE2A9A889D3410B55C5">
    <w:name w:val="92B39DCD86B24DE2A9A889D3410B55C5"/>
    <w:rsid w:val="002A77C2"/>
  </w:style>
  <w:style w:type="paragraph" w:customStyle="1" w:styleId="D2A1D1479DFF4FF58D2FA1E69B7E43C1">
    <w:name w:val="D2A1D1479DFF4FF58D2FA1E69B7E43C1"/>
    <w:rsid w:val="002A77C2"/>
  </w:style>
  <w:style w:type="paragraph" w:customStyle="1" w:styleId="28F97961D3E54B96A140A73B0A89A282">
    <w:name w:val="28F97961D3E54B96A140A73B0A89A282"/>
    <w:rsid w:val="002A77C2"/>
  </w:style>
  <w:style w:type="paragraph" w:customStyle="1" w:styleId="7FF3E23751554030B397832AC2C86945">
    <w:name w:val="7FF3E23751554030B397832AC2C86945"/>
    <w:rsid w:val="002A77C2"/>
  </w:style>
  <w:style w:type="paragraph" w:customStyle="1" w:styleId="BC1ACB1C3C6D4205800BEB926C693507">
    <w:name w:val="BC1ACB1C3C6D4205800BEB926C693507"/>
    <w:rsid w:val="002A77C2"/>
  </w:style>
  <w:style w:type="paragraph" w:customStyle="1" w:styleId="AE1DEAB45EF54015A1A6D2B01A08B0051">
    <w:name w:val="AE1DEAB45EF54015A1A6D2B01A08B0051"/>
    <w:rsid w:val="002A77C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FF3E23751554030B397832AC2C869451">
    <w:name w:val="7FF3E23751554030B397832AC2C869451"/>
    <w:rsid w:val="002A77C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CC4465838FE44A885E0AF9A78417FBC">
    <w:name w:val="8CC4465838FE44A885E0AF9A78417FBC"/>
    <w:rsid w:val="002A77C2"/>
  </w:style>
  <w:style w:type="paragraph" w:customStyle="1" w:styleId="2CE0EDC2788445D6930250DCBCF5C2ED">
    <w:name w:val="2CE0EDC2788445D6930250DCBCF5C2ED"/>
    <w:rsid w:val="002A77C2"/>
  </w:style>
  <w:style w:type="paragraph" w:customStyle="1" w:styleId="843FD5B00A5D4F38A410DC22FFE68B49">
    <w:name w:val="843FD5B00A5D4F38A410DC22FFE68B49"/>
    <w:rsid w:val="002A77C2"/>
  </w:style>
  <w:style w:type="paragraph" w:customStyle="1" w:styleId="5A280DF8409148E09BE522F006F5FF64">
    <w:name w:val="5A280DF8409148E09BE522F006F5FF64"/>
    <w:rsid w:val="002A77C2"/>
  </w:style>
  <w:style w:type="paragraph" w:customStyle="1" w:styleId="A8F5F28A83AC4B6AACC870A6B02C4F99">
    <w:name w:val="A8F5F28A83AC4B6AACC870A6B02C4F99"/>
    <w:rsid w:val="002A77C2"/>
  </w:style>
  <w:style w:type="paragraph" w:customStyle="1" w:styleId="12E09C32B4C64D8194EBE0DE80C735D6">
    <w:name w:val="12E09C32B4C64D8194EBE0DE80C735D6"/>
    <w:rsid w:val="002A77C2"/>
  </w:style>
  <w:style w:type="paragraph" w:customStyle="1" w:styleId="252CBCBDDBD6433F950A4E326007C5D8">
    <w:name w:val="252CBCBDDBD6433F950A4E326007C5D8"/>
    <w:rsid w:val="002A77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5da293bf-adf5-4c6d-aac3-61ff45d0b131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98942EAB19978846A7A092029B957736" ma:contentTypeVersion="28" ma:contentTypeDescription="Skapa nytt dokument med möjlighet att välja RK-mall" ma:contentTypeScope="" ma:versionID="367fe85dbd3aad7222bc32d048cf215f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30c6fd6e351673eaa42c6591ffeca79e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2021-04-28T00:00:00</HeaderDate>
    <Office/>
    <Dnr>UD2021/05912</Dnr>
    <ParagrafNr/>
    <DocumentTitle/>
    <VisitingAddress/>
    <Extra1/>
    <Extra2/>
    <Extra3>Hans Wallmark</Extra3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CF53C6-0265-427F-B135-98474F03B32A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1A2A44DE-61E6-450D-B490-CDDBE5B18F55}"/>
</file>

<file path=customXml/itemProps4.xml><?xml version="1.0" encoding="utf-8"?>
<ds:datastoreItem xmlns:ds="http://schemas.openxmlformats.org/officeDocument/2006/customXml" ds:itemID="{6D454B1A-16CB-4BDD-94BE-412BC477182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65A9B10-EA95-4599-A31D-8612875A6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a9ec56ab-dea3-443b-ae99-35f2199b5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E3AB9166-FE20-4BCC-A25C-F2CADE9347E0}"/>
</file>

<file path=customXml/itemProps8.xml><?xml version="1.0" encoding="utf-8"?>
<ds:datastoreItem xmlns:ds="http://schemas.openxmlformats.org/officeDocument/2006/customXml" ds:itemID="{69B9356A-3221-4281-80F0-7B8DDEAE1A1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164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2577 av Hans Wallmark (M) Civilsamhället i Belarus.docx</dc:title>
  <dc:subject/>
  <dc:creator>Frida Le Covec Westin</dc:creator>
  <cp:keywords/>
  <dc:description/>
  <cp:lastModifiedBy>Eva-Lena Gustafsson</cp:lastModifiedBy>
  <cp:revision>2</cp:revision>
  <dcterms:created xsi:type="dcterms:W3CDTF">2021-04-26T14:19:00Z</dcterms:created>
  <dcterms:modified xsi:type="dcterms:W3CDTF">2021-04-26T14:19:00Z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9d1fb72e-b384-475d-9afa-5d397bc0403c</vt:lpwstr>
  </property>
</Properties>
</file>