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DC4D8" w14:textId="77777777" w:rsidR="00155B75" w:rsidRDefault="00155B75" w:rsidP="00DA0661">
      <w:pPr>
        <w:pStyle w:val="Rubrik"/>
      </w:pPr>
      <w:bookmarkStart w:id="0" w:name="Start"/>
      <w:bookmarkEnd w:id="0"/>
      <w:r>
        <w:t xml:space="preserve">Svar på fråga </w:t>
      </w:r>
      <w:r w:rsidRPr="00155B75">
        <w:t>2019/20:1439</w:t>
      </w:r>
      <w:r>
        <w:t xml:space="preserve"> av </w:t>
      </w:r>
      <w:r w:rsidRPr="00155B75">
        <w:t>Björn Petersson</w:t>
      </w:r>
      <w:r>
        <w:t xml:space="preserve"> (S)</w:t>
      </w:r>
      <w:r>
        <w:br/>
      </w:r>
      <w:r w:rsidRPr="00155B75">
        <w:t>Förlorad sjukpenning på grund av inställda operationer</w:t>
      </w:r>
    </w:p>
    <w:p w14:paraId="30458017" w14:textId="77777777" w:rsidR="00155B75" w:rsidRDefault="00155B75" w:rsidP="00155B75">
      <w:pPr>
        <w:pStyle w:val="Brdtext"/>
      </w:pPr>
      <w:r>
        <w:t>Björn Petersson har frågat mig</w:t>
      </w:r>
      <w:r w:rsidRPr="00155B75">
        <w:t xml:space="preserve"> </w:t>
      </w:r>
      <w:r>
        <w:t>vilka åtgärder som jag och regeringen avser att vidta för att långsiktigt skydda dem som riskerar att utförsäkras på grund av inställda operationer och långa operationsköer.</w:t>
      </w:r>
    </w:p>
    <w:p w14:paraId="754FC23A" w14:textId="77777777" w:rsidR="00CD4FC3" w:rsidRDefault="00CD4FC3" w:rsidP="00CD4FC3">
      <w:pPr>
        <w:pStyle w:val="Brdtext"/>
      </w:pPr>
      <w:r>
        <w:t>Regeringen arbetar för att sjukförsäkringen ska ge människor ekonomisk trygghet vid sjukdom såväl under pandemin som på lång sikt. Att operationer och rehabiliteringsåtgärder skjuts upp eller ställs in på grund av covid-19 är mycket bekymmersamt, framförallt därför att åtgärderna är viktiga för människors välmående, men också för att fördröjningarna kan påverka rätten till sjukpenning enligt rehabiliteringskedjan.</w:t>
      </w:r>
    </w:p>
    <w:p w14:paraId="0FDB1D0A" w14:textId="77777777" w:rsidR="00CD4FC3" w:rsidRDefault="00CD4FC3" w:rsidP="00CD4FC3">
      <w:pPr>
        <w:pStyle w:val="Brdtext"/>
      </w:pPr>
      <w:r>
        <w:t>Försäkringskassan har kommit in med en framställan till Socialdepartementet om att det införs en tillfällig bestämmelse som gör det möjligt att göra undantag från kraven på bedömning av arbetsförmågan mot normalt förekommande arbeten efter dag 180 och dag 365 i rehabiliteringskedjan. Undantagen ska gälla dem som får sin behandling eller rehabilitering uppskjuten på grund av den rådande pandemin. Regeringen kommer att fatta varje beslut som är nödvändigt för att lindra pandemins konsekvenser för medborgarna. Framställan bereds nu inom Regeringskansliet.</w:t>
      </w:r>
    </w:p>
    <w:p w14:paraId="63F5C6BF" w14:textId="77777777" w:rsidR="00C5751A" w:rsidRDefault="00D259BE" w:rsidP="00CD4FC3">
      <w:pPr>
        <w:pStyle w:val="Brdtext"/>
      </w:pPr>
      <w:r w:rsidRPr="00D259BE">
        <w:t xml:space="preserve">Målet med vår sjukförsäkring är att den som blir sjuk ska komma tillbaka till jobb så snabbt som möjligt. Men när man är sjuk och inte kan jobba ska försäkringen ge människor stöd och trygghet. </w:t>
      </w:r>
      <w:r>
        <w:t>U</w:t>
      </w:r>
      <w:r w:rsidRPr="00D259BE">
        <w:t xml:space="preserve">tredningen En trygg sjukförsäkring med människan i centrum har lämnat ett flertal förslag på </w:t>
      </w:r>
    </w:p>
    <w:p w14:paraId="66D67D7A" w14:textId="77777777" w:rsidR="00D259BE" w:rsidRDefault="00D259BE" w:rsidP="00CD4FC3">
      <w:pPr>
        <w:pStyle w:val="Brdtext"/>
      </w:pPr>
      <w:r w:rsidRPr="00D259BE">
        <w:lastRenderedPageBreak/>
        <w:t>åtgärder, som bland annat syftar till att göra sjukförsäkringen mer flexibel och förbättra handläggningen. Förslagen bereds nu i Regeringskansliet</w:t>
      </w:r>
    </w:p>
    <w:p w14:paraId="4D98A755" w14:textId="77777777" w:rsidR="00155B75" w:rsidRDefault="00155B75" w:rsidP="006A12F1">
      <w:pPr>
        <w:pStyle w:val="Brdtext"/>
      </w:pPr>
      <w:r>
        <w:t xml:space="preserve">Stockholm den </w:t>
      </w:r>
      <w:sdt>
        <w:sdtPr>
          <w:id w:val="-1225218591"/>
          <w:placeholder>
            <w:docPart w:val="BADBBE3199644F2C81B42C5A5671CD98"/>
          </w:placeholder>
          <w:dataBinding w:prefixMappings="xmlns:ns0='http://lp/documentinfo/RK' " w:xpath="/ns0:DocumentInfo[1]/ns0:BaseInfo[1]/ns0:HeaderDate[1]" w:storeItemID="{162FB4F2-4521-4BFD-9F7E-006E0B51413E}"/>
          <w:date w:fullDate="2020-06-10T00:00:00Z">
            <w:dateFormat w:val="d MMMM yyyy"/>
            <w:lid w:val="sv-SE"/>
            <w:storeMappedDataAs w:val="dateTime"/>
            <w:calendar w:val="gregorian"/>
          </w:date>
        </w:sdtPr>
        <w:sdtEndPr/>
        <w:sdtContent>
          <w:r>
            <w:t>10 juni 2020</w:t>
          </w:r>
        </w:sdtContent>
      </w:sdt>
    </w:p>
    <w:p w14:paraId="745844F0" w14:textId="77777777" w:rsidR="00155B75" w:rsidRDefault="00155B75" w:rsidP="004E7A8F">
      <w:pPr>
        <w:pStyle w:val="Brdtextutanavstnd"/>
      </w:pPr>
    </w:p>
    <w:p w14:paraId="79599BF4" w14:textId="77777777" w:rsidR="00155B75" w:rsidRDefault="00155B75" w:rsidP="004E7A8F">
      <w:pPr>
        <w:pStyle w:val="Brdtextutanavstnd"/>
      </w:pPr>
    </w:p>
    <w:p w14:paraId="7DC0C7B6" w14:textId="77777777" w:rsidR="00155B75" w:rsidRDefault="00155B75" w:rsidP="004E7A8F">
      <w:pPr>
        <w:pStyle w:val="Brdtextutanavstnd"/>
      </w:pPr>
    </w:p>
    <w:p w14:paraId="67BA9CDB" w14:textId="77777777" w:rsidR="00155B75" w:rsidRDefault="00155B75" w:rsidP="00422A41">
      <w:pPr>
        <w:pStyle w:val="Brdtext"/>
      </w:pPr>
      <w:r>
        <w:t>Ardalan Shekarabi</w:t>
      </w:r>
    </w:p>
    <w:p w14:paraId="7D20749E" w14:textId="77777777" w:rsidR="00155B75" w:rsidRPr="00DB48AB" w:rsidRDefault="00155B75" w:rsidP="00DB48AB">
      <w:pPr>
        <w:pStyle w:val="Brdtext"/>
      </w:pPr>
    </w:p>
    <w:sectPr w:rsidR="00155B75"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92D71" w14:textId="77777777" w:rsidR="00155B75" w:rsidRDefault="00155B75" w:rsidP="00A87A54">
      <w:pPr>
        <w:spacing w:after="0" w:line="240" w:lineRule="auto"/>
      </w:pPr>
      <w:r>
        <w:separator/>
      </w:r>
    </w:p>
  </w:endnote>
  <w:endnote w:type="continuationSeparator" w:id="0">
    <w:p w14:paraId="431BE0BA" w14:textId="77777777" w:rsidR="00155B75" w:rsidRDefault="00155B7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1D42" w14:textId="77777777" w:rsidR="001017C4" w:rsidRDefault="001017C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E0024D8" w14:textId="77777777" w:rsidTr="006A26EC">
      <w:trPr>
        <w:trHeight w:val="227"/>
        <w:jc w:val="right"/>
      </w:trPr>
      <w:tc>
        <w:tcPr>
          <w:tcW w:w="708" w:type="dxa"/>
          <w:vAlign w:val="bottom"/>
        </w:tcPr>
        <w:p w14:paraId="0D4292A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9157B5F" w14:textId="77777777" w:rsidTr="006A26EC">
      <w:trPr>
        <w:trHeight w:val="850"/>
        <w:jc w:val="right"/>
      </w:trPr>
      <w:tc>
        <w:tcPr>
          <w:tcW w:w="708" w:type="dxa"/>
          <w:vAlign w:val="bottom"/>
        </w:tcPr>
        <w:p w14:paraId="7692640F" w14:textId="77777777" w:rsidR="005606BC" w:rsidRPr="00347E11" w:rsidRDefault="005606BC" w:rsidP="005606BC">
          <w:pPr>
            <w:pStyle w:val="Sidfot"/>
            <w:spacing w:line="276" w:lineRule="auto"/>
            <w:jc w:val="right"/>
          </w:pPr>
        </w:p>
      </w:tc>
    </w:tr>
  </w:tbl>
  <w:p w14:paraId="782AE95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FE23424" w14:textId="77777777" w:rsidTr="001F4302">
      <w:trPr>
        <w:trHeight w:val="510"/>
      </w:trPr>
      <w:tc>
        <w:tcPr>
          <w:tcW w:w="8525" w:type="dxa"/>
          <w:gridSpan w:val="2"/>
          <w:vAlign w:val="bottom"/>
        </w:tcPr>
        <w:p w14:paraId="43B7DE91" w14:textId="77777777" w:rsidR="00347E11" w:rsidRPr="00347E11" w:rsidRDefault="00347E11" w:rsidP="00347E11">
          <w:pPr>
            <w:pStyle w:val="Sidfot"/>
            <w:rPr>
              <w:sz w:val="8"/>
            </w:rPr>
          </w:pPr>
        </w:p>
      </w:tc>
    </w:tr>
    <w:tr w:rsidR="00093408" w:rsidRPr="00EE3C0F" w14:paraId="65C7BED0" w14:textId="77777777" w:rsidTr="00C26068">
      <w:trPr>
        <w:trHeight w:val="227"/>
      </w:trPr>
      <w:tc>
        <w:tcPr>
          <w:tcW w:w="4074" w:type="dxa"/>
        </w:tcPr>
        <w:p w14:paraId="23F7569F" w14:textId="77777777" w:rsidR="00347E11" w:rsidRPr="00F53AEA" w:rsidRDefault="00347E11" w:rsidP="00C26068">
          <w:pPr>
            <w:pStyle w:val="Sidfot"/>
            <w:spacing w:line="276" w:lineRule="auto"/>
          </w:pPr>
        </w:p>
      </w:tc>
      <w:tc>
        <w:tcPr>
          <w:tcW w:w="4451" w:type="dxa"/>
        </w:tcPr>
        <w:p w14:paraId="62C2C9E2" w14:textId="77777777" w:rsidR="00093408" w:rsidRPr="00F53AEA" w:rsidRDefault="00093408" w:rsidP="00F53AEA">
          <w:pPr>
            <w:pStyle w:val="Sidfot"/>
            <w:spacing w:line="276" w:lineRule="auto"/>
          </w:pPr>
        </w:p>
      </w:tc>
    </w:tr>
  </w:tbl>
  <w:p w14:paraId="3AF017F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ECB52" w14:textId="77777777" w:rsidR="00155B75" w:rsidRDefault="00155B75" w:rsidP="00A87A54">
      <w:pPr>
        <w:spacing w:after="0" w:line="240" w:lineRule="auto"/>
      </w:pPr>
      <w:r>
        <w:separator/>
      </w:r>
    </w:p>
  </w:footnote>
  <w:footnote w:type="continuationSeparator" w:id="0">
    <w:p w14:paraId="13ADCCE2" w14:textId="77777777" w:rsidR="00155B75" w:rsidRDefault="00155B7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6DF0" w14:textId="77777777" w:rsidR="001017C4" w:rsidRDefault="001017C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D136" w14:textId="77777777" w:rsidR="001017C4" w:rsidRDefault="001017C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55B75" w14:paraId="4964D4D2" w14:textId="77777777" w:rsidTr="00C93EBA">
      <w:trPr>
        <w:trHeight w:val="227"/>
      </w:trPr>
      <w:tc>
        <w:tcPr>
          <w:tcW w:w="5534" w:type="dxa"/>
        </w:tcPr>
        <w:p w14:paraId="07497E36" w14:textId="77777777" w:rsidR="00155B75" w:rsidRPr="007D73AB" w:rsidRDefault="00155B75">
          <w:pPr>
            <w:pStyle w:val="Sidhuvud"/>
          </w:pPr>
        </w:p>
      </w:tc>
      <w:tc>
        <w:tcPr>
          <w:tcW w:w="3170" w:type="dxa"/>
          <w:vAlign w:val="bottom"/>
        </w:tcPr>
        <w:p w14:paraId="297B876E" w14:textId="77777777" w:rsidR="00155B75" w:rsidRPr="007D73AB" w:rsidRDefault="00155B75" w:rsidP="00340DE0">
          <w:pPr>
            <w:pStyle w:val="Sidhuvud"/>
          </w:pPr>
        </w:p>
      </w:tc>
      <w:tc>
        <w:tcPr>
          <w:tcW w:w="1134" w:type="dxa"/>
        </w:tcPr>
        <w:p w14:paraId="03074814" w14:textId="77777777" w:rsidR="00155B75" w:rsidRDefault="00155B75" w:rsidP="005A703A">
          <w:pPr>
            <w:pStyle w:val="Sidhuvud"/>
          </w:pPr>
        </w:p>
      </w:tc>
    </w:tr>
    <w:tr w:rsidR="00155B75" w14:paraId="5C377296" w14:textId="77777777" w:rsidTr="00C93EBA">
      <w:trPr>
        <w:trHeight w:val="1928"/>
      </w:trPr>
      <w:tc>
        <w:tcPr>
          <w:tcW w:w="5534" w:type="dxa"/>
        </w:tcPr>
        <w:p w14:paraId="3C4566EA" w14:textId="77777777" w:rsidR="00155B75" w:rsidRPr="00340DE0" w:rsidRDefault="00155B75" w:rsidP="00340DE0">
          <w:pPr>
            <w:pStyle w:val="Sidhuvud"/>
          </w:pPr>
          <w:r>
            <w:rPr>
              <w:noProof/>
            </w:rPr>
            <w:drawing>
              <wp:inline distT="0" distB="0" distL="0" distR="0" wp14:anchorId="69BF8EAD" wp14:editId="74D164C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D89FBB2" w14:textId="77777777" w:rsidR="00155B75" w:rsidRPr="00710A6C" w:rsidRDefault="00155B75" w:rsidP="00EE3C0F">
          <w:pPr>
            <w:pStyle w:val="Sidhuvud"/>
            <w:rPr>
              <w:b/>
            </w:rPr>
          </w:pPr>
        </w:p>
        <w:p w14:paraId="4189A997" w14:textId="77777777" w:rsidR="00155B75" w:rsidRDefault="00155B75" w:rsidP="00EE3C0F">
          <w:pPr>
            <w:pStyle w:val="Sidhuvud"/>
          </w:pPr>
        </w:p>
        <w:p w14:paraId="593BDC19" w14:textId="77777777" w:rsidR="00155B75" w:rsidRDefault="00155B75" w:rsidP="00EE3C0F">
          <w:pPr>
            <w:pStyle w:val="Sidhuvud"/>
          </w:pPr>
        </w:p>
        <w:p w14:paraId="6877878B" w14:textId="77777777" w:rsidR="00155B75" w:rsidRDefault="00155B75" w:rsidP="00EE3C0F">
          <w:pPr>
            <w:pStyle w:val="Sidhuvud"/>
          </w:pPr>
        </w:p>
        <w:p w14:paraId="4C97BEE1" w14:textId="77777777" w:rsidR="00155B75" w:rsidRDefault="003D7868" w:rsidP="00EE3C0F">
          <w:pPr>
            <w:pStyle w:val="Sidhuvud"/>
          </w:pPr>
          <w:sdt>
            <w:sdtPr>
              <w:alias w:val="Dnr"/>
              <w:tag w:val="ccRKShow_Dnr"/>
              <w:id w:val="-829283628"/>
              <w:placeholder>
                <w:docPart w:val="2132B5C074CE461C980EE6A5668DC53A"/>
              </w:placeholder>
              <w:dataBinding w:prefixMappings="xmlns:ns0='http://lp/documentinfo/RK' " w:xpath="/ns0:DocumentInfo[1]/ns0:BaseInfo[1]/ns0:Dnr[1]" w:storeItemID="{162FB4F2-4521-4BFD-9F7E-006E0B51413E}"/>
              <w:text/>
            </w:sdtPr>
            <w:sdtEndPr/>
            <w:sdtContent>
              <w:r w:rsidR="00155B75">
                <w:t>S2020/04851</w:t>
              </w:r>
              <w:r w:rsidR="001017C4">
                <w:t>/SF</w:t>
              </w:r>
            </w:sdtContent>
          </w:sdt>
        </w:p>
        <w:p w14:paraId="7482A057" w14:textId="77777777" w:rsidR="00155B75" w:rsidRDefault="00155B75" w:rsidP="00EE3C0F">
          <w:pPr>
            <w:pStyle w:val="Sidhuvud"/>
          </w:pPr>
        </w:p>
        <w:p w14:paraId="524E2B4E" w14:textId="77777777" w:rsidR="00155B75" w:rsidRDefault="00155B75" w:rsidP="00EE3C0F">
          <w:pPr>
            <w:pStyle w:val="Sidhuvud"/>
          </w:pPr>
        </w:p>
      </w:tc>
      <w:tc>
        <w:tcPr>
          <w:tcW w:w="1134" w:type="dxa"/>
        </w:tcPr>
        <w:p w14:paraId="1BE0395D" w14:textId="77777777" w:rsidR="00155B75" w:rsidRDefault="00155B75" w:rsidP="0094502D">
          <w:pPr>
            <w:pStyle w:val="Sidhuvud"/>
          </w:pPr>
        </w:p>
        <w:p w14:paraId="04055917" w14:textId="77777777" w:rsidR="00155B75" w:rsidRPr="0094502D" w:rsidRDefault="00155B75" w:rsidP="00EC71A6">
          <w:pPr>
            <w:pStyle w:val="Sidhuvud"/>
          </w:pPr>
        </w:p>
      </w:tc>
    </w:tr>
    <w:tr w:rsidR="00155B75" w14:paraId="70C2587C" w14:textId="77777777" w:rsidTr="00C93EBA">
      <w:trPr>
        <w:trHeight w:val="2268"/>
      </w:trPr>
      <w:sdt>
        <w:sdtPr>
          <w:alias w:val="SenderText"/>
          <w:tag w:val="ccRKShow_SenderText"/>
          <w:id w:val="1374046025"/>
          <w:placeholder>
            <w:docPart w:val="FF8E12792C384178B977938277A19E30"/>
          </w:placeholder>
        </w:sdtPr>
        <w:sdtEndPr/>
        <w:sdtContent>
          <w:tc>
            <w:tcPr>
              <w:tcW w:w="5534" w:type="dxa"/>
              <w:tcMar>
                <w:right w:w="1134" w:type="dxa"/>
              </w:tcMar>
            </w:tcPr>
            <w:p w14:paraId="5CFF901C" w14:textId="77777777" w:rsidR="003D7868" w:rsidDel="003D7868" w:rsidRDefault="003D7868" w:rsidP="003D7868">
              <w:pPr>
                <w:pStyle w:val="Sidhuvud"/>
              </w:pPr>
            </w:p>
            <w:p w14:paraId="1EBCBF24" w14:textId="34A50C41" w:rsidR="00155B75" w:rsidRPr="00340DE0" w:rsidRDefault="00155B75" w:rsidP="003D7868">
              <w:pPr>
                <w:pStyle w:val="Sidhuvud"/>
              </w:pPr>
            </w:p>
          </w:tc>
          <w:bookmarkStart w:id="1" w:name="_GoBack" w:displacedByCustomXml="next"/>
          <w:bookmarkEnd w:id="1" w:displacedByCustomXml="next"/>
        </w:sdtContent>
      </w:sdt>
      <w:sdt>
        <w:sdtPr>
          <w:alias w:val="Recipient"/>
          <w:tag w:val="ccRKShow_Recipient"/>
          <w:id w:val="-28344517"/>
          <w:placeholder>
            <w:docPart w:val="06E7FF146BE34D589B00F2395BB9E729"/>
          </w:placeholder>
          <w:dataBinding w:prefixMappings="xmlns:ns0='http://lp/documentinfo/RK' " w:xpath="/ns0:DocumentInfo[1]/ns0:BaseInfo[1]/ns0:Recipient[1]" w:storeItemID="{162FB4F2-4521-4BFD-9F7E-006E0B51413E}"/>
          <w:text w:multiLine="1"/>
        </w:sdtPr>
        <w:sdtEndPr/>
        <w:sdtContent>
          <w:tc>
            <w:tcPr>
              <w:tcW w:w="3170" w:type="dxa"/>
            </w:tcPr>
            <w:p w14:paraId="49FD9375" w14:textId="77777777" w:rsidR="00155B75" w:rsidRDefault="00155B75" w:rsidP="00547B89">
              <w:pPr>
                <w:pStyle w:val="Sidhuvud"/>
              </w:pPr>
              <w:r>
                <w:t>Till riksdagen</w:t>
              </w:r>
            </w:p>
          </w:tc>
        </w:sdtContent>
      </w:sdt>
      <w:tc>
        <w:tcPr>
          <w:tcW w:w="1134" w:type="dxa"/>
        </w:tcPr>
        <w:p w14:paraId="200EBF01" w14:textId="77777777" w:rsidR="00155B75" w:rsidRDefault="00155B75" w:rsidP="003E6020">
          <w:pPr>
            <w:pStyle w:val="Sidhuvud"/>
          </w:pPr>
        </w:p>
      </w:tc>
    </w:tr>
  </w:tbl>
  <w:p w14:paraId="6AC9860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trackRevisions/>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7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7C4"/>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5B75"/>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3508"/>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868"/>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3000"/>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2AC"/>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85EA0"/>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36C3"/>
    <w:rsid w:val="00966E40"/>
    <w:rsid w:val="00971BC4"/>
    <w:rsid w:val="00973084"/>
    <w:rsid w:val="00973CBD"/>
    <w:rsid w:val="00974520"/>
    <w:rsid w:val="00974B59"/>
    <w:rsid w:val="00975341"/>
    <w:rsid w:val="0097653D"/>
    <w:rsid w:val="00984650"/>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751A"/>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4FC3"/>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59BE"/>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A8EF67"/>
  <w15:docId w15:val="{A684082D-DDD6-453C-A2F9-A4F65C87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32B5C074CE461C980EE6A5668DC53A"/>
        <w:category>
          <w:name w:val="Allmänt"/>
          <w:gallery w:val="placeholder"/>
        </w:category>
        <w:types>
          <w:type w:val="bbPlcHdr"/>
        </w:types>
        <w:behaviors>
          <w:behavior w:val="content"/>
        </w:behaviors>
        <w:guid w:val="{BF011130-AC24-49E8-A56A-50382B13C49F}"/>
      </w:docPartPr>
      <w:docPartBody>
        <w:p w:rsidR="004D42B6" w:rsidRDefault="00C27BDC" w:rsidP="00C27BDC">
          <w:pPr>
            <w:pStyle w:val="2132B5C074CE461C980EE6A5668DC53A"/>
          </w:pPr>
          <w:r>
            <w:rPr>
              <w:rStyle w:val="Platshllartext"/>
            </w:rPr>
            <w:t xml:space="preserve"> </w:t>
          </w:r>
        </w:p>
      </w:docPartBody>
    </w:docPart>
    <w:docPart>
      <w:docPartPr>
        <w:name w:val="FF8E12792C384178B977938277A19E30"/>
        <w:category>
          <w:name w:val="Allmänt"/>
          <w:gallery w:val="placeholder"/>
        </w:category>
        <w:types>
          <w:type w:val="bbPlcHdr"/>
        </w:types>
        <w:behaviors>
          <w:behavior w:val="content"/>
        </w:behaviors>
        <w:guid w:val="{A3AB09FF-2FF1-4099-874F-DFD68BCEDA10}"/>
      </w:docPartPr>
      <w:docPartBody>
        <w:p w:rsidR="004D42B6" w:rsidRDefault="00C27BDC" w:rsidP="00C27BDC">
          <w:pPr>
            <w:pStyle w:val="FF8E12792C384178B977938277A19E301"/>
          </w:pPr>
          <w:r>
            <w:rPr>
              <w:rStyle w:val="Platshllartext"/>
            </w:rPr>
            <w:t xml:space="preserve"> </w:t>
          </w:r>
        </w:p>
      </w:docPartBody>
    </w:docPart>
    <w:docPart>
      <w:docPartPr>
        <w:name w:val="06E7FF146BE34D589B00F2395BB9E729"/>
        <w:category>
          <w:name w:val="Allmänt"/>
          <w:gallery w:val="placeholder"/>
        </w:category>
        <w:types>
          <w:type w:val="bbPlcHdr"/>
        </w:types>
        <w:behaviors>
          <w:behavior w:val="content"/>
        </w:behaviors>
        <w:guid w:val="{25AC28D7-A05E-4C6B-906C-CB67810E02C8}"/>
      </w:docPartPr>
      <w:docPartBody>
        <w:p w:rsidR="004D42B6" w:rsidRDefault="00C27BDC" w:rsidP="00C27BDC">
          <w:pPr>
            <w:pStyle w:val="06E7FF146BE34D589B00F2395BB9E729"/>
          </w:pPr>
          <w:r>
            <w:rPr>
              <w:rStyle w:val="Platshllartext"/>
            </w:rPr>
            <w:t xml:space="preserve"> </w:t>
          </w:r>
        </w:p>
      </w:docPartBody>
    </w:docPart>
    <w:docPart>
      <w:docPartPr>
        <w:name w:val="BADBBE3199644F2C81B42C5A5671CD98"/>
        <w:category>
          <w:name w:val="Allmänt"/>
          <w:gallery w:val="placeholder"/>
        </w:category>
        <w:types>
          <w:type w:val="bbPlcHdr"/>
        </w:types>
        <w:behaviors>
          <w:behavior w:val="content"/>
        </w:behaviors>
        <w:guid w:val="{89FB3190-532E-4915-BF5A-7D7560555555}"/>
      </w:docPartPr>
      <w:docPartBody>
        <w:p w:rsidR="004D42B6" w:rsidRDefault="00C27BDC" w:rsidP="00C27BDC">
          <w:pPr>
            <w:pStyle w:val="BADBBE3199644F2C81B42C5A5671CD9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DC"/>
    <w:rsid w:val="004D42B6"/>
    <w:rsid w:val="00C27B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CE43F2CC9FF47AA87B30926EDD77754">
    <w:name w:val="2CE43F2CC9FF47AA87B30926EDD77754"/>
    <w:rsid w:val="00C27BDC"/>
  </w:style>
  <w:style w:type="character" w:styleId="Platshllartext">
    <w:name w:val="Placeholder Text"/>
    <w:basedOn w:val="Standardstycketeckensnitt"/>
    <w:uiPriority w:val="99"/>
    <w:semiHidden/>
    <w:rsid w:val="00C27BDC"/>
    <w:rPr>
      <w:noProof w:val="0"/>
      <w:color w:val="808080"/>
    </w:rPr>
  </w:style>
  <w:style w:type="paragraph" w:customStyle="1" w:styleId="E14892228D314BA8B90198D38E92CEAC">
    <w:name w:val="E14892228D314BA8B90198D38E92CEAC"/>
    <w:rsid w:val="00C27BDC"/>
  </w:style>
  <w:style w:type="paragraph" w:customStyle="1" w:styleId="4F18F787D27943DBA3BDC6E407C671DB">
    <w:name w:val="4F18F787D27943DBA3BDC6E407C671DB"/>
    <w:rsid w:val="00C27BDC"/>
  </w:style>
  <w:style w:type="paragraph" w:customStyle="1" w:styleId="2F667FCBBC1A4E4B8E4A2F4602820BDB">
    <w:name w:val="2F667FCBBC1A4E4B8E4A2F4602820BDB"/>
    <w:rsid w:val="00C27BDC"/>
  </w:style>
  <w:style w:type="paragraph" w:customStyle="1" w:styleId="2132B5C074CE461C980EE6A5668DC53A">
    <w:name w:val="2132B5C074CE461C980EE6A5668DC53A"/>
    <w:rsid w:val="00C27BDC"/>
  </w:style>
  <w:style w:type="paragraph" w:customStyle="1" w:styleId="FBE48B69DFEA4F3C94DA5B9A99BC6412">
    <w:name w:val="FBE48B69DFEA4F3C94DA5B9A99BC6412"/>
    <w:rsid w:val="00C27BDC"/>
  </w:style>
  <w:style w:type="paragraph" w:customStyle="1" w:styleId="8FB03D6ED5714F0DBE6C661B844369A9">
    <w:name w:val="8FB03D6ED5714F0DBE6C661B844369A9"/>
    <w:rsid w:val="00C27BDC"/>
  </w:style>
  <w:style w:type="paragraph" w:customStyle="1" w:styleId="2A8A679E0BC6442296281AEB609B0E5B">
    <w:name w:val="2A8A679E0BC6442296281AEB609B0E5B"/>
    <w:rsid w:val="00C27BDC"/>
  </w:style>
  <w:style w:type="paragraph" w:customStyle="1" w:styleId="E13FFFFF18134A099ABD7AF2A84EF491">
    <w:name w:val="E13FFFFF18134A099ABD7AF2A84EF491"/>
    <w:rsid w:val="00C27BDC"/>
  </w:style>
  <w:style w:type="paragraph" w:customStyle="1" w:styleId="FF8E12792C384178B977938277A19E30">
    <w:name w:val="FF8E12792C384178B977938277A19E30"/>
    <w:rsid w:val="00C27BDC"/>
  </w:style>
  <w:style w:type="paragraph" w:customStyle="1" w:styleId="06E7FF146BE34D589B00F2395BB9E729">
    <w:name w:val="06E7FF146BE34D589B00F2395BB9E729"/>
    <w:rsid w:val="00C27BDC"/>
  </w:style>
  <w:style w:type="paragraph" w:customStyle="1" w:styleId="FBE48B69DFEA4F3C94DA5B9A99BC64121">
    <w:name w:val="FBE48B69DFEA4F3C94DA5B9A99BC64121"/>
    <w:rsid w:val="00C27BD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F8E12792C384178B977938277A19E301">
    <w:name w:val="FF8E12792C384178B977938277A19E301"/>
    <w:rsid w:val="00C27BD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1FC2032E87648F68C65A83B37B6F7DC">
    <w:name w:val="41FC2032E87648F68C65A83B37B6F7DC"/>
    <w:rsid w:val="00C27BDC"/>
  </w:style>
  <w:style w:type="paragraph" w:customStyle="1" w:styleId="0C15EF28C01A4077AF7187FCD03EB6F2">
    <w:name w:val="0C15EF28C01A4077AF7187FCD03EB6F2"/>
    <w:rsid w:val="00C27BDC"/>
  </w:style>
  <w:style w:type="paragraph" w:customStyle="1" w:styleId="F4572ADD025E4F20B12CA7FC0BBCAF08">
    <w:name w:val="F4572ADD025E4F20B12CA7FC0BBCAF08"/>
    <w:rsid w:val="00C27BDC"/>
  </w:style>
  <w:style w:type="paragraph" w:customStyle="1" w:styleId="2C2753EDCE084B7FBE0AAFB48F79DE9F">
    <w:name w:val="2C2753EDCE084B7FBE0AAFB48F79DE9F"/>
    <w:rsid w:val="00C27BDC"/>
  </w:style>
  <w:style w:type="paragraph" w:customStyle="1" w:styleId="CD240445D1B04521AE13A752D6131B1E">
    <w:name w:val="CD240445D1B04521AE13A752D6131B1E"/>
    <w:rsid w:val="00C27BDC"/>
  </w:style>
  <w:style w:type="paragraph" w:customStyle="1" w:styleId="BADBBE3199644F2C81B42C5A5671CD98">
    <w:name w:val="BADBBE3199644F2C81B42C5A5671CD98"/>
    <w:rsid w:val="00C27BDC"/>
  </w:style>
  <w:style w:type="paragraph" w:customStyle="1" w:styleId="2BA37E51EFA64CA2AA662DA6E801E299">
    <w:name w:val="2BA37E51EFA64CA2AA662DA6E801E299"/>
    <w:rsid w:val="00C27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2020-06-10T00:00:00</HeaderDate>
    <Office/>
    <Dnr>S2020/04851/SF</Dnr>
    <ParagrafNr/>
    <DocumentTitle/>
    <VisitingAddress/>
    <Extra1/>
    <Extra2/>
    <Extra3>Björn Petersson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2020-06-10T00:00:00</HeaderDate>
    <Office/>
    <Dnr>S2020/04851/SF</Dnr>
    <ParagrafNr/>
    <DocumentTitle/>
    <VisitingAddress/>
    <Extra1/>
    <Extra2/>
    <Extra3>Björn Petersson</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BA3904BC1220204D9B20CAFA6629C57D" ma:contentTypeVersion="24" ma:contentTypeDescription="Skapa nytt dokument med möjlighet att välja RK-mall" ma:contentTypeScope="" ma:versionID="97cb125bf2053e9d94b235a178d3f4db">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473fdbb5-f468-45fe-b1b3-61a71bdd9c4e</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CC15C-81D8-4439-B380-D642439121C0}"/>
</file>

<file path=customXml/itemProps2.xml><?xml version="1.0" encoding="utf-8"?>
<ds:datastoreItem xmlns:ds="http://schemas.openxmlformats.org/officeDocument/2006/customXml" ds:itemID="{162FB4F2-4521-4BFD-9F7E-006E0B51413E}"/>
</file>

<file path=customXml/itemProps3.xml><?xml version="1.0" encoding="utf-8"?>
<ds:datastoreItem xmlns:ds="http://schemas.openxmlformats.org/officeDocument/2006/customXml" ds:itemID="{14021EEE-EDE4-409E-A9DB-C20B30DA1E89}"/>
</file>

<file path=customXml/itemProps4.xml><?xml version="1.0" encoding="utf-8"?>
<ds:datastoreItem xmlns:ds="http://schemas.openxmlformats.org/officeDocument/2006/customXml" ds:itemID="{162FB4F2-4521-4BFD-9F7E-006E0B51413E}">
  <ds:schemaRefs>
    <ds:schemaRef ds:uri="http://lp/documentinfo/RK"/>
  </ds:schemaRefs>
</ds:datastoreItem>
</file>

<file path=customXml/itemProps5.xml><?xml version="1.0" encoding="utf-8"?>
<ds:datastoreItem xmlns:ds="http://schemas.openxmlformats.org/officeDocument/2006/customXml" ds:itemID="{D4D10D95-CD22-4D92-AA0E-A9D5EAB11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E17F13-AEB4-44B0-A6F4-B29DA2385E17}">
  <ds:schemaRefs>
    <ds:schemaRef ds:uri="Microsoft.SharePoint.Taxonomy.ContentTypeSync"/>
  </ds:schemaRefs>
</ds:datastoreItem>
</file>

<file path=customXml/itemProps7.xml><?xml version="1.0" encoding="utf-8"?>
<ds:datastoreItem xmlns:ds="http://schemas.openxmlformats.org/officeDocument/2006/customXml" ds:itemID="{C39187A8-B8CD-4A70-A98F-348104C553A4}"/>
</file>

<file path=customXml/itemProps8.xml><?xml version="1.0" encoding="utf-8"?>
<ds:datastoreItem xmlns:ds="http://schemas.openxmlformats.org/officeDocument/2006/customXml" ds:itemID="{E31DBD83-022F-4B85-8302-95FC61D36E15}"/>
</file>

<file path=docProps/app.xml><?xml version="1.0" encoding="utf-8"?>
<Properties xmlns="http://schemas.openxmlformats.org/officeDocument/2006/extended-properties" xmlns:vt="http://schemas.openxmlformats.org/officeDocument/2006/docPropsVTypes">
  <Template>RK Basmall</Template>
  <TotalTime>0</TotalTime>
  <Pages>2</Pages>
  <Words>281</Words>
  <Characters>1493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1439.docx</dc:title>
  <dc:subject/>
  <dc:creator>Eeva Seppälä</dc:creator>
  <cp:keywords/>
  <dc:description/>
  <cp:lastModifiedBy>Eeva Seppälä</cp:lastModifiedBy>
  <cp:revision>7</cp:revision>
  <dcterms:created xsi:type="dcterms:W3CDTF">2020-06-05T07:40:00Z</dcterms:created>
  <dcterms:modified xsi:type="dcterms:W3CDTF">2020-06-08T07:21:00Z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S2020/04851/SF</vt:lpwstr>
  </property>
  <property fmtid="{D5CDD505-2E9C-101B-9397-08002B2CF9AE}" pid="5" name="Organisation">
    <vt:lpwstr/>
  </property>
  <property fmtid="{D5CDD505-2E9C-101B-9397-08002B2CF9AE}" pid="6" name="c9cd366cc722410295b9eacffbd73909">
    <vt:lpwstr/>
  </property>
  <property fmtid="{D5CDD505-2E9C-101B-9397-08002B2CF9AE}" pid="7" name="ActivityCategory">
    <vt:lpwstr/>
  </property>
  <property fmtid="{D5CDD505-2E9C-101B-9397-08002B2CF9AE}" pid="8" name="_dlc_DocIdItemGuid">
    <vt:lpwstr>f81c6010-5f10-4796-8df1-390724feab45</vt:lpwstr>
  </property>
  <property fmtid="{D5CDD505-2E9C-101B-9397-08002B2CF9AE}" pid="9" name="TaxKeyword">
    <vt:lpwstr/>
  </property>
  <property fmtid="{D5CDD505-2E9C-101B-9397-08002B2CF9AE}" pid="10" name="TaxKeywordTaxHTField">
    <vt:lpwstr/>
  </property>
  <property fmtid="{D5CDD505-2E9C-101B-9397-08002B2CF9AE}" pid="11" name="_docset_NoMedatataSyncRequired">
    <vt:lpwstr>False</vt:lpwstr>
  </property>
  <property fmtid="{D5CDD505-2E9C-101B-9397-08002B2CF9AE}" pid="12" name="RKNyckelord">
    <vt:lpwstr/>
  </property>
</Properties>
</file>