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711B0" w:rsidP="00DA0661">
      <w:pPr>
        <w:pStyle w:val="Title"/>
      </w:pPr>
      <w:bookmarkStart w:id="0" w:name="Start"/>
      <w:bookmarkEnd w:id="0"/>
      <w:r>
        <w:t>Svar på fråga 2021/22:</w:t>
      </w:r>
      <w:r w:rsidRPr="00A32D77" w:rsidR="00A32D77">
        <w:t>1382</w:t>
      </w:r>
      <w:r>
        <w:t xml:space="preserve"> av </w:t>
      </w:r>
      <w:sdt>
        <w:sdtPr>
          <w:alias w:val="Frågeställare"/>
          <w:tag w:val="delete"/>
          <w:id w:val="-211816850"/>
          <w:placeholder>
            <w:docPart w:val="BEE6DAF684524C94B65B322D0A1FB4D4"/>
          </w:placeholder>
          <w:dataBinding w:xpath="/ns0:DocumentInfo[1]/ns0:BaseInfo[1]/ns0:Extra3[1]" w:storeItemID="{76ED3AAB-18E3-4DE7-984E-377BD496C745}" w:prefixMappings="xmlns:ns0='http://lp/documentinfo/RK' "/>
          <w:text/>
        </w:sdtPr>
        <w:sdtContent>
          <w:r w:rsidRPr="00A32D77" w:rsidR="00A32D77">
            <w:t>Mats Persson</w:t>
          </w:r>
        </w:sdtContent>
      </w:sdt>
      <w:r>
        <w:t xml:space="preserve"> (</w:t>
      </w:r>
      <w:sdt>
        <w:sdtPr>
          <w:alias w:val="Parti"/>
          <w:tag w:val="Parti_delete"/>
          <w:id w:val="1620417071"/>
          <w:placeholder>
            <w:docPart w:val="A2F3F6DC68FB4A4FBC100CEABEE52447"/>
          </w:placeholder>
          <w:comboBox w:lastValue="L">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L</w:t>
          </w:r>
        </w:sdtContent>
      </w:sdt>
      <w:r>
        <w:t>)</w:t>
      </w:r>
      <w:r>
        <w:br/>
      </w:r>
      <w:r w:rsidRPr="00A32D77" w:rsidR="00A32D77">
        <w:t>Åtgärder med anledning av höga elpriser</w:t>
      </w:r>
    </w:p>
    <w:p w:rsidR="00D711B0" w:rsidP="00A32D77">
      <w:pPr>
        <w:pStyle w:val="BodyText"/>
      </w:pPr>
      <w:sdt>
        <w:sdtPr>
          <w:alias w:val="Frågeställare"/>
          <w:tag w:val="delete"/>
          <w:id w:val="-1635256365"/>
          <w:placeholder>
            <w:docPart w:val="F47BEC022B714065882FFCF2BED1CDDB"/>
          </w:placeholder>
          <w:dataBinding w:xpath="/ns0:DocumentInfo[1]/ns0:BaseInfo[1]/ns0:Extra3[1]" w:storeItemID="{76ED3AAB-18E3-4DE7-984E-377BD496C745}" w:prefixMappings="xmlns:ns0='http://lp/documentinfo/RK' "/>
          <w:text/>
        </w:sdtPr>
        <w:sdtContent>
          <w:r w:rsidR="00A32D77">
            <w:t>Mats Persson</w:t>
          </w:r>
        </w:sdtContent>
      </w:sdt>
      <w:r>
        <w:t xml:space="preserve"> har frågat mig</w:t>
      </w:r>
      <w:r w:rsidR="00A32D77">
        <w:t xml:space="preserve"> om jag avser att vidta några åtgärder för att förbättra elmarknadens funktionssätt.</w:t>
      </w:r>
    </w:p>
    <w:p w:rsidR="00A32D77" w:rsidP="00A32D77">
      <w:pPr>
        <w:pStyle w:val="BodyText"/>
      </w:pPr>
      <w:r w:rsidRPr="00534F0D">
        <w:t xml:space="preserve">Elpriserna </w:t>
      </w:r>
      <w:r>
        <w:t xml:space="preserve">har </w:t>
      </w:r>
      <w:r w:rsidRPr="00534F0D">
        <w:t xml:space="preserve">under den gångna </w:t>
      </w:r>
      <w:r>
        <w:t xml:space="preserve">hösten och </w:t>
      </w:r>
      <w:r w:rsidRPr="00534F0D">
        <w:t>vintern stigit kraftigt, vilket har fått konsekvenser både för hushåll och för företag. De främsta orsake</w:t>
      </w:r>
      <w:r w:rsidR="00721FE8">
        <w:t>rna</w:t>
      </w:r>
      <w:r w:rsidRPr="00534F0D">
        <w:t xml:space="preserve"> till detta har varit de mycket höga energipriserna på kontinenten, särskilt på naturgas</w:t>
      </w:r>
      <w:r w:rsidR="00721FE8">
        <w:t xml:space="preserve">, samt </w:t>
      </w:r>
      <w:r w:rsidRPr="00534F0D">
        <w:t>Rysslands invasion av Ukraina.</w:t>
      </w:r>
    </w:p>
    <w:p w:rsidR="00534F0D" w:rsidP="00534F0D">
      <w:pPr>
        <w:pStyle w:val="BodyText"/>
      </w:pPr>
      <w:r>
        <w:t>En väl fungerande elmarknad är av</w:t>
      </w:r>
      <w:r w:rsidR="00721FE8">
        <w:t xml:space="preserve"> stor vikt</w:t>
      </w:r>
      <w:r>
        <w:t xml:space="preserve"> för den svenska elförsörjningen</w:t>
      </w:r>
      <w:r w:rsidR="00721FE8">
        <w:t>. R</w:t>
      </w:r>
      <w:r w:rsidRPr="00534F0D" w:rsidR="00721FE8">
        <w:t xml:space="preserve">egeringen </w:t>
      </w:r>
      <w:r w:rsidRPr="00534F0D">
        <w:t xml:space="preserve">har </w:t>
      </w:r>
      <w:r>
        <w:t xml:space="preserve">nyligen </w:t>
      </w:r>
      <w:r w:rsidRPr="00534F0D">
        <w:t xml:space="preserve">beslutat om proposition för att genomföra </w:t>
      </w:r>
      <w:r w:rsidR="00194F7E">
        <w:t xml:space="preserve">det s.k. </w:t>
      </w:r>
      <w:r w:rsidRPr="00534F0D">
        <w:t xml:space="preserve">elmarknadsdirektivet när det gäller nätverksamhet. </w:t>
      </w:r>
      <w:r w:rsidRPr="004D4440">
        <w:t>Att elmarknadsdirektivet genomförs är av central betydelse bland annat för att skapa förutsättningar för att förbättra nätkapaciteten och därmed i förlängningen bidra till lägre kostnader för elkunderna</w:t>
      </w:r>
      <w:r>
        <w:t>.</w:t>
      </w:r>
    </w:p>
    <w:p w:rsidR="009D1F82" w:rsidP="009D1F82">
      <w:pPr>
        <w:pStyle w:val="BodyText"/>
      </w:pPr>
      <w:r>
        <w:t xml:space="preserve">En av åtgärderna i regeringens nationella strategi för elektrifiering går ut på att en bred och förutsättningslös diskussion om den framtida elmarknadsmodellen ska föras baserat på underlag från myndigheterna med bedömningar om elmarknadsmodellens förutsättningar att över tid möjliggöra en kostnadseffektiv och leveranssäker elförsörjning i takt med en kraftfull elektrifiering. </w:t>
      </w:r>
    </w:p>
    <w:p w:rsidR="00D711B0" w:rsidP="006A12F1">
      <w:pPr>
        <w:pStyle w:val="BodyText"/>
      </w:pPr>
      <w:r>
        <w:t xml:space="preserve">Stockholm den </w:t>
      </w:r>
      <w:sdt>
        <w:sdtPr>
          <w:id w:val="-1225218591"/>
          <w:placeholder>
            <w:docPart w:val="3B2A49B288BE4C43957C70E7ADD95733"/>
          </w:placeholder>
          <w:dataBinding w:xpath="/ns0:DocumentInfo[1]/ns0:BaseInfo[1]/ns0:HeaderDate[1]" w:storeItemID="{76ED3AAB-18E3-4DE7-984E-377BD496C745}" w:prefixMappings="xmlns:ns0='http://lp/documentinfo/RK' "/>
          <w:date w:fullDate="2022-04-06T00:00:00Z">
            <w:dateFormat w:val="d MMMM yyyy"/>
            <w:lid w:val="sv-SE"/>
            <w:storeMappedDataAs w:val="dateTime"/>
            <w:calendar w:val="gregorian"/>
          </w:date>
        </w:sdtPr>
        <w:sdtContent>
          <w:r>
            <w:t>6 april 2022</w:t>
          </w:r>
        </w:sdtContent>
      </w:sdt>
    </w:p>
    <w:p w:rsidR="00D711B0" w:rsidP="004E7A8F">
      <w:pPr>
        <w:pStyle w:val="Brdtextutanavstnd"/>
      </w:pPr>
    </w:p>
    <w:p w:rsidR="00D711B0" w:rsidP="004E7A8F">
      <w:pPr>
        <w:pStyle w:val="Brdtextutanavstnd"/>
      </w:pPr>
    </w:p>
    <w:p w:rsidR="00D711B0" w:rsidP="004E7A8F">
      <w:pPr>
        <w:pStyle w:val="Brdtextutanavstnd"/>
      </w:pPr>
    </w:p>
    <w:sdt>
      <w:sdtPr>
        <w:alias w:val="Klicka på listpilen"/>
        <w:tag w:val="run-loadAllMinistersFromDep_delete"/>
        <w:id w:val="-122627287"/>
        <w:placeholder>
          <w:docPart w:val="D3692A7C4B674EDA80F2F907DEE80C16"/>
        </w:placeholder>
        <w:dataBinding w:xpath="/ns0:DocumentInfo[1]/ns0:BaseInfo[1]/ns0:TopSender[1]" w:storeItemID="{76ED3AAB-18E3-4DE7-984E-377BD496C745}" w:prefixMappings="xmlns:ns0='http://lp/documentinfo/RK' "/>
        <w:comboBox w:lastValue="Energi- och digitaliseringsministern">
          <w:listItem w:value="Infrastrukturministern" w:displayText="Tomas Eneroth"/>
          <w:listItem w:value="Energi- och digitaliseringsministern" w:displayText="Khashayar Farmanbar"/>
        </w:comboBox>
      </w:sdtPr>
      <w:sdtContent>
        <w:p w:rsidR="00D711B0" w:rsidP="00422A41">
          <w:pPr>
            <w:pStyle w:val="BodyText"/>
          </w:pPr>
          <w:r>
            <w:rPr>
              <w:rStyle w:val="DefaultParagraphFont"/>
            </w:rPr>
            <w:t>Khashayar Farmanbar</w:t>
          </w:r>
        </w:p>
      </w:sdtContent>
    </w:sdt>
    <w:p w:rsidR="00D711B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711B0" w:rsidRPr="007D73AB">
          <w:pPr>
            <w:pStyle w:val="Header"/>
          </w:pPr>
        </w:p>
      </w:tc>
      <w:tc>
        <w:tcPr>
          <w:tcW w:w="3170" w:type="dxa"/>
          <w:vAlign w:val="bottom"/>
        </w:tcPr>
        <w:p w:rsidR="00D711B0" w:rsidRPr="007D73AB" w:rsidP="00340DE0">
          <w:pPr>
            <w:pStyle w:val="Header"/>
          </w:pPr>
        </w:p>
      </w:tc>
      <w:tc>
        <w:tcPr>
          <w:tcW w:w="1134" w:type="dxa"/>
        </w:tcPr>
        <w:p w:rsidR="00D711B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711B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711B0" w:rsidRPr="00710A6C" w:rsidP="00EE3C0F">
          <w:pPr>
            <w:pStyle w:val="Header"/>
            <w:rPr>
              <w:b/>
            </w:rPr>
          </w:pPr>
        </w:p>
        <w:p w:rsidR="00D711B0" w:rsidP="00EE3C0F">
          <w:pPr>
            <w:pStyle w:val="Header"/>
          </w:pPr>
        </w:p>
        <w:p w:rsidR="00D711B0" w:rsidP="00EE3C0F">
          <w:pPr>
            <w:pStyle w:val="Header"/>
          </w:pPr>
        </w:p>
        <w:p w:rsidR="00D711B0" w:rsidP="00EE3C0F">
          <w:pPr>
            <w:pStyle w:val="Header"/>
          </w:pPr>
        </w:p>
        <w:sdt>
          <w:sdtPr>
            <w:alias w:val="Dnr"/>
            <w:tag w:val="ccRKShow_Dnr"/>
            <w:id w:val="-829283628"/>
            <w:placeholder>
              <w:docPart w:val="AB049774B28A49088C206FA38BAB7145"/>
            </w:placeholder>
            <w:dataBinding w:xpath="/ns0:DocumentInfo[1]/ns0:BaseInfo[1]/ns0:Dnr[1]" w:storeItemID="{76ED3AAB-18E3-4DE7-984E-377BD496C745}" w:prefixMappings="xmlns:ns0='http://lp/documentinfo/RK' "/>
            <w:text/>
          </w:sdtPr>
          <w:sdtContent>
            <w:p w:rsidR="00D711B0" w:rsidP="00EE3C0F">
              <w:pPr>
                <w:pStyle w:val="Header"/>
              </w:pPr>
              <w:r>
                <w:t>I2022/</w:t>
              </w:r>
              <w:r w:rsidR="007705F4">
                <w:t>00826</w:t>
              </w:r>
            </w:p>
          </w:sdtContent>
        </w:sdt>
        <w:sdt>
          <w:sdtPr>
            <w:alias w:val="DocNumber"/>
            <w:tag w:val="DocNumber"/>
            <w:id w:val="1726028884"/>
            <w:placeholder>
              <w:docPart w:val="1AB1C937B0B14F5E94BBE02A09552B32"/>
            </w:placeholder>
            <w:showingPlcHdr/>
            <w:dataBinding w:xpath="/ns0:DocumentInfo[1]/ns0:BaseInfo[1]/ns0:DocNumber[1]" w:storeItemID="{76ED3AAB-18E3-4DE7-984E-377BD496C745}" w:prefixMappings="xmlns:ns0='http://lp/documentinfo/RK' "/>
            <w:text/>
          </w:sdtPr>
          <w:sdtContent>
            <w:p w:rsidR="00D711B0" w:rsidP="00EE3C0F">
              <w:pPr>
                <w:pStyle w:val="Header"/>
              </w:pPr>
              <w:r>
                <w:rPr>
                  <w:rStyle w:val="PlaceholderText"/>
                </w:rPr>
                <w:t xml:space="preserve"> </w:t>
              </w:r>
            </w:p>
          </w:sdtContent>
        </w:sdt>
        <w:p w:rsidR="00D711B0" w:rsidP="00EE3C0F">
          <w:pPr>
            <w:pStyle w:val="Header"/>
          </w:pPr>
        </w:p>
      </w:tc>
      <w:tc>
        <w:tcPr>
          <w:tcW w:w="1134" w:type="dxa"/>
        </w:tcPr>
        <w:p w:rsidR="00D711B0" w:rsidP="0094502D">
          <w:pPr>
            <w:pStyle w:val="Header"/>
          </w:pPr>
        </w:p>
        <w:p w:rsidR="00D711B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BCA816E38FAB44828D0943BC097C1949"/>
          </w:placeholder>
          <w:showingPlcHdr/>
          <w:richText/>
        </w:sdtPr>
        <w:sdtContent>
          <w:tc>
            <w:tcPr>
              <w:tcW w:w="5534" w:type="dxa"/>
              <w:tcMar>
                <w:right w:w="1134" w:type="dxa"/>
              </w:tcMar>
            </w:tcPr>
            <w:p w:rsidR="00D711B0" w:rsidRPr="00340DE0" w:rsidP="00340DE0">
              <w:pPr>
                <w:pStyle w:val="Header"/>
              </w:pPr>
              <w:r>
                <w:rPr>
                  <w:rStyle w:val="PlaceholderText"/>
                </w:rPr>
                <w:t xml:space="preserve"> </w:t>
              </w:r>
            </w:p>
          </w:tc>
        </w:sdtContent>
      </w:sdt>
      <w:sdt>
        <w:sdtPr>
          <w:alias w:val="Recipient"/>
          <w:tag w:val="ccRKShow_Recipient"/>
          <w:id w:val="-28344517"/>
          <w:placeholder>
            <w:docPart w:val="F3FF4E023CE843D6902A0E804263DB31"/>
          </w:placeholder>
          <w:dataBinding w:xpath="/ns0:DocumentInfo[1]/ns0:BaseInfo[1]/ns0:Recipient[1]" w:storeItemID="{76ED3AAB-18E3-4DE7-984E-377BD496C745}" w:prefixMappings="xmlns:ns0='http://lp/documentinfo/RK' "/>
          <w:text w:multiLine="1"/>
        </w:sdtPr>
        <w:sdtContent>
          <w:tc>
            <w:tcPr>
              <w:tcW w:w="3170" w:type="dxa"/>
            </w:tcPr>
            <w:p w:rsidR="00D711B0" w:rsidP="00547B89">
              <w:pPr>
                <w:pStyle w:val="Header"/>
              </w:pPr>
              <w:r>
                <w:t>Till riksdagen</w:t>
              </w:r>
            </w:p>
          </w:tc>
        </w:sdtContent>
      </w:sdt>
      <w:tc>
        <w:tcPr>
          <w:tcW w:w="1134" w:type="dxa"/>
        </w:tcPr>
        <w:p w:rsidR="00D711B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F5B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049774B28A49088C206FA38BAB7145"/>
        <w:category>
          <w:name w:val="Allmänt"/>
          <w:gallery w:val="placeholder"/>
        </w:category>
        <w:types>
          <w:type w:val="bbPlcHdr"/>
        </w:types>
        <w:behaviors>
          <w:behavior w:val="content"/>
        </w:behaviors>
        <w:guid w:val="{81E6A6B1-7B34-48E6-9093-B875A47F521D}"/>
      </w:docPartPr>
      <w:docPartBody>
        <w:p w:rsidR="004C461C" w:rsidP="003C64FD">
          <w:pPr>
            <w:pStyle w:val="AB049774B28A49088C206FA38BAB7145"/>
          </w:pPr>
          <w:r>
            <w:rPr>
              <w:rStyle w:val="PlaceholderText"/>
            </w:rPr>
            <w:t xml:space="preserve"> </w:t>
          </w:r>
        </w:p>
      </w:docPartBody>
    </w:docPart>
    <w:docPart>
      <w:docPartPr>
        <w:name w:val="1AB1C937B0B14F5E94BBE02A09552B32"/>
        <w:category>
          <w:name w:val="Allmänt"/>
          <w:gallery w:val="placeholder"/>
        </w:category>
        <w:types>
          <w:type w:val="bbPlcHdr"/>
        </w:types>
        <w:behaviors>
          <w:behavior w:val="content"/>
        </w:behaviors>
        <w:guid w:val="{1D99C553-D4AB-4B73-919A-B4F6C2672F7F}"/>
      </w:docPartPr>
      <w:docPartBody>
        <w:p w:rsidR="004C461C" w:rsidP="003C64FD">
          <w:pPr>
            <w:pStyle w:val="1AB1C937B0B14F5E94BBE02A09552B321"/>
          </w:pPr>
          <w:r>
            <w:rPr>
              <w:rStyle w:val="PlaceholderText"/>
            </w:rPr>
            <w:t xml:space="preserve"> </w:t>
          </w:r>
        </w:p>
      </w:docPartBody>
    </w:docPart>
    <w:docPart>
      <w:docPartPr>
        <w:name w:val="BCA816E38FAB44828D0943BC097C1949"/>
        <w:category>
          <w:name w:val="Allmänt"/>
          <w:gallery w:val="placeholder"/>
        </w:category>
        <w:types>
          <w:type w:val="bbPlcHdr"/>
        </w:types>
        <w:behaviors>
          <w:behavior w:val="content"/>
        </w:behaviors>
        <w:guid w:val="{040D988F-5071-4B5D-BCDA-C6CD077C45E7}"/>
      </w:docPartPr>
      <w:docPartBody>
        <w:p w:rsidR="004C461C" w:rsidP="003C64FD">
          <w:pPr>
            <w:pStyle w:val="BCA816E38FAB44828D0943BC097C19491"/>
          </w:pPr>
          <w:r>
            <w:rPr>
              <w:rStyle w:val="PlaceholderText"/>
            </w:rPr>
            <w:t xml:space="preserve"> </w:t>
          </w:r>
        </w:p>
      </w:docPartBody>
    </w:docPart>
    <w:docPart>
      <w:docPartPr>
        <w:name w:val="F3FF4E023CE843D6902A0E804263DB31"/>
        <w:category>
          <w:name w:val="Allmänt"/>
          <w:gallery w:val="placeholder"/>
        </w:category>
        <w:types>
          <w:type w:val="bbPlcHdr"/>
        </w:types>
        <w:behaviors>
          <w:behavior w:val="content"/>
        </w:behaviors>
        <w:guid w:val="{717B192E-F3D7-4BA0-951F-0942545F92C5}"/>
      </w:docPartPr>
      <w:docPartBody>
        <w:p w:rsidR="004C461C" w:rsidP="003C64FD">
          <w:pPr>
            <w:pStyle w:val="F3FF4E023CE843D6902A0E804263DB31"/>
          </w:pPr>
          <w:r>
            <w:rPr>
              <w:rStyle w:val="PlaceholderText"/>
            </w:rPr>
            <w:t xml:space="preserve"> </w:t>
          </w:r>
        </w:p>
      </w:docPartBody>
    </w:docPart>
    <w:docPart>
      <w:docPartPr>
        <w:name w:val="BEE6DAF684524C94B65B322D0A1FB4D4"/>
        <w:category>
          <w:name w:val="Allmänt"/>
          <w:gallery w:val="placeholder"/>
        </w:category>
        <w:types>
          <w:type w:val="bbPlcHdr"/>
        </w:types>
        <w:behaviors>
          <w:behavior w:val="content"/>
        </w:behaviors>
        <w:guid w:val="{3CE08D0A-9384-4D31-9F5B-A2EDBF335AAF}"/>
      </w:docPartPr>
      <w:docPartBody>
        <w:p w:rsidR="004C461C" w:rsidP="003C64FD">
          <w:pPr>
            <w:pStyle w:val="BEE6DAF684524C94B65B322D0A1FB4D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2F3F6DC68FB4A4FBC100CEABEE52447"/>
        <w:category>
          <w:name w:val="Allmänt"/>
          <w:gallery w:val="placeholder"/>
        </w:category>
        <w:types>
          <w:type w:val="bbPlcHdr"/>
        </w:types>
        <w:behaviors>
          <w:behavior w:val="content"/>
        </w:behaviors>
        <w:guid w:val="{959A4222-18FE-4ABB-A7FD-F7A4B95D00BA}"/>
      </w:docPartPr>
      <w:docPartBody>
        <w:p w:rsidR="004C461C" w:rsidP="003C64FD">
          <w:pPr>
            <w:pStyle w:val="A2F3F6DC68FB4A4FBC100CEABEE52447"/>
          </w:pPr>
          <w:r>
            <w:t xml:space="preserve"> </w:t>
          </w:r>
          <w:r>
            <w:rPr>
              <w:rStyle w:val="PlaceholderText"/>
            </w:rPr>
            <w:t>Välj ett parti.</w:t>
          </w:r>
        </w:p>
      </w:docPartBody>
    </w:docPart>
    <w:docPart>
      <w:docPartPr>
        <w:name w:val="F47BEC022B714065882FFCF2BED1CDDB"/>
        <w:category>
          <w:name w:val="Allmänt"/>
          <w:gallery w:val="placeholder"/>
        </w:category>
        <w:types>
          <w:type w:val="bbPlcHdr"/>
        </w:types>
        <w:behaviors>
          <w:behavior w:val="content"/>
        </w:behaviors>
        <w:guid w:val="{E4ED7B2F-6596-4895-9B4D-DEC0D46BD308}"/>
      </w:docPartPr>
      <w:docPartBody>
        <w:p w:rsidR="004C461C" w:rsidP="003C64FD">
          <w:pPr>
            <w:pStyle w:val="F47BEC022B714065882FFCF2BED1CDD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B2A49B288BE4C43957C70E7ADD95733"/>
        <w:category>
          <w:name w:val="Allmänt"/>
          <w:gallery w:val="placeholder"/>
        </w:category>
        <w:types>
          <w:type w:val="bbPlcHdr"/>
        </w:types>
        <w:behaviors>
          <w:behavior w:val="content"/>
        </w:behaviors>
        <w:guid w:val="{6FF71693-3836-450D-ACCE-ECCE3B6ED2F3}"/>
      </w:docPartPr>
      <w:docPartBody>
        <w:p w:rsidR="004C461C" w:rsidP="003C64FD">
          <w:pPr>
            <w:pStyle w:val="3B2A49B288BE4C43957C70E7ADD95733"/>
          </w:pPr>
          <w:r>
            <w:rPr>
              <w:rStyle w:val="PlaceholderText"/>
            </w:rPr>
            <w:t>Klicka här för att ange datum.</w:t>
          </w:r>
        </w:p>
      </w:docPartBody>
    </w:docPart>
    <w:docPart>
      <w:docPartPr>
        <w:name w:val="D3692A7C4B674EDA80F2F907DEE80C16"/>
        <w:category>
          <w:name w:val="Allmänt"/>
          <w:gallery w:val="placeholder"/>
        </w:category>
        <w:types>
          <w:type w:val="bbPlcHdr"/>
        </w:types>
        <w:behaviors>
          <w:behavior w:val="content"/>
        </w:behaviors>
        <w:guid w:val="{CB7A6788-EAF0-4B7A-B3D8-80B2FAEDE98D}"/>
      </w:docPartPr>
      <w:docPartBody>
        <w:p w:rsidR="004C461C" w:rsidP="003C64FD">
          <w:pPr>
            <w:pStyle w:val="D3692A7C4B674EDA80F2F907DEE80C1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4FD"/>
    <w:rPr>
      <w:noProof w:val="0"/>
      <w:color w:val="808080"/>
    </w:rPr>
  </w:style>
  <w:style w:type="paragraph" w:customStyle="1" w:styleId="AB049774B28A49088C206FA38BAB7145">
    <w:name w:val="AB049774B28A49088C206FA38BAB7145"/>
    <w:rsid w:val="003C64FD"/>
  </w:style>
  <w:style w:type="paragraph" w:customStyle="1" w:styleId="F3FF4E023CE843D6902A0E804263DB31">
    <w:name w:val="F3FF4E023CE843D6902A0E804263DB31"/>
    <w:rsid w:val="003C64FD"/>
  </w:style>
  <w:style w:type="paragraph" w:customStyle="1" w:styleId="1AB1C937B0B14F5E94BBE02A09552B321">
    <w:name w:val="1AB1C937B0B14F5E94BBE02A09552B321"/>
    <w:rsid w:val="003C64F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CA816E38FAB44828D0943BC097C19491">
    <w:name w:val="BCA816E38FAB44828D0943BC097C19491"/>
    <w:rsid w:val="003C64F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EE6DAF684524C94B65B322D0A1FB4D4">
    <w:name w:val="BEE6DAF684524C94B65B322D0A1FB4D4"/>
    <w:rsid w:val="003C64FD"/>
  </w:style>
  <w:style w:type="paragraph" w:customStyle="1" w:styleId="A2F3F6DC68FB4A4FBC100CEABEE52447">
    <w:name w:val="A2F3F6DC68FB4A4FBC100CEABEE52447"/>
    <w:rsid w:val="003C64FD"/>
  </w:style>
  <w:style w:type="paragraph" w:customStyle="1" w:styleId="F47BEC022B714065882FFCF2BED1CDDB">
    <w:name w:val="F47BEC022B714065882FFCF2BED1CDDB"/>
    <w:rsid w:val="003C64FD"/>
  </w:style>
  <w:style w:type="paragraph" w:customStyle="1" w:styleId="3B2A49B288BE4C43957C70E7ADD95733">
    <w:name w:val="3B2A49B288BE4C43957C70E7ADD95733"/>
    <w:rsid w:val="003C64FD"/>
  </w:style>
  <w:style w:type="paragraph" w:customStyle="1" w:styleId="D3692A7C4B674EDA80F2F907DEE80C16">
    <w:name w:val="D3692A7C4B674EDA80F2F907DEE80C16"/>
    <w:rsid w:val="003C64F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ea918ae5-619a-430f-b440-eb5641f767b5</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2022-04-06T00:00:00</HeaderDate>
    <Office/>
    <Dnr>I2022/00826</Dnr>
    <ParagrafNr/>
    <DocumentTitle/>
    <VisitingAddress/>
    <Extra1/>
    <Extra2/>
    <Extra3>Mats Persson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8FD2D25-C35D-4E13-8BDD-B5079C756052}"/>
</file>

<file path=customXml/itemProps2.xml><?xml version="1.0" encoding="utf-8"?>
<ds:datastoreItem xmlns:ds="http://schemas.openxmlformats.org/officeDocument/2006/customXml" ds:itemID="{2E76C186-82B6-48C2-BB86-089045BEC271}"/>
</file>

<file path=customXml/itemProps3.xml><?xml version="1.0" encoding="utf-8"?>
<ds:datastoreItem xmlns:ds="http://schemas.openxmlformats.org/officeDocument/2006/customXml" ds:itemID="{B24D431E-CF67-45E1-BA28-9014485A541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6ED3AAB-18E3-4DE7-984E-377BD496C745}"/>
</file>

<file path=docProps/app.xml><?xml version="1.0" encoding="utf-8"?>
<Properties xmlns="http://schemas.openxmlformats.org/officeDocument/2006/extended-properties" xmlns:vt="http://schemas.openxmlformats.org/officeDocument/2006/docPropsVTypes">
  <Template>RK Basmall</Template>
  <TotalTime>0</TotalTime>
  <Pages>2</Pages>
  <Words>210</Words>
  <Characters>1114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1382 av Mats Persson (L) Åtgärder med anledning av höga elpriser.docx</dc:title>
  <cp:revision>2</cp:revision>
  <dcterms:created xsi:type="dcterms:W3CDTF">2022-04-01T11:30:00Z</dcterms:created>
  <dcterms:modified xsi:type="dcterms:W3CDTF">2022-04-01T11:30:00Z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5923c1ff-6754-4bf4-ad79-e38b11bfdd8d</vt:lpwstr>
  </property>
</Properties>
</file>