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A0E7" w14:textId="77777777" w:rsidR="006C7631" w:rsidRDefault="006C7631" w:rsidP="004D1DF8">
      <w:pPr>
        <w:pStyle w:val="Rubrik"/>
      </w:pPr>
      <w:bookmarkStart w:id="0" w:name="Start"/>
      <w:bookmarkEnd w:id="0"/>
      <w:r>
        <w:t xml:space="preserve">Svar på fråga 2018/19:308 av </w:t>
      </w:r>
      <w:proofErr w:type="spellStart"/>
      <w:r>
        <w:t>Boriana</w:t>
      </w:r>
      <w:proofErr w:type="spellEnd"/>
      <w:r>
        <w:t xml:space="preserve"> Åberg (M)</w:t>
      </w:r>
      <w:r>
        <w:br/>
      </w:r>
      <w:bookmarkStart w:id="1" w:name="_GoBack"/>
      <w:r>
        <w:t>Skatteregler för biltransporter</w:t>
      </w:r>
      <w:bookmarkEnd w:id="1"/>
    </w:p>
    <w:p w14:paraId="45046614" w14:textId="6D947212" w:rsidR="00CD343C" w:rsidRDefault="006C7631" w:rsidP="004D1DF8">
      <w:pPr>
        <w:pStyle w:val="Brdtext"/>
      </w:pPr>
      <w:proofErr w:type="spellStart"/>
      <w:r>
        <w:t>Boriana</w:t>
      </w:r>
      <w:proofErr w:type="spellEnd"/>
      <w:r>
        <w:t xml:space="preserve"> Åberg har frågat mig om jag är beredd att vidta åtgärder för</w:t>
      </w:r>
      <w:r w:rsidR="00A121E0">
        <w:t xml:space="preserve"> att</w:t>
      </w:r>
      <w:r>
        <w:t xml:space="preserve"> skapa ett likvärdigt regelverk för alla lätta lastbilar och skåpbilar med en total vikt på upp till 3500 kg. </w:t>
      </w:r>
    </w:p>
    <w:p w14:paraId="677FB0C8" w14:textId="18C2686C" w:rsidR="006C7631" w:rsidRDefault="00E900AF" w:rsidP="004D1DF8">
      <w:pPr>
        <w:pStyle w:val="Brdtext"/>
      </w:pPr>
      <w:r>
        <w:t xml:space="preserve">Mervärdesskattelagen innehåller särskilda </w:t>
      </w:r>
      <w:r w:rsidR="00F14D33">
        <w:t>avdrags</w:t>
      </w:r>
      <w:r>
        <w:t xml:space="preserve">regler </w:t>
      </w:r>
      <w:r w:rsidR="00F14D33">
        <w:t>för köp och hyra av personbilar</w:t>
      </w:r>
      <w:r w:rsidR="00B03901">
        <w:t>,</w:t>
      </w:r>
      <w:r w:rsidR="00F14D33">
        <w:t xml:space="preserve"> </w:t>
      </w:r>
      <w:r w:rsidR="00F14D33" w:rsidRPr="00F14D33">
        <w:t>vilket innefattar</w:t>
      </w:r>
      <w:r w:rsidR="004213D2">
        <w:t xml:space="preserve"> bussar och</w:t>
      </w:r>
      <w:r w:rsidR="00F14D33" w:rsidRPr="00F14D33">
        <w:t xml:space="preserve"> lastbilar med skåpkarosseri utan en separat förarhytt</w:t>
      </w:r>
      <w:r w:rsidR="004213D2">
        <w:t xml:space="preserve"> i de fall totalvikten är högst 3500 kg.</w:t>
      </w:r>
      <w:r w:rsidR="00F14D33">
        <w:t xml:space="preserve"> Särskilda </w:t>
      </w:r>
      <w:r w:rsidR="00B03901">
        <w:t>avdrags</w:t>
      </w:r>
      <w:r w:rsidR="00F14D33">
        <w:t xml:space="preserve">regler finns också för driftskostnader för </w:t>
      </w:r>
      <w:r w:rsidR="00B03901">
        <w:t xml:space="preserve">sådana bilar. </w:t>
      </w:r>
      <w:r w:rsidR="009D53BF">
        <w:t>R</w:t>
      </w:r>
      <w:r w:rsidR="001558D3">
        <w:t xml:space="preserve">eglerna ska ses mot bakgrund av att bilarna kan användas för privat bruk. </w:t>
      </w:r>
      <w:r w:rsidR="00B03901" w:rsidRPr="003B6EEA">
        <w:t>Avdragsrätten fastställ</w:t>
      </w:r>
      <w:r w:rsidR="0053038F" w:rsidRPr="003B6EEA">
        <w:t xml:space="preserve">s i dessa fall schablonmässigt </w:t>
      </w:r>
      <w:r w:rsidR="00B03901" w:rsidRPr="003B6EEA">
        <w:t>eftersom det skulle innebära praktiska svårigheter att tillämpa allmänna reg</w:t>
      </w:r>
      <w:r w:rsidR="0053038F" w:rsidRPr="003B6EEA">
        <w:t>ler om avdragsrätt.</w:t>
      </w:r>
      <w:r w:rsidR="0053038F">
        <w:t xml:space="preserve"> </w:t>
      </w:r>
      <w:r w:rsidR="00B26BFD">
        <w:t xml:space="preserve"> </w:t>
      </w:r>
      <w:r w:rsidR="00AE5ABB">
        <w:t xml:space="preserve"> </w:t>
      </w:r>
    </w:p>
    <w:p w14:paraId="28556976" w14:textId="405FC5D9" w:rsidR="00F50E34" w:rsidRDefault="0053038F" w:rsidP="004D1DF8">
      <w:pPr>
        <w:pStyle w:val="Brdtext"/>
      </w:pPr>
      <w:r>
        <w:t xml:space="preserve">Reglerna i mervärdesskattedirektivet begränsar möjligheterna </w:t>
      </w:r>
      <w:r w:rsidR="00A07B9C">
        <w:t>att utforma ett nytt regelverk på detta område som är både enk</w:t>
      </w:r>
      <w:r w:rsidR="00203164">
        <w:t xml:space="preserve">elt </w:t>
      </w:r>
      <w:r w:rsidR="00C93E13">
        <w:t xml:space="preserve">att tillämpa </w:t>
      </w:r>
      <w:r w:rsidR="00203164">
        <w:t xml:space="preserve">och svårt att kringgå. </w:t>
      </w:r>
    </w:p>
    <w:p w14:paraId="28ADD3F5" w14:textId="7A7374DC" w:rsidR="006C7631" w:rsidRDefault="006C7631" w:rsidP="004D1DF8">
      <w:pPr>
        <w:pStyle w:val="Brdtext"/>
      </w:pPr>
      <w:r>
        <w:t xml:space="preserve">Stockholm den </w:t>
      </w:r>
      <w:sdt>
        <w:sdtPr>
          <w:id w:val="-1225218591"/>
          <w:placeholder>
            <w:docPart w:val="8C83891294314B9AAAC64125559DED78"/>
          </w:placeholder>
          <w:dataBinding w:prefixMappings="xmlns:ns0='http://lp/documentinfo/RK' " w:xpath="/ns0:DocumentInfo[1]/ns0:BaseInfo[1]/ns0:HeaderDate[1]" w:storeItemID="{4357580C-C035-420F-B06C-BDE415ECF00F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564C8">
            <w:t>6 mars 2019</w:t>
          </w:r>
        </w:sdtContent>
      </w:sdt>
    </w:p>
    <w:p w14:paraId="2FA915AD" w14:textId="77777777" w:rsidR="006C7631" w:rsidRDefault="006C7631" w:rsidP="004D1DF8">
      <w:pPr>
        <w:pStyle w:val="Brdtextutanavstnd"/>
      </w:pPr>
    </w:p>
    <w:p w14:paraId="04B1661E" w14:textId="77777777" w:rsidR="006C7631" w:rsidRDefault="006C7631" w:rsidP="004D1DF8">
      <w:pPr>
        <w:pStyle w:val="Brdtextutanavstnd"/>
      </w:pPr>
    </w:p>
    <w:p w14:paraId="24A73F54" w14:textId="77777777" w:rsidR="006C7631" w:rsidRDefault="006C7631" w:rsidP="004D1DF8">
      <w:pPr>
        <w:pStyle w:val="Brdtextutanavstnd"/>
      </w:pPr>
    </w:p>
    <w:p w14:paraId="3F35365C" w14:textId="4D29D9EA" w:rsidR="006C7631" w:rsidRDefault="004D1DF8" w:rsidP="004D1DF8">
      <w:pPr>
        <w:pStyle w:val="Brdtext"/>
      </w:pPr>
      <w:r>
        <w:t>Magdalena Andersson</w:t>
      </w:r>
    </w:p>
    <w:sectPr w:rsidR="006C7631" w:rsidSect="006C763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9503" w14:textId="77777777" w:rsidR="004D1DF8" w:rsidRDefault="004D1DF8" w:rsidP="00A87A54">
      <w:pPr>
        <w:spacing w:after="0" w:line="240" w:lineRule="auto"/>
      </w:pPr>
      <w:r>
        <w:separator/>
      </w:r>
    </w:p>
  </w:endnote>
  <w:endnote w:type="continuationSeparator" w:id="0">
    <w:p w14:paraId="21BC5988" w14:textId="77777777" w:rsidR="004D1DF8" w:rsidRDefault="004D1DF8" w:rsidP="00A87A54">
      <w:pPr>
        <w:spacing w:after="0" w:line="240" w:lineRule="auto"/>
      </w:pPr>
      <w:r>
        <w:continuationSeparator/>
      </w:r>
    </w:p>
  </w:endnote>
  <w:endnote w:type="continuationNotice" w:id="1">
    <w:p w14:paraId="42F3D191" w14:textId="77777777" w:rsidR="00C35BCA" w:rsidRDefault="00C35B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D1DF8" w:rsidRPr="00347E11" w14:paraId="01F19F84" w14:textId="77777777" w:rsidTr="004D1DF8">
      <w:trPr>
        <w:trHeight w:val="227"/>
        <w:jc w:val="right"/>
      </w:trPr>
      <w:tc>
        <w:tcPr>
          <w:tcW w:w="708" w:type="dxa"/>
          <w:vAlign w:val="bottom"/>
        </w:tcPr>
        <w:p w14:paraId="36DAC62E" w14:textId="3E5F8268" w:rsidR="004D1DF8" w:rsidRPr="00B62610" w:rsidRDefault="004D1DF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52A5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D1DF8" w:rsidRPr="00347E11" w14:paraId="5350279B" w14:textId="77777777" w:rsidTr="004D1DF8">
      <w:trPr>
        <w:trHeight w:val="850"/>
        <w:jc w:val="right"/>
      </w:trPr>
      <w:tc>
        <w:tcPr>
          <w:tcW w:w="708" w:type="dxa"/>
          <w:vAlign w:val="bottom"/>
        </w:tcPr>
        <w:p w14:paraId="2D814566" w14:textId="77777777" w:rsidR="004D1DF8" w:rsidRPr="00347E11" w:rsidRDefault="004D1DF8" w:rsidP="005606BC">
          <w:pPr>
            <w:pStyle w:val="Sidfot"/>
            <w:spacing w:line="276" w:lineRule="auto"/>
            <w:jc w:val="right"/>
          </w:pPr>
        </w:p>
      </w:tc>
    </w:tr>
  </w:tbl>
  <w:p w14:paraId="450C5613" w14:textId="77777777" w:rsidR="004D1DF8" w:rsidRPr="005606BC" w:rsidRDefault="004D1DF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4D1DF8" w:rsidRPr="00347E11" w14:paraId="48A740B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1D7F3E" w14:textId="77777777" w:rsidR="004D1DF8" w:rsidRPr="00347E11" w:rsidRDefault="004D1DF8" w:rsidP="00347E11">
          <w:pPr>
            <w:pStyle w:val="Sidfot"/>
            <w:rPr>
              <w:sz w:val="8"/>
            </w:rPr>
          </w:pPr>
        </w:p>
      </w:tc>
    </w:tr>
    <w:tr w:rsidR="004D1DF8" w:rsidRPr="00EE3C0F" w14:paraId="7951665E" w14:textId="77777777" w:rsidTr="00C26068">
      <w:trPr>
        <w:trHeight w:val="227"/>
      </w:trPr>
      <w:tc>
        <w:tcPr>
          <w:tcW w:w="4074" w:type="dxa"/>
        </w:tcPr>
        <w:p w14:paraId="5369B7F7" w14:textId="77777777" w:rsidR="004D1DF8" w:rsidRPr="00F53AEA" w:rsidRDefault="004D1DF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C36DA1" w14:textId="77777777" w:rsidR="004D1DF8" w:rsidRPr="00F53AEA" w:rsidRDefault="004D1DF8" w:rsidP="00F53AEA">
          <w:pPr>
            <w:pStyle w:val="Sidfot"/>
            <w:spacing w:line="276" w:lineRule="auto"/>
          </w:pPr>
        </w:p>
      </w:tc>
    </w:tr>
  </w:tbl>
  <w:p w14:paraId="42D11CC8" w14:textId="77777777" w:rsidR="004D1DF8" w:rsidRPr="00EE3C0F" w:rsidRDefault="004D1DF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3FC1" w14:textId="77777777" w:rsidR="004D1DF8" w:rsidRDefault="004D1DF8" w:rsidP="00A87A54">
      <w:pPr>
        <w:spacing w:after="0" w:line="240" w:lineRule="auto"/>
      </w:pPr>
      <w:r>
        <w:separator/>
      </w:r>
    </w:p>
  </w:footnote>
  <w:footnote w:type="continuationSeparator" w:id="0">
    <w:p w14:paraId="1256F96E" w14:textId="77777777" w:rsidR="004D1DF8" w:rsidRDefault="004D1DF8" w:rsidP="00A87A54">
      <w:pPr>
        <w:spacing w:after="0" w:line="240" w:lineRule="auto"/>
      </w:pPr>
      <w:r>
        <w:continuationSeparator/>
      </w:r>
    </w:p>
  </w:footnote>
  <w:footnote w:type="continuationNotice" w:id="1">
    <w:p w14:paraId="5C21E9FE" w14:textId="77777777" w:rsidR="00C35BCA" w:rsidRDefault="00C35B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1DF8" w14:paraId="64224C8E" w14:textId="77777777" w:rsidTr="00C93EBA">
      <w:trPr>
        <w:trHeight w:val="227"/>
      </w:trPr>
      <w:tc>
        <w:tcPr>
          <w:tcW w:w="5534" w:type="dxa"/>
        </w:tcPr>
        <w:p w14:paraId="4295C241" w14:textId="77777777" w:rsidR="004D1DF8" w:rsidRPr="007D73AB" w:rsidRDefault="004D1DF8">
          <w:pPr>
            <w:pStyle w:val="Sidhuvud"/>
          </w:pPr>
        </w:p>
      </w:tc>
      <w:tc>
        <w:tcPr>
          <w:tcW w:w="3170" w:type="dxa"/>
          <w:vAlign w:val="bottom"/>
        </w:tcPr>
        <w:p w14:paraId="064A0565" w14:textId="77777777" w:rsidR="004D1DF8" w:rsidRPr="007D73AB" w:rsidRDefault="004D1DF8" w:rsidP="00340DE0">
          <w:pPr>
            <w:pStyle w:val="Sidhuvud"/>
          </w:pPr>
        </w:p>
      </w:tc>
      <w:tc>
        <w:tcPr>
          <w:tcW w:w="1134" w:type="dxa"/>
        </w:tcPr>
        <w:p w14:paraId="60BD95A2" w14:textId="77777777" w:rsidR="004D1DF8" w:rsidRDefault="004D1DF8" w:rsidP="004D1DF8">
          <w:pPr>
            <w:pStyle w:val="Sidhuvud"/>
          </w:pPr>
        </w:p>
      </w:tc>
    </w:tr>
    <w:tr w:rsidR="004D1DF8" w14:paraId="2BC4B3F0" w14:textId="77777777" w:rsidTr="00C93EBA">
      <w:trPr>
        <w:trHeight w:val="1928"/>
      </w:trPr>
      <w:tc>
        <w:tcPr>
          <w:tcW w:w="5534" w:type="dxa"/>
        </w:tcPr>
        <w:p w14:paraId="12DFC239" w14:textId="77777777" w:rsidR="004D1DF8" w:rsidRPr="00340DE0" w:rsidRDefault="004D1DF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81FBD6" wp14:editId="47A7368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2AC7FE" w14:textId="77777777" w:rsidR="004D1DF8" w:rsidRPr="00710A6C" w:rsidRDefault="004D1DF8" w:rsidP="00EE3C0F">
          <w:pPr>
            <w:pStyle w:val="Sidhuvud"/>
            <w:rPr>
              <w:b/>
            </w:rPr>
          </w:pPr>
        </w:p>
        <w:p w14:paraId="5D473975" w14:textId="77777777" w:rsidR="004D1DF8" w:rsidRDefault="004D1DF8" w:rsidP="00EE3C0F">
          <w:pPr>
            <w:pStyle w:val="Sidhuvud"/>
          </w:pPr>
        </w:p>
        <w:p w14:paraId="107423B6" w14:textId="77777777" w:rsidR="004D1DF8" w:rsidRDefault="004D1DF8" w:rsidP="00EE3C0F">
          <w:pPr>
            <w:pStyle w:val="Sidhuvud"/>
          </w:pPr>
        </w:p>
        <w:p w14:paraId="528AA74D" w14:textId="77777777" w:rsidR="004D1DF8" w:rsidRDefault="004D1DF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2AD37A0938494082FB85D12F911838"/>
            </w:placeholder>
            <w:dataBinding w:prefixMappings="xmlns:ns0='http://lp/documentinfo/RK' " w:xpath="/ns0:DocumentInfo[1]/ns0:BaseInfo[1]/ns0:Dnr[1]" w:storeItemID="{4357580C-C035-420F-B06C-BDE415ECF00F}"/>
            <w:text/>
          </w:sdtPr>
          <w:sdtEndPr/>
          <w:sdtContent>
            <w:p w14:paraId="2C4118EE" w14:textId="1FAF1076" w:rsidR="004D1DF8" w:rsidRDefault="004D1DF8" w:rsidP="00EE3C0F">
              <w:pPr>
                <w:pStyle w:val="Sidhuvud"/>
              </w:pPr>
              <w:r w:rsidRPr="00003AFE">
                <w:t>Fi2019/00667</w:t>
              </w:r>
              <w:r>
                <w:t>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DF38D58A184C30B850353FE9333698"/>
            </w:placeholder>
            <w:showingPlcHdr/>
            <w:dataBinding w:prefixMappings="xmlns:ns0='http://lp/documentinfo/RK' " w:xpath="/ns0:DocumentInfo[1]/ns0:BaseInfo[1]/ns0:DocNumber[1]" w:storeItemID="{4357580C-C035-420F-B06C-BDE415ECF00F}"/>
            <w:text/>
          </w:sdtPr>
          <w:sdtEndPr/>
          <w:sdtContent>
            <w:p w14:paraId="586621C6" w14:textId="77777777" w:rsidR="004D1DF8" w:rsidRDefault="004D1DF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2A956D" w14:textId="77777777" w:rsidR="004D1DF8" w:rsidRDefault="004D1DF8" w:rsidP="00EE3C0F">
          <w:pPr>
            <w:pStyle w:val="Sidhuvud"/>
          </w:pPr>
        </w:p>
      </w:tc>
      <w:tc>
        <w:tcPr>
          <w:tcW w:w="1134" w:type="dxa"/>
        </w:tcPr>
        <w:p w14:paraId="39B35109" w14:textId="77777777" w:rsidR="004D1DF8" w:rsidRDefault="004D1DF8" w:rsidP="0094502D">
          <w:pPr>
            <w:pStyle w:val="Sidhuvud"/>
          </w:pPr>
        </w:p>
        <w:p w14:paraId="2F38A953" w14:textId="77777777" w:rsidR="004D1DF8" w:rsidRPr="0094502D" w:rsidRDefault="004D1DF8" w:rsidP="00EC71A6">
          <w:pPr>
            <w:pStyle w:val="Sidhuvud"/>
          </w:pPr>
        </w:p>
      </w:tc>
    </w:tr>
    <w:tr w:rsidR="004D1DF8" w14:paraId="6286E46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5B7438B922741F2844304043894CB6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6ABAA23" w14:textId="77777777" w:rsidR="004D1DF8" w:rsidRPr="00A654D8" w:rsidRDefault="004D1DF8" w:rsidP="00B51BC1">
              <w:pPr>
                <w:pStyle w:val="Sidhuvud"/>
                <w:rPr>
                  <w:b/>
                </w:rPr>
              </w:pPr>
              <w:r w:rsidRPr="00A654D8">
                <w:rPr>
                  <w:b/>
                </w:rPr>
                <w:t>Finansdepartementet</w:t>
              </w:r>
            </w:p>
            <w:p w14:paraId="62AAF3BA" w14:textId="77777777" w:rsidR="004D1DF8" w:rsidRDefault="004D1DF8" w:rsidP="00B51BC1">
              <w:pPr>
                <w:pStyle w:val="Sidhuvud"/>
              </w:pPr>
              <w:r w:rsidRPr="00A654D8">
                <w:t>Finansministern</w:t>
              </w:r>
            </w:p>
            <w:p w14:paraId="7180C600" w14:textId="77777777" w:rsidR="004D1DF8" w:rsidRDefault="004D1DF8" w:rsidP="00340DE0">
              <w:pPr>
                <w:pStyle w:val="Sidhuvud"/>
              </w:pPr>
            </w:p>
            <w:p w14:paraId="3437CF69" w14:textId="6B576678" w:rsidR="004D1DF8" w:rsidRPr="00340DE0" w:rsidRDefault="004D1DF8" w:rsidP="00396D4C">
              <w:pPr>
                <w:pStyle w:val="Sidhuvud"/>
              </w:pPr>
            </w:p>
          </w:tc>
          <w:bookmarkStart w:id="2" w:name="_Hlk2326216" w:displacedByCustomXml="next"/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2CF68A0EA429432DBB9919BD6AB01A68"/>
          </w:placeholder>
          <w:dataBinding w:prefixMappings="xmlns:ns0='http://lp/documentinfo/RK' " w:xpath="/ns0:DocumentInfo[1]/ns0:BaseInfo[1]/ns0:Recipient[1]" w:storeItemID="{4357580C-C035-420F-B06C-BDE415ECF00F}"/>
          <w:text w:multiLine="1"/>
        </w:sdtPr>
        <w:sdtEndPr/>
        <w:sdtContent>
          <w:tc>
            <w:tcPr>
              <w:tcW w:w="3170" w:type="dxa"/>
            </w:tcPr>
            <w:p w14:paraId="5C1CC516" w14:textId="561B4318" w:rsidR="004D1DF8" w:rsidRDefault="004D1DF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C1C3F1" w14:textId="77777777" w:rsidR="004D1DF8" w:rsidRDefault="004D1DF8" w:rsidP="003E6020">
          <w:pPr>
            <w:pStyle w:val="Sidhuvud"/>
          </w:pPr>
        </w:p>
      </w:tc>
    </w:tr>
  </w:tbl>
  <w:p w14:paraId="6BF5BDFA" w14:textId="77777777" w:rsidR="004D1DF8" w:rsidRDefault="004D1D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31"/>
    <w:rsid w:val="00000290"/>
    <w:rsid w:val="00003AFE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4AF0"/>
    <w:rsid w:val="000B56A9"/>
    <w:rsid w:val="000C1393"/>
    <w:rsid w:val="000C61D1"/>
    <w:rsid w:val="000D31A9"/>
    <w:rsid w:val="000D370F"/>
    <w:rsid w:val="000D5449"/>
    <w:rsid w:val="000D6797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58D3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2D0C"/>
    <w:rsid w:val="00203164"/>
    <w:rsid w:val="00204079"/>
    <w:rsid w:val="002102FD"/>
    <w:rsid w:val="00211B4E"/>
    <w:rsid w:val="00213204"/>
    <w:rsid w:val="00213258"/>
    <w:rsid w:val="00215BA2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00F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5B6E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6D4C"/>
    <w:rsid w:val="003A1315"/>
    <w:rsid w:val="003A2E73"/>
    <w:rsid w:val="003A3071"/>
    <w:rsid w:val="003A5969"/>
    <w:rsid w:val="003A5C58"/>
    <w:rsid w:val="003B0C81"/>
    <w:rsid w:val="003B6EEA"/>
    <w:rsid w:val="003C5D25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3D2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1ADE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A24"/>
    <w:rsid w:val="0048317E"/>
    <w:rsid w:val="00485601"/>
    <w:rsid w:val="004857D9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DF8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038F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2A58"/>
    <w:rsid w:val="0065382D"/>
    <w:rsid w:val="00654B4D"/>
    <w:rsid w:val="0065559D"/>
    <w:rsid w:val="00655A40"/>
    <w:rsid w:val="006577CF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7631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40F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64C8"/>
    <w:rsid w:val="008573B9"/>
    <w:rsid w:val="0085782D"/>
    <w:rsid w:val="00863BB7"/>
    <w:rsid w:val="00867CD8"/>
    <w:rsid w:val="008730FD"/>
    <w:rsid w:val="00873DA1"/>
    <w:rsid w:val="00875DDD"/>
    <w:rsid w:val="00881BC6"/>
    <w:rsid w:val="008860CC"/>
    <w:rsid w:val="00886AEA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5F3"/>
    <w:rsid w:val="008B6135"/>
    <w:rsid w:val="008B6190"/>
    <w:rsid w:val="008C4538"/>
    <w:rsid w:val="008C562B"/>
    <w:rsid w:val="008C6717"/>
    <w:rsid w:val="008D03F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3B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7B9C"/>
    <w:rsid w:val="00A121E0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5AB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3901"/>
    <w:rsid w:val="00B06751"/>
    <w:rsid w:val="00B149E2"/>
    <w:rsid w:val="00B169C3"/>
    <w:rsid w:val="00B2169D"/>
    <w:rsid w:val="00B21CBB"/>
    <w:rsid w:val="00B263C0"/>
    <w:rsid w:val="00B26BFD"/>
    <w:rsid w:val="00B316CA"/>
    <w:rsid w:val="00B31BFB"/>
    <w:rsid w:val="00B3528F"/>
    <w:rsid w:val="00B357AB"/>
    <w:rsid w:val="00B37862"/>
    <w:rsid w:val="00B41F72"/>
    <w:rsid w:val="00B44E90"/>
    <w:rsid w:val="00B45324"/>
    <w:rsid w:val="00B47018"/>
    <w:rsid w:val="00B47956"/>
    <w:rsid w:val="00B517E1"/>
    <w:rsid w:val="00B51BC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3FFD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758D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5BCA"/>
    <w:rsid w:val="00C36E3A"/>
    <w:rsid w:val="00C370C6"/>
    <w:rsid w:val="00C37A77"/>
    <w:rsid w:val="00C41141"/>
    <w:rsid w:val="00C461E6"/>
    <w:rsid w:val="00C50771"/>
    <w:rsid w:val="00C507FA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13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43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2011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1F93"/>
    <w:rsid w:val="00E33493"/>
    <w:rsid w:val="00E37922"/>
    <w:rsid w:val="00E406DF"/>
    <w:rsid w:val="00E415D3"/>
    <w:rsid w:val="00E44C46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0AF"/>
    <w:rsid w:val="00E90CAA"/>
    <w:rsid w:val="00E93339"/>
    <w:rsid w:val="00E96532"/>
    <w:rsid w:val="00E973A0"/>
    <w:rsid w:val="00EA1688"/>
    <w:rsid w:val="00EA1AFC"/>
    <w:rsid w:val="00EA3DC6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3C6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D33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0E34"/>
    <w:rsid w:val="00F50E86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E3C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AD37A0938494082FB85D12F911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5F79F-383B-4A10-88E8-92C2801CCB6A}"/>
      </w:docPartPr>
      <w:docPartBody>
        <w:p w:rsidR="00B43646" w:rsidRDefault="009D5720" w:rsidP="009D5720">
          <w:pPr>
            <w:pStyle w:val="582AD37A0938494082FB85D12F9118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DF38D58A184C30B850353FE9333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8723A-E580-47D1-8A77-54A796680A36}"/>
      </w:docPartPr>
      <w:docPartBody>
        <w:p w:rsidR="00B43646" w:rsidRDefault="009D5720" w:rsidP="009D5720">
          <w:pPr>
            <w:pStyle w:val="18DF38D58A184C30B850353FE93336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B7438B922741F2844304043894C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2B03D-F901-4EE6-A996-12D938D94F90}"/>
      </w:docPartPr>
      <w:docPartBody>
        <w:p w:rsidR="00B43646" w:rsidRDefault="009D5720" w:rsidP="009D5720">
          <w:pPr>
            <w:pStyle w:val="55B7438B922741F2844304043894CB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F68A0EA429432DBB9919BD6AB01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AB7E7-2090-4244-A70C-01C8DD0C3931}"/>
      </w:docPartPr>
      <w:docPartBody>
        <w:p w:rsidR="00B43646" w:rsidRDefault="009D5720" w:rsidP="009D5720">
          <w:pPr>
            <w:pStyle w:val="2CF68A0EA429432DBB9919BD6AB01A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83891294314B9AAAC64125559DE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D22F6-D264-4474-A147-0E49E1E0B9DA}"/>
      </w:docPartPr>
      <w:docPartBody>
        <w:p w:rsidR="00B43646" w:rsidRDefault="009D5720" w:rsidP="009D5720">
          <w:pPr>
            <w:pStyle w:val="8C83891294314B9AAAC64125559DED7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20"/>
    <w:rsid w:val="004B2916"/>
    <w:rsid w:val="009D5720"/>
    <w:rsid w:val="00B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E7AAF8536E34B178310BAAB8622F19F">
    <w:name w:val="7E7AAF8536E34B178310BAAB8622F19F"/>
    <w:rsid w:val="009D5720"/>
  </w:style>
  <w:style w:type="character" w:styleId="Platshllartext">
    <w:name w:val="Placeholder Text"/>
    <w:basedOn w:val="Standardstycketeckensnitt"/>
    <w:uiPriority w:val="99"/>
    <w:semiHidden/>
    <w:rsid w:val="009D5720"/>
    <w:rPr>
      <w:noProof w:val="0"/>
      <w:color w:val="808080"/>
    </w:rPr>
  </w:style>
  <w:style w:type="paragraph" w:customStyle="1" w:styleId="7C22DCED1BEC4B6DA72B1C1C494A6BFF">
    <w:name w:val="7C22DCED1BEC4B6DA72B1C1C494A6BFF"/>
    <w:rsid w:val="009D5720"/>
  </w:style>
  <w:style w:type="paragraph" w:customStyle="1" w:styleId="33797F40BAA840CCBAA4A8C05CD327B8">
    <w:name w:val="33797F40BAA840CCBAA4A8C05CD327B8"/>
    <w:rsid w:val="009D5720"/>
  </w:style>
  <w:style w:type="paragraph" w:customStyle="1" w:styleId="1A2CDB1B722C4C949E0B039DB2FC3A52">
    <w:name w:val="1A2CDB1B722C4C949E0B039DB2FC3A52"/>
    <w:rsid w:val="009D5720"/>
  </w:style>
  <w:style w:type="paragraph" w:customStyle="1" w:styleId="582AD37A0938494082FB85D12F911838">
    <w:name w:val="582AD37A0938494082FB85D12F911838"/>
    <w:rsid w:val="009D5720"/>
  </w:style>
  <w:style w:type="paragraph" w:customStyle="1" w:styleId="18DF38D58A184C30B850353FE9333698">
    <w:name w:val="18DF38D58A184C30B850353FE9333698"/>
    <w:rsid w:val="009D5720"/>
  </w:style>
  <w:style w:type="paragraph" w:customStyle="1" w:styleId="815A9401021148DBB4642C2A730F7C8A">
    <w:name w:val="815A9401021148DBB4642C2A730F7C8A"/>
    <w:rsid w:val="009D5720"/>
  </w:style>
  <w:style w:type="paragraph" w:customStyle="1" w:styleId="C1C2FDEE80F140FFB99B4979E7ACA807">
    <w:name w:val="C1C2FDEE80F140FFB99B4979E7ACA807"/>
    <w:rsid w:val="009D5720"/>
  </w:style>
  <w:style w:type="paragraph" w:customStyle="1" w:styleId="3FD7F65418034E5786A8D256EB16A4AF">
    <w:name w:val="3FD7F65418034E5786A8D256EB16A4AF"/>
    <w:rsid w:val="009D5720"/>
  </w:style>
  <w:style w:type="paragraph" w:customStyle="1" w:styleId="55B7438B922741F2844304043894CB6C">
    <w:name w:val="55B7438B922741F2844304043894CB6C"/>
    <w:rsid w:val="009D5720"/>
  </w:style>
  <w:style w:type="paragraph" w:customStyle="1" w:styleId="2CF68A0EA429432DBB9919BD6AB01A68">
    <w:name w:val="2CF68A0EA429432DBB9919BD6AB01A68"/>
    <w:rsid w:val="009D5720"/>
  </w:style>
  <w:style w:type="paragraph" w:customStyle="1" w:styleId="ED2823CC77B64EEB92A11D636DBC4911">
    <w:name w:val="ED2823CC77B64EEB92A11D636DBC4911"/>
    <w:rsid w:val="009D5720"/>
  </w:style>
  <w:style w:type="paragraph" w:customStyle="1" w:styleId="C8D9BBF7716842E19ED2FA950FE905B4">
    <w:name w:val="C8D9BBF7716842E19ED2FA950FE905B4"/>
    <w:rsid w:val="009D5720"/>
  </w:style>
  <w:style w:type="paragraph" w:customStyle="1" w:styleId="DA7374AE25244C5F9D3D222E44016CFC">
    <w:name w:val="DA7374AE25244C5F9D3D222E44016CFC"/>
    <w:rsid w:val="009D5720"/>
  </w:style>
  <w:style w:type="paragraph" w:customStyle="1" w:styleId="2D0F87FAFF5B4898BF7F4D22382EDBE4">
    <w:name w:val="2D0F87FAFF5B4898BF7F4D22382EDBE4"/>
    <w:rsid w:val="009D5720"/>
  </w:style>
  <w:style w:type="paragraph" w:customStyle="1" w:styleId="B20B117BC8CC47A0AA4044108C6A5506">
    <w:name w:val="B20B117BC8CC47A0AA4044108C6A5506"/>
    <w:rsid w:val="009D5720"/>
  </w:style>
  <w:style w:type="paragraph" w:customStyle="1" w:styleId="8C83891294314B9AAAC64125559DED78">
    <w:name w:val="8C83891294314B9AAAC64125559DED78"/>
    <w:rsid w:val="009D5720"/>
  </w:style>
  <w:style w:type="paragraph" w:customStyle="1" w:styleId="9A32588A3CED4E3E884C70D77ABA7DD6">
    <w:name w:val="9A32588A3CED4E3E884C70D77ABA7DD6"/>
    <w:rsid w:val="009D5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88701465-77d1-4f35-8bc3-0fdfb632ae98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2019-03-06T00:00:00</HeaderDate>
    <Office/>
    <Dnr>Fi2019/00667/S2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C887-775D-4445-A30D-A3CC25D97332}"/>
</file>

<file path=customXml/itemProps2.xml><?xml version="1.0" encoding="utf-8"?>
<ds:datastoreItem xmlns:ds="http://schemas.openxmlformats.org/officeDocument/2006/customXml" ds:itemID="{C6ADEA6E-F5CD-4C3E-9CA2-D1219AA12754}"/>
</file>

<file path=customXml/itemProps3.xml><?xml version="1.0" encoding="utf-8"?>
<ds:datastoreItem xmlns:ds="http://schemas.openxmlformats.org/officeDocument/2006/customXml" ds:itemID="{9634D08D-640A-4F8D-BFBA-8A1FFEC63ED5}"/>
</file>

<file path=customXml/itemProps4.xml><?xml version="1.0" encoding="utf-8"?>
<ds:datastoreItem xmlns:ds="http://schemas.openxmlformats.org/officeDocument/2006/customXml" ds:itemID="{F2D26D98-5926-46F2-9013-2EA3815DD4A7}"/>
</file>

<file path=customXml/itemProps5.xml><?xml version="1.0" encoding="utf-8"?>
<ds:datastoreItem xmlns:ds="http://schemas.openxmlformats.org/officeDocument/2006/customXml" ds:itemID="{10A5E387-D08A-4201-ACC7-1561B36DF95F}"/>
</file>

<file path=customXml/itemProps6.xml><?xml version="1.0" encoding="utf-8"?>
<ds:datastoreItem xmlns:ds="http://schemas.openxmlformats.org/officeDocument/2006/customXml" ds:itemID="{C6ADEA6E-F5CD-4C3E-9CA2-D1219AA12754}"/>
</file>

<file path=customXml/itemProps7.xml><?xml version="1.0" encoding="utf-8"?>
<ds:datastoreItem xmlns:ds="http://schemas.openxmlformats.org/officeDocument/2006/customXml" ds:itemID="{4357580C-C035-420F-B06C-BDE415ECF00F}"/>
</file>

<file path=customXml/itemProps8.xml><?xml version="1.0" encoding="utf-8"?>
<ds:datastoreItem xmlns:ds="http://schemas.openxmlformats.org/officeDocument/2006/customXml" ds:itemID="{2D72FE3A-5BAC-4078-8120-F29549982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2019-03-06T10:51:00Z</dcterms:created>
  <dcterms:modified xsi:type="dcterms:W3CDTF">2019-03-06T10:51:00Z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dedf6603-b1e0-4742-9b39-42b17db2ecf9</vt:lpwstr>
  </property>
</Properties>
</file>