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226E8" w:rsidP="00DA0661">
      <w:pPr>
        <w:pStyle w:val="Title"/>
      </w:pPr>
      <w:bookmarkStart w:id="0" w:name="Start"/>
      <w:bookmarkEnd w:id="0"/>
      <w:r>
        <w:t xml:space="preserve">Svar på fråga 2023/24:89 av Jessica </w:t>
      </w:r>
      <w:r>
        <w:t>Rodén</w:t>
      </w:r>
      <w:r>
        <w:t xml:space="preserve"> (S)</w:t>
      </w:r>
      <w:r>
        <w:br/>
        <w:t>Arbetsskadeutredningen</w:t>
      </w:r>
    </w:p>
    <w:p w:rsidR="00D226E8" w:rsidP="002749F7">
      <w:pPr>
        <w:pStyle w:val="BodyText"/>
      </w:pPr>
      <w:r>
        <w:t xml:space="preserve">Jessica </w:t>
      </w:r>
      <w:r>
        <w:t>Rodén</w:t>
      </w:r>
      <w:r>
        <w:t xml:space="preserve"> har frågat mig när betänkandet En ändamålsenlig arbetsskadeförsäkring – för bättre trygghet, kunskap och rättssäkerhet </w:t>
      </w:r>
      <w:r w:rsidR="00FE43AD">
        <w:t xml:space="preserve">kommer att </w:t>
      </w:r>
      <w:r>
        <w:t>skickas ut på remiss.</w:t>
      </w:r>
    </w:p>
    <w:p w:rsidR="00D226E8" w:rsidP="002749F7">
      <w:pPr>
        <w:pStyle w:val="BodyText"/>
      </w:pPr>
      <w:r w:rsidRPr="00E47BCB">
        <w:t>Arbetsskadeutredningen</w:t>
      </w:r>
      <w:r>
        <w:t>s</w:t>
      </w:r>
      <w:r w:rsidRPr="00E47BCB">
        <w:t xml:space="preserve"> (S</w:t>
      </w:r>
      <w:r>
        <w:t> </w:t>
      </w:r>
      <w:r w:rsidRPr="00E47BCB">
        <w:t xml:space="preserve">2021:11) </w:t>
      </w:r>
      <w:r>
        <w:t>b</w:t>
      </w:r>
      <w:r w:rsidR="00BC178A">
        <w:t>etänkande</w:t>
      </w:r>
      <w:r>
        <w:t xml:space="preserve"> En ändamålsenlig arbetsskadeförsäkring – för bättre trygghet, kunskap och rättssäkerhet (SOU 2023:53)</w:t>
      </w:r>
      <w:r w:rsidR="00BC178A">
        <w:t xml:space="preserve"> </w:t>
      </w:r>
      <w:r w:rsidR="003C59C1">
        <w:t xml:space="preserve">har skickats på remiss den </w:t>
      </w:r>
      <w:r w:rsidR="0038793B">
        <w:t>17 oktober 2023</w:t>
      </w:r>
      <w:r w:rsidR="003C59C1">
        <w:t xml:space="preserve">. </w:t>
      </w:r>
      <w:r w:rsidR="00497C90">
        <w:t>Svarstiden är den 17 januari 2023.</w:t>
      </w:r>
    </w:p>
    <w:p w:rsidR="00D226E8" w:rsidP="006A12F1">
      <w:pPr>
        <w:pStyle w:val="BodyText"/>
      </w:pPr>
      <w:r>
        <w:t xml:space="preserve">Stockholm </w:t>
      </w:r>
      <w:r w:rsidRPr="00C5045C">
        <w:t xml:space="preserve">den </w:t>
      </w:r>
      <w:sdt>
        <w:sdtPr>
          <w:id w:val="-1225218591"/>
          <w:placeholder>
            <w:docPart w:val="C4EAC8787B2546CD9A512947C6167A20"/>
          </w:placeholder>
          <w:dataBinding w:xpath="/ns0:DocumentInfo[1]/ns0:BaseInfo[1]/ns0:HeaderDate[1]" w:storeItemID="{BC348F13-0836-474A-B34C-29E461DBA234}" w:prefixMappings="xmlns:ns0='http://lp/documentinfo/RK' "/>
          <w:date w:fullDate="2023-10-18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C5045C" w:rsidR="00596EF9">
            <w:t>1</w:t>
          </w:r>
          <w:r w:rsidR="0038793B">
            <w:t>8</w:t>
          </w:r>
          <w:r w:rsidRPr="00C5045C" w:rsidR="00596EF9">
            <w:t xml:space="preserve"> oktober 2023</w:t>
          </w:r>
        </w:sdtContent>
      </w:sdt>
    </w:p>
    <w:p w:rsidR="00D226E8" w:rsidP="004E7A8F">
      <w:pPr>
        <w:pStyle w:val="Brdtextutanavstnd"/>
      </w:pPr>
    </w:p>
    <w:p w:rsidR="00D226E8" w:rsidP="004E7A8F">
      <w:pPr>
        <w:pStyle w:val="Brdtextutanavstnd"/>
      </w:pPr>
    </w:p>
    <w:p w:rsidR="00D226E8" w:rsidP="004E7A8F">
      <w:pPr>
        <w:pStyle w:val="Brdtextutanavstnd"/>
      </w:pPr>
    </w:p>
    <w:p w:rsidR="00D226E8" w:rsidRPr="00DB48AB" w:rsidP="00DB48AB">
      <w:pPr>
        <w:pStyle w:val="BodyText"/>
      </w:pPr>
      <w:r>
        <w:t>Anna Tenje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226E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226E8" w:rsidRPr="007D73AB" w:rsidP="00340DE0">
          <w:pPr>
            <w:pStyle w:val="Header"/>
          </w:pPr>
        </w:p>
      </w:tc>
      <w:tc>
        <w:tcPr>
          <w:tcW w:w="1134" w:type="dxa"/>
        </w:tcPr>
        <w:p w:rsidR="00D226E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226E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226E8" w:rsidRPr="00710A6C" w:rsidP="00EE3C0F">
          <w:pPr>
            <w:pStyle w:val="Header"/>
            <w:rPr>
              <w:b/>
            </w:rPr>
          </w:pPr>
        </w:p>
        <w:p w:rsidR="00D226E8" w:rsidP="00EE3C0F">
          <w:pPr>
            <w:pStyle w:val="Header"/>
          </w:pPr>
        </w:p>
        <w:p w:rsidR="00D226E8" w:rsidP="00EE3C0F">
          <w:pPr>
            <w:pStyle w:val="Header"/>
          </w:pPr>
        </w:p>
        <w:p w:rsidR="00D226E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D282A8F736B4EBD8D60AB91E4B3094D"/>
            </w:placeholder>
            <w:dataBinding w:xpath="/ns0:DocumentInfo[1]/ns0:BaseInfo[1]/ns0:Dnr[1]" w:storeItemID="{BC348F13-0836-474A-B34C-29E461DBA234}" w:prefixMappings="xmlns:ns0='http://lp/documentinfo/RK' "/>
            <w:text/>
          </w:sdtPr>
          <w:sdtContent>
            <w:p w:rsidR="00D226E8" w:rsidP="00EE3C0F">
              <w:pPr>
                <w:pStyle w:val="Header"/>
              </w:pPr>
              <w:r w:rsidRPr="00F322B1">
                <w:t>S2023/02825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C699D4B208B43438F91D662F2206116"/>
            </w:placeholder>
            <w:showingPlcHdr/>
            <w:dataBinding w:xpath="/ns0:DocumentInfo[1]/ns0:BaseInfo[1]/ns0:DocNumber[1]" w:storeItemID="{BC348F13-0836-474A-B34C-29E461DBA234}" w:prefixMappings="xmlns:ns0='http://lp/documentinfo/RK' "/>
            <w:text/>
          </w:sdtPr>
          <w:sdtContent>
            <w:p w:rsidR="00D226E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226E8" w:rsidP="00EE3C0F">
          <w:pPr>
            <w:pStyle w:val="Header"/>
          </w:pPr>
        </w:p>
      </w:tc>
      <w:tc>
        <w:tcPr>
          <w:tcW w:w="1134" w:type="dxa"/>
        </w:tcPr>
        <w:p w:rsidR="00D226E8" w:rsidP="0094502D">
          <w:pPr>
            <w:pStyle w:val="Header"/>
          </w:pPr>
        </w:p>
        <w:p w:rsidR="00D226E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78CF12A419F94FB69557B89075507533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E47BCB" w:rsidRPr="006971D9" w:rsidP="00E47BCB">
              <w:pPr>
                <w:pStyle w:val="Header"/>
                <w:rPr>
                  <w:b/>
                </w:rPr>
              </w:pPr>
              <w:r w:rsidRPr="006971D9">
                <w:rPr>
                  <w:b/>
                </w:rPr>
                <w:t>Socialdepartementet</w:t>
              </w:r>
            </w:p>
            <w:p w:rsidR="00D226E8" w:rsidRPr="00340DE0" w:rsidP="00E47BCB">
              <w:pPr>
                <w:pStyle w:val="Header"/>
              </w:pPr>
              <w:r w:rsidRPr="006971D9">
                <w:t>Äldre- och 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342C09456FD4BB387F091B4E6CC21BA"/>
          </w:placeholder>
          <w:dataBinding w:xpath="/ns0:DocumentInfo[1]/ns0:BaseInfo[1]/ns0:Recipient[1]" w:storeItemID="{BC348F13-0836-474A-B34C-29E461DBA234}" w:prefixMappings="xmlns:ns0='http://lp/documentinfo/RK' "/>
          <w:text w:multiLine="1"/>
        </w:sdtPr>
        <w:sdtContent>
          <w:tc>
            <w:tcPr>
              <w:tcW w:w="3170" w:type="dxa"/>
            </w:tcPr>
            <w:p w:rsidR="00D226E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226E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E47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282A8F736B4EBD8D60AB91E4B30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5B2B9-F868-425D-8B37-BC2FA335EED8}"/>
      </w:docPartPr>
      <w:docPartBody>
        <w:p w:rsidR="00353208" w:rsidP="00570027">
          <w:pPr>
            <w:pStyle w:val="4D282A8F736B4EBD8D60AB91E4B3094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699D4B208B43438F91D662F2206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50778-4BA3-4832-81BB-A56663C9A338}"/>
      </w:docPartPr>
      <w:docPartBody>
        <w:p w:rsidR="00353208" w:rsidP="00570027">
          <w:pPr>
            <w:pStyle w:val="3C699D4B208B43438F91D662F22061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CF12A419F94FB69557B89075507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8D078-63B4-49E9-BEBA-81F945A9B58A}"/>
      </w:docPartPr>
      <w:docPartBody>
        <w:p w:rsidR="00353208" w:rsidP="00570027">
          <w:pPr>
            <w:pStyle w:val="78CF12A419F94FB69557B890755075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42C09456FD4BB387F091B4E6CC2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294D0-E76F-4172-AD3C-EF3ED70F18DE}"/>
      </w:docPartPr>
      <w:docPartBody>
        <w:p w:rsidR="00353208" w:rsidP="00570027">
          <w:pPr>
            <w:pStyle w:val="5342C09456FD4BB387F091B4E6CC21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EAC8787B2546CD9A512947C6167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B8BC8-7AEA-4E3F-956E-5F8376140CA8}"/>
      </w:docPartPr>
      <w:docPartBody>
        <w:p w:rsidR="00353208" w:rsidP="00570027">
          <w:pPr>
            <w:pStyle w:val="C4EAC8787B2546CD9A512947C6167A2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D7F"/>
    <w:rPr>
      <w:noProof w:val="0"/>
      <w:color w:val="808080"/>
    </w:rPr>
  </w:style>
  <w:style w:type="paragraph" w:customStyle="1" w:styleId="4D282A8F736B4EBD8D60AB91E4B3094D">
    <w:name w:val="4D282A8F736B4EBD8D60AB91E4B3094D"/>
    <w:rsid w:val="00570027"/>
  </w:style>
  <w:style w:type="paragraph" w:customStyle="1" w:styleId="5342C09456FD4BB387F091B4E6CC21BA">
    <w:name w:val="5342C09456FD4BB387F091B4E6CC21BA"/>
    <w:rsid w:val="00570027"/>
  </w:style>
  <w:style w:type="paragraph" w:customStyle="1" w:styleId="3C699D4B208B43438F91D662F22061161">
    <w:name w:val="3C699D4B208B43438F91D662F22061161"/>
    <w:rsid w:val="0057002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8CF12A419F94FB69557B890755075331">
    <w:name w:val="78CF12A419F94FB69557B890755075331"/>
    <w:rsid w:val="0057002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4EAC8787B2546CD9A512947C6167A20">
    <w:name w:val="C4EAC8787B2546CD9A512947C6167A20"/>
    <w:rsid w:val="005700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2023-10-18T00:00:00</HeaderDate>
    <Office/>
    <Dnr>S2023/02825</Dnr>
    <ParagrafNr/>
    <DocumentTitle/>
    <VisitingAddress/>
    <Extra1/>
    <Extra2/>
    <Extra3>Jessica Rodén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8c3ef3f2-81ac-4e22-8019-7663cfee10a7</RD_Svarsid>
  </documentManagement>
</p:properties>
</file>

<file path=customXml/itemProps1.xml><?xml version="1.0" encoding="utf-8"?>
<ds:datastoreItem xmlns:ds="http://schemas.openxmlformats.org/officeDocument/2006/customXml" ds:itemID="{BC348F13-0836-474A-B34C-29E461DBA234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400F479C-8BCA-4129-86D0-6374EE429668}"/>
</file>

<file path=customXml/itemProps3.xml><?xml version="1.0" encoding="utf-8"?>
<ds:datastoreItem xmlns:ds="http://schemas.openxmlformats.org/officeDocument/2006/customXml" ds:itemID="{E567A036-AACF-4372-91EB-E8B91A6EE2FA}">
  <ds:schemaRefs/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BBA16E-ACA2-4D2C-8801-8C74748796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89 Arbetsskadeutredningen.docx</dc:title>
  <cp:revision>2</cp:revision>
  <cp:lastPrinted>2023-10-17T07:47:00Z</cp:lastPrinted>
  <dcterms:created xsi:type="dcterms:W3CDTF">2023-10-18T07:43:00Z</dcterms:created>
  <dcterms:modified xsi:type="dcterms:W3CDTF">2023-10-18T07:43:00Z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