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9C0E0C" w:rsidP="00DA0661">
      <w:pPr>
        <w:pStyle w:val="Title"/>
      </w:pPr>
      <w:bookmarkStart w:id="0" w:name="Start"/>
      <w:bookmarkEnd w:id="0"/>
      <w:r>
        <w:t>Svar på fråga 20</w:t>
      </w:r>
      <w:r w:rsidR="00C11176">
        <w:t>22</w:t>
      </w:r>
      <w:r>
        <w:t>/</w:t>
      </w:r>
      <w:r w:rsidR="00C11176">
        <w:t>23</w:t>
      </w:r>
      <w:r>
        <w:t>:</w:t>
      </w:r>
      <w:r w:rsidR="00C11176">
        <w:t>646</w:t>
      </w:r>
      <w:r>
        <w:t xml:space="preserve"> av </w:t>
      </w:r>
      <w:r w:rsidR="00C11176">
        <w:t>Mirja Räihä</w:t>
      </w:r>
      <w:r>
        <w:t xml:space="preserve"> (</w:t>
      </w:r>
      <w:r w:rsidR="00C11176">
        <w:t>S</w:t>
      </w:r>
      <w:r>
        <w:t>)</w:t>
      </w:r>
      <w:r>
        <w:br/>
      </w:r>
      <w:r w:rsidR="00C11176">
        <w:t>Äldreomsorgslyftet</w:t>
      </w:r>
    </w:p>
    <w:p w:rsidR="00C11176" w:rsidP="00C11176">
      <w:pPr>
        <w:pStyle w:val="BodyText"/>
      </w:pPr>
      <w:r>
        <w:t>Mirja Räihä har frågat mig om jag tänker stödja kommuner ekonomiskt för att fler ska kunna höja sin kompetens, och hur jag kommer att arbeta vidare med att den medicinska kompetensen ska höjas inom äldreomsorgen och motsvara de krav som ställs för skyddad yrkestitel.</w:t>
      </w:r>
    </w:p>
    <w:p w:rsidR="00626273" w:rsidP="00C11176">
      <w:pPr>
        <w:pStyle w:val="BodyText"/>
      </w:pPr>
      <w:r w:rsidRPr="00940828">
        <w:t xml:space="preserve">Personalen är äldreomsorgens viktigaste resurs och </w:t>
      </w:r>
      <w:r w:rsidR="00544359">
        <w:t>r</w:t>
      </w:r>
      <w:r w:rsidRPr="00940828">
        <w:t>egeringen arbetar aktivt med att säkra kompetensen och stärka resurserna till äldreomsorgen.</w:t>
      </w:r>
      <w:r w:rsidR="00544359">
        <w:t xml:space="preserve"> </w:t>
      </w:r>
      <w:r w:rsidRPr="00626273">
        <w:t xml:space="preserve">Från och med den 1 juli 2023 är undersköterska en skyddad yrkestitel, vilket innebär att kompetensen för yrkesgruppen säkerställs och kommer att bidra till en god vård och omsorg för äldre. </w:t>
      </w:r>
    </w:p>
    <w:p w:rsidR="00544359" w:rsidP="00C11176">
      <w:pPr>
        <w:pStyle w:val="BodyText"/>
      </w:pPr>
      <w:r w:rsidRPr="00544359">
        <w:t xml:space="preserve">Som framgår av höstens budgetproposition (prop. 2022/23:1) fortsätter Äldreomsorgslyftet under 2023. </w:t>
      </w:r>
      <w:r>
        <w:t xml:space="preserve">Därutöver anslås </w:t>
      </w:r>
      <w:r w:rsidRPr="00544359">
        <w:t>fyra miljarder kronor i statsbidrag till kommunerna för att säkerställa en god vård och omsorg av äldre personer</w:t>
      </w:r>
      <w:r>
        <w:t xml:space="preserve">. </w:t>
      </w:r>
      <w:r w:rsidRPr="00544359">
        <w:t>Medlen får användas utifrån lokala behov i syfte att möjliggöra förbättringar och utveckling av verksamheten</w:t>
      </w:r>
      <w:r>
        <w:t xml:space="preserve">, till exempel kompetensutveckling. </w:t>
      </w:r>
      <w:r w:rsidRPr="00544359">
        <w:t>Resurser tillförs även kommunsektorn genom det generella statsbidraget för 2023.</w:t>
      </w:r>
    </w:p>
    <w:p w:rsidR="005C2236" w:rsidP="00C11176">
      <w:pPr>
        <w:pStyle w:val="BodyText"/>
      </w:pPr>
      <w:r w:rsidRPr="00C13A18">
        <w:t xml:space="preserve">Regeringen arbetar löpande med att </w:t>
      </w:r>
      <w:r w:rsidRPr="00C13A18" w:rsidR="00565A17">
        <w:t>följa upp</w:t>
      </w:r>
      <w:r w:rsidRPr="00C13A18">
        <w:t xml:space="preserve"> Äldreomsorgslyftet och andra statsbidrag för att säkerställa att statliga medel används på ett ändamålsenligt och effektivt sätt. Jag har </w:t>
      </w:r>
      <w:r w:rsidR="00C13A18">
        <w:t xml:space="preserve">bl.a. </w:t>
      </w:r>
      <w:r w:rsidRPr="00C13A18">
        <w:t xml:space="preserve">bjudit in </w:t>
      </w:r>
      <w:r w:rsidR="00C13A18">
        <w:t>Sveriges Kommuner och Regioner</w:t>
      </w:r>
      <w:r w:rsidRPr="00C13A18">
        <w:t xml:space="preserve"> och Kommunal till ett gemensamt möte med mig för att diskutera erfarenheter av Äldreomsorgslyftet.</w:t>
      </w:r>
    </w:p>
    <w:p w:rsidR="00C11176" w:rsidP="00C11176">
      <w:pPr>
        <w:pStyle w:val="BodyText"/>
      </w:pPr>
      <w:r w:rsidRPr="00544359">
        <w:t>Arbetet med budgetpropositionen för 2024 pågår inom Regeringskansliet. Regeringen kommer att återkomma i sedvanlig ordning med sina förslag och prioriteringar inom såväl det viktiga välfärdsområdet som övriga områden.</w:t>
      </w:r>
    </w:p>
    <w:p w:rsidR="005C2236" w:rsidP="00C11176">
      <w:pPr>
        <w:pStyle w:val="BodyText"/>
      </w:pPr>
    </w:p>
    <w:p w:rsidR="00C11176" w:rsidP="006A12F1">
      <w:pPr>
        <w:pStyle w:val="BodyText"/>
      </w:pPr>
      <w:r>
        <w:t xml:space="preserve">Stockholm den </w:t>
      </w:r>
      <w:sdt>
        <w:sdtPr>
          <w:id w:val="-1225218591"/>
          <w:placeholder>
            <w:docPart w:val="64198DFAC3D84108B8288E04B6A69E11"/>
          </w:placeholder>
          <w:dataBinding w:xpath="/ns0:DocumentInfo[1]/ns0:BaseInfo[1]/ns0:HeaderDate[1]" w:storeItemID="{C5152766-F738-418F-B8B2-2D88F6651ECB}" w:prefixMappings="xmlns:ns0='http://lp/documentinfo/RK' "/>
          <w:date w:fullDate="2023-05-17T00:00:00Z">
            <w:dateFormat w:val="d MMMM yyyy"/>
            <w:lid w:val="sv-SE"/>
            <w:storeMappedDataAs w:val="dateTime"/>
            <w:calendar w:val="gregorian"/>
          </w:date>
        </w:sdtPr>
        <w:sdtContent>
          <w:r>
            <w:t>17 maj 2023</w:t>
          </w:r>
        </w:sdtContent>
      </w:sdt>
    </w:p>
    <w:p w:rsidR="00C11176" w:rsidP="004E7A8F">
      <w:pPr>
        <w:pStyle w:val="Brdtextutanavstnd"/>
      </w:pPr>
    </w:p>
    <w:p w:rsidR="00C11176" w:rsidP="004E7A8F">
      <w:pPr>
        <w:pStyle w:val="Brdtextutanavstnd"/>
      </w:pPr>
    </w:p>
    <w:p w:rsidR="00C11176" w:rsidP="004E7A8F">
      <w:pPr>
        <w:pStyle w:val="Brdtextutanavstnd"/>
      </w:pPr>
    </w:p>
    <w:p w:rsidR="00C11176" w:rsidP="00422A41">
      <w:pPr>
        <w:pStyle w:val="BodyText"/>
      </w:pPr>
      <w:r>
        <w:t>Anna Tenje</w:t>
      </w:r>
    </w:p>
    <w:p w:rsidR="009C0E0C"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9C0E0C" w:rsidRPr="007D73AB">
          <w:pPr>
            <w:pStyle w:val="Header"/>
          </w:pPr>
        </w:p>
      </w:tc>
      <w:tc>
        <w:tcPr>
          <w:tcW w:w="3170" w:type="dxa"/>
          <w:vAlign w:val="bottom"/>
        </w:tcPr>
        <w:p w:rsidR="009C0E0C" w:rsidRPr="007D73AB" w:rsidP="00340DE0">
          <w:pPr>
            <w:pStyle w:val="Header"/>
          </w:pPr>
        </w:p>
      </w:tc>
      <w:tc>
        <w:tcPr>
          <w:tcW w:w="1134" w:type="dxa"/>
        </w:tcPr>
        <w:p w:rsidR="009C0E0C"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9C0E0C"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9C0E0C" w:rsidRPr="00710A6C" w:rsidP="00EE3C0F">
          <w:pPr>
            <w:pStyle w:val="Header"/>
            <w:rPr>
              <w:b/>
            </w:rPr>
          </w:pPr>
        </w:p>
        <w:p w:rsidR="009C0E0C" w:rsidP="00EE3C0F">
          <w:pPr>
            <w:pStyle w:val="Header"/>
          </w:pPr>
        </w:p>
        <w:p w:rsidR="009C0E0C" w:rsidP="00EE3C0F">
          <w:pPr>
            <w:pStyle w:val="Header"/>
          </w:pPr>
        </w:p>
        <w:p w:rsidR="009C0E0C" w:rsidP="00EE3C0F">
          <w:pPr>
            <w:pStyle w:val="Header"/>
          </w:pPr>
        </w:p>
        <w:sdt>
          <w:sdtPr>
            <w:alias w:val="Dnr"/>
            <w:tag w:val="ccRKShow_Dnr"/>
            <w:id w:val="-829283628"/>
            <w:placeholder>
              <w:docPart w:val="35799B1BD32448CB8FB7AA195C1F2EB1"/>
            </w:placeholder>
            <w:dataBinding w:xpath="/ns0:DocumentInfo[1]/ns0:BaseInfo[1]/ns0:Dnr[1]" w:storeItemID="{C5152766-F738-418F-B8B2-2D88F6651ECB}" w:prefixMappings="xmlns:ns0='http://lp/documentinfo/RK' "/>
            <w:text/>
          </w:sdtPr>
          <w:sdtContent>
            <w:p w:rsidR="009C0E0C" w:rsidP="00EE3C0F">
              <w:pPr>
                <w:pStyle w:val="Header"/>
              </w:pPr>
              <w:r>
                <w:t>S2023/01655</w:t>
              </w:r>
            </w:p>
          </w:sdtContent>
        </w:sdt>
        <w:sdt>
          <w:sdtPr>
            <w:alias w:val="DocNumber"/>
            <w:tag w:val="DocNumber"/>
            <w:id w:val="1726028884"/>
            <w:placeholder>
              <w:docPart w:val="BAAA591C59BB4738B5209E8750D1CF9A"/>
            </w:placeholder>
            <w:showingPlcHdr/>
            <w:dataBinding w:xpath="/ns0:DocumentInfo[1]/ns0:BaseInfo[1]/ns0:DocNumber[1]" w:storeItemID="{C5152766-F738-418F-B8B2-2D88F6651ECB}" w:prefixMappings="xmlns:ns0='http://lp/documentinfo/RK' "/>
            <w:text/>
          </w:sdtPr>
          <w:sdtContent>
            <w:p w:rsidR="009C0E0C" w:rsidP="00EE3C0F">
              <w:pPr>
                <w:pStyle w:val="Header"/>
              </w:pPr>
              <w:r>
                <w:rPr>
                  <w:rStyle w:val="PlaceholderText"/>
                </w:rPr>
                <w:t xml:space="preserve"> </w:t>
              </w:r>
            </w:p>
          </w:sdtContent>
        </w:sdt>
        <w:p w:rsidR="009C0E0C" w:rsidP="00EE3C0F">
          <w:pPr>
            <w:pStyle w:val="Header"/>
          </w:pPr>
        </w:p>
      </w:tc>
      <w:tc>
        <w:tcPr>
          <w:tcW w:w="1134" w:type="dxa"/>
        </w:tcPr>
        <w:p w:rsidR="009C0E0C" w:rsidP="0094502D">
          <w:pPr>
            <w:pStyle w:val="Header"/>
          </w:pPr>
        </w:p>
        <w:p w:rsidR="009C0E0C"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0E974CB1DE3447DDB89CD2F0CF9DAC3F"/>
          </w:placeholder>
          <w:richText/>
        </w:sdtPr>
        <w:sdtEndPr>
          <w:rPr>
            <w:b w:val="0"/>
          </w:rPr>
        </w:sdtEndPr>
        <w:sdtContent>
          <w:tc>
            <w:tcPr>
              <w:tcW w:w="5534" w:type="dxa"/>
              <w:tcMar>
                <w:right w:w="1134" w:type="dxa"/>
              </w:tcMar>
            </w:tcPr>
            <w:p w:rsidR="00C11176" w:rsidRPr="00C11176" w:rsidP="00340DE0">
              <w:pPr>
                <w:pStyle w:val="Header"/>
                <w:rPr>
                  <w:b/>
                </w:rPr>
              </w:pPr>
              <w:r w:rsidRPr="00C11176">
                <w:rPr>
                  <w:b/>
                </w:rPr>
                <w:t>Socialdepartementet</w:t>
              </w:r>
            </w:p>
            <w:p w:rsidR="009C0E0C" w:rsidRPr="00340DE0" w:rsidP="000512FC">
              <w:pPr>
                <w:pStyle w:val="Header"/>
              </w:pPr>
              <w:r w:rsidRPr="00C11176">
                <w:t>Äldre- och socialförsäkringsministern</w:t>
              </w:r>
            </w:p>
          </w:tc>
        </w:sdtContent>
      </w:sdt>
      <w:sdt>
        <w:sdtPr>
          <w:alias w:val="Recipient"/>
          <w:tag w:val="ccRKShow_Recipient"/>
          <w:id w:val="-28344517"/>
          <w:placeholder>
            <w:docPart w:val="1711E73CD42247EC981E75656230AF85"/>
          </w:placeholder>
          <w:dataBinding w:xpath="/ns0:DocumentInfo[1]/ns0:BaseInfo[1]/ns0:Recipient[1]" w:storeItemID="{C5152766-F738-418F-B8B2-2D88F6651ECB}" w:prefixMappings="xmlns:ns0='http://lp/documentinfo/RK' "/>
          <w:text w:multiLine="1"/>
        </w:sdtPr>
        <w:sdtContent>
          <w:tc>
            <w:tcPr>
              <w:tcW w:w="3170" w:type="dxa"/>
            </w:tcPr>
            <w:p w:rsidR="009C0E0C" w:rsidP="00547B89">
              <w:pPr>
                <w:pStyle w:val="Header"/>
              </w:pPr>
              <w:r>
                <w:t>Till riksdagen</w:t>
              </w:r>
            </w:p>
          </w:tc>
        </w:sdtContent>
      </w:sdt>
      <w:tc>
        <w:tcPr>
          <w:tcW w:w="1134" w:type="dxa"/>
        </w:tcPr>
        <w:p w:rsidR="009C0E0C"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5799B1BD32448CB8FB7AA195C1F2EB1"/>
        <w:category>
          <w:name w:val="Allmänt"/>
          <w:gallery w:val="placeholder"/>
        </w:category>
        <w:types>
          <w:type w:val="bbPlcHdr"/>
        </w:types>
        <w:behaviors>
          <w:behavior w:val="content"/>
        </w:behaviors>
        <w:guid w:val="{99106646-7BDF-4202-BEE7-94F6674B6B72}"/>
      </w:docPartPr>
      <w:docPartBody>
        <w:p w:rsidR="00FD4E1D" w:rsidP="000C5A20">
          <w:pPr>
            <w:pStyle w:val="35799B1BD32448CB8FB7AA195C1F2EB1"/>
          </w:pPr>
          <w:r>
            <w:rPr>
              <w:rStyle w:val="PlaceholderText"/>
            </w:rPr>
            <w:t xml:space="preserve"> </w:t>
          </w:r>
        </w:p>
      </w:docPartBody>
    </w:docPart>
    <w:docPart>
      <w:docPartPr>
        <w:name w:val="BAAA591C59BB4738B5209E8750D1CF9A"/>
        <w:category>
          <w:name w:val="Allmänt"/>
          <w:gallery w:val="placeholder"/>
        </w:category>
        <w:types>
          <w:type w:val="bbPlcHdr"/>
        </w:types>
        <w:behaviors>
          <w:behavior w:val="content"/>
        </w:behaviors>
        <w:guid w:val="{3978875E-EEB8-4594-826D-D4E5147BAC6A}"/>
      </w:docPartPr>
      <w:docPartBody>
        <w:p w:rsidR="00FD4E1D" w:rsidP="000C5A20">
          <w:pPr>
            <w:pStyle w:val="BAAA591C59BB4738B5209E8750D1CF9A1"/>
          </w:pPr>
          <w:r>
            <w:rPr>
              <w:rStyle w:val="PlaceholderText"/>
            </w:rPr>
            <w:t xml:space="preserve"> </w:t>
          </w:r>
        </w:p>
      </w:docPartBody>
    </w:docPart>
    <w:docPart>
      <w:docPartPr>
        <w:name w:val="0E974CB1DE3447DDB89CD2F0CF9DAC3F"/>
        <w:category>
          <w:name w:val="Allmänt"/>
          <w:gallery w:val="placeholder"/>
        </w:category>
        <w:types>
          <w:type w:val="bbPlcHdr"/>
        </w:types>
        <w:behaviors>
          <w:behavior w:val="content"/>
        </w:behaviors>
        <w:guid w:val="{56EA48D8-A5FA-4F80-823C-F6A2DADA8A80}"/>
      </w:docPartPr>
      <w:docPartBody>
        <w:p w:rsidR="00FD4E1D" w:rsidP="000C5A20">
          <w:pPr>
            <w:pStyle w:val="0E974CB1DE3447DDB89CD2F0CF9DAC3F1"/>
          </w:pPr>
          <w:r>
            <w:rPr>
              <w:rStyle w:val="PlaceholderText"/>
            </w:rPr>
            <w:t xml:space="preserve"> </w:t>
          </w:r>
        </w:p>
      </w:docPartBody>
    </w:docPart>
    <w:docPart>
      <w:docPartPr>
        <w:name w:val="1711E73CD42247EC981E75656230AF85"/>
        <w:category>
          <w:name w:val="Allmänt"/>
          <w:gallery w:val="placeholder"/>
        </w:category>
        <w:types>
          <w:type w:val="bbPlcHdr"/>
        </w:types>
        <w:behaviors>
          <w:behavior w:val="content"/>
        </w:behaviors>
        <w:guid w:val="{C38086A8-FCC4-430C-AEAC-9BCFC7530342}"/>
      </w:docPartPr>
      <w:docPartBody>
        <w:p w:rsidR="00FD4E1D" w:rsidP="000C5A20">
          <w:pPr>
            <w:pStyle w:val="1711E73CD42247EC981E75656230AF85"/>
          </w:pPr>
          <w:r>
            <w:rPr>
              <w:rStyle w:val="PlaceholderText"/>
            </w:rPr>
            <w:t xml:space="preserve"> </w:t>
          </w:r>
        </w:p>
      </w:docPartBody>
    </w:docPart>
    <w:docPart>
      <w:docPartPr>
        <w:name w:val="64198DFAC3D84108B8288E04B6A69E11"/>
        <w:category>
          <w:name w:val="Allmänt"/>
          <w:gallery w:val="placeholder"/>
        </w:category>
        <w:types>
          <w:type w:val="bbPlcHdr"/>
        </w:types>
        <w:behaviors>
          <w:behavior w:val="content"/>
        </w:behaviors>
        <w:guid w:val="{3CCE9462-9441-45DD-96E5-1D56B99578A1}"/>
      </w:docPartPr>
      <w:docPartBody>
        <w:p w:rsidR="00FD4E1D" w:rsidP="000C5A20">
          <w:pPr>
            <w:pStyle w:val="64198DFAC3D84108B8288E04B6A69E11"/>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5A20"/>
    <w:rPr>
      <w:noProof w:val="0"/>
      <w:color w:val="808080"/>
    </w:rPr>
  </w:style>
  <w:style w:type="paragraph" w:customStyle="1" w:styleId="35799B1BD32448CB8FB7AA195C1F2EB1">
    <w:name w:val="35799B1BD32448CB8FB7AA195C1F2EB1"/>
    <w:rsid w:val="000C5A20"/>
  </w:style>
  <w:style w:type="paragraph" w:customStyle="1" w:styleId="1711E73CD42247EC981E75656230AF85">
    <w:name w:val="1711E73CD42247EC981E75656230AF85"/>
    <w:rsid w:val="000C5A20"/>
  </w:style>
  <w:style w:type="paragraph" w:customStyle="1" w:styleId="BAAA591C59BB4738B5209E8750D1CF9A1">
    <w:name w:val="BAAA591C59BB4738B5209E8750D1CF9A1"/>
    <w:rsid w:val="000C5A2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E974CB1DE3447DDB89CD2F0CF9DAC3F1">
    <w:name w:val="0E974CB1DE3447DDB89CD2F0CF9DAC3F1"/>
    <w:rsid w:val="000C5A2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4198DFAC3D84108B8288E04B6A69E11">
    <w:name w:val="64198DFAC3D84108B8288E04B6A69E11"/>
    <w:rsid w:val="000C5A2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ed612f90-90c5-473a-b384-e5a8edd2aff7</RD_Svarsid>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Äldre- och socialförsäkringsministern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2023-05-17T00:00:00</HeaderDate>
    <Office/>
    <Dnr>S2023/01655</Dnr>
    <ParagrafNr/>
    <DocumentTitle/>
    <VisitingAddress/>
    <Extra1/>
    <Extra2/>
    <Extra3>Mirja Räihä</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65720D71-0A8F-456E-9329-0AB4C73B4369}"/>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41DB51EE-7A49-4ACC-99BE-792DE668CDAE}"/>
</file>

<file path=customXml/itemProps4.xml><?xml version="1.0" encoding="utf-8"?>
<ds:datastoreItem xmlns:ds="http://schemas.openxmlformats.org/officeDocument/2006/customXml" ds:itemID="{D21221AB-AD37-4842-AB35-FD06806B8DFB}"/>
</file>

<file path=customXml/itemProps5.xml><?xml version="1.0" encoding="utf-8"?>
<ds:datastoreItem xmlns:ds="http://schemas.openxmlformats.org/officeDocument/2006/customXml" ds:itemID="{C5152766-F738-418F-B8B2-2D88F6651ECB}"/>
</file>

<file path=docProps/app.xml><?xml version="1.0" encoding="utf-8"?>
<Properties xmlns="http://schemas.openxmlformats.org/officeDocument/2006/extended-properties" xmlns:vt="http://schemas.openxmlformats.org/officeDocument/2006/docPropsVTypes">
  <Template>RK Basmall</Template>
  <TotalTime>0</TotalTime>
  <Pages>2</Pages>
  <Words>272</Words>
  <Characters>1444</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2022 23 646_Äldreomsorgslyftet.docx</dc:title>
  <cp:revision>12</cp:revision>
  <dcterms:created xsi:type="dcterms:W3CDTF">2023-05-10T10:39:00Z</dcterms:created>
  <dcterms:modified xsi:type="dcterms:W3CDTF">2023-05-16T11:50:00Z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RecordNumber">
    <vt:lpwstr>S2023/01655 </vt:lpwstr>
  </property>
  <property fmtid="{D5CDD505-2E9C-101B-9397-08002B2CF9AE}" pid="7" name="ShowStyleSet">
    <vt:lpwstr>RKStyleSet</vt:lpwstr>
  </property>
  <property fmtid="{D5CDD505-2E9C-101B-9397-08002B2CF9AE}" pid="8" name="TaxKeyword">
    <vt:lpwstr/>
  </property>
  <property fmtid="{D5CDD505-2E9C-101B-9397-08002B2CF9AE}" pid="9" name="TaxKeywordTaxHTField">
    <vt:lpwstr/>
  </property>
  <property fmtid="{D5CDD505-2E9C-101B-9397-08002B2CF9AE}" pid="10" name="_dlc_DocIdItemGuid">
    <vt:lpwstr>c4cddcd5-8a16-41a2-87e4-429aa7cdde8d</vt:lpwstr>
  </property>
</Properties>
</file>