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92D74" w:rsidP="00DA0661">
      <w:pPr>
        <w:pStyle w:val="Title"/>
      </w:pPr>
      <w:bookmarkStart w:id="0" w:name="Start"/>
      <w:bookmarkEnd w:id="0"/>
      <w:r>
        <w:t>Svar på fråga 2021/22:1245 av Mattias Karlsson i Luleå (M)</w:t>
      </w:r>
      <w:r>
        <w:br/>
      </w:r>
      <w:r w:rsidRPr="00092D74">
        <w:t>Avdragsrätt för friskvård</w:t>
      </w:r>
    </w:p>
    <w:p w:rsidR="00092D74" w:rsidP="00092D74">
      <w:pPr>
        <w:pStyle w:val="BodyText"/>
      </w:pPr>
      <w:r>
        <w:t>Mattias Karlsson i Luleå har frågat mig om jag är villig att ta initiativ till att utreda en möjlighet till avdragsrätt för friskvård även för enskilda firmor.</w:t>
      </w:r>
    </w:p>
    <w:p w:rsidR="00092D74" w:rsidP="00092D74">
      <w:pPr>
        <w:pStyle w:val="BodyText"/>
      </w:pPr>
      <w:r>
        <w:t xml:space="preserve">Med personalvårdsförmåner avses förmåner av mindre värde som inte är direkt ersättning för utfört arbete. I stället är det fråga om enklare åtgärder för att skapa trivsel, samhörighet och god psykisk och fysisk hälsa hos personalen på arbetsplatsen. Möjlighet till enklare slag av motion och annan friskvård räknas som en sådan personalvårdsförmån och den är skattefri för de anställda. </w:t>
      </w:r>
    </w:p>
    <w:p w:rsidR="00092D74" w:rsidP="00092D74">
      <w:pPr>
        <w:pStyle w:val="BodyText"/>
      </w:pPr>
      <w:r>
        <w:t>R</w:t>
      </w:r>
      <w:r>
        <w:t xml:space="preserve">eglerna om </w:t>
      </w:r>
      <w:r>
        <w:t xml:space="preserve">skattefri </w:t>
      </w:r>
      <w:r>
        <w:t xml:space="preserve">personalvård </w:t>
      </w:r>
      <w:r w:rsidR="00851183">
        <w:t xml:space="preserve">gäller </w:t>
      </w:r>
      <w:r>
        <w:t>endast för anställd personal i ett företag. En företagare som driver verksamhet i enskild firma räknas i skattehänseende inte som anställd personal och beskattas heller inte för inkomst av tjänst. Företagaren beskattas i</w:t>
      </w:r>
      <w:r w:rsidR="00851183">
        <w:t xml:space="preserve"> </w:t>
      </w:r>
      <w:r>
        <w:t>stället för verksamhetens överskott som inkomst av närings</w:t>
      </w:r>
      <w:r>
        <w:softHyphen/>
        <w:t>verksamhet och får dra av de utgifter som behövs för att driva sin verk</w:t>
      </w:r>
      <w:r>
        <w:softHyphen/>
        <w:t xml:space="preserve">samhet. </w:t>
      </w:r>
    </w:p>
    <w:p w:rsidR="00092D74" w:rsidP="00092D74">
      <w:pPr>
        <w:pStyle w:val="BodyText"/>
      </w:pPr>
      <w:r>
        <w:t>Reglerna för beskattning ser alltså olika ut för olika situationer. I detta sammanhang kan jag dock konstatera att en enskild näringsidkare har rätt till avdrag för utgifter för friskvård som ingår som ett led i en arbetslivsinriktad rehabilitering eller förebyggande behandling.</w:t>
      </w:r>
    </w:p>
    <w:p w:rsidR="00092D74" w:rsidP="0027738D">
      <w:pPr>
        <w:pStyle w:val="BodyText"/>
      </w:pPr>
      <w:r>
        <w:t xml:space="preserve">Stockholm den </w:t>
      </w:r>
      <w:sdt>
        <w:sdtPr>
          <w:id w:val="-1225218591"/>
          <w:placeholder>
            <w:docPart w:val="24AB0CD613AF47C79C02C37400CFA46B"/>
          </w:placeholder>
          <w:dataBinding w:xpath="/ns0:DocumentInfo[1]/ns0:BaseInfo[1]/ns0:HeaderDate[1]" w:storeItemID="{9965BB9E-0314-479B-955A-C35CF4B13D42}" w:prefixMappings="xmlns:ns0='http://lp/documentinfo/RK' "/>
          <w:date w:fullDate="2022-03-23T00:00:00Z">
            <w:dateFormat w:val="d MMMM yyyy"/>
            <w:lid w:val="sv-SE"/>
            <w:storeMappedDataAs w:val="dateTime"/>
            <w:calendar w:val="gregorian"/>
          </w:date>
        </w:sdtPr>
        <w:sdtContent>
          <w:r>
            <w:t>23 mars 2022</w:t>
          </w:r>
        </w:sdtContent>
      </w:sdt>
    </w:p>
    <w:p w:rsidR="00092D74" w:rsidP="004E7A8F">
      <w:pPr>
        <w:pStyle w:val="Brdtextutanavstnd"/>
      </w:pPr>
    </w:p>
    <w:p w:rsidR="00092D74" w:rsidP="00422A41">
      <w:pPr>
        <w:pStyle w:val="BodyText"/>
      </w:pPr>
      <w:r>
        <w:t>Mikael Damberg</w:t>
      </w:r>
    </w:p>
    <w:sectPr w:rsidSect="00092D74">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81987">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92D74" w:rsidRPr="00B62610" w:rsidP="00092D7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81987">
      <w:tblPrEx>
        <w:tblW w:w="708" w:type="dxa"/>
        <w:jc w:val="right"/>
        <w:tblLayout w:type="fixed"/>
        <w:tblCellMar>
          <w:left w:w="0" w:type="dxa"/>
          <w:right w:w="0" w:type="dxa"/>
        </w:tblCellMar>
        <w:tblLook w:val="0600"/>
      </w:tblPrEx>
      <w:trPr>
        <w:trHeight w:val="850"/>
        <w:jc w:val="right"/>
      </w:trPr>
      <w:tc>
        <w:tcPr>
          <w:tcW w:w="708" w:type="dxa"/>
          <w:vAlign w:val="bottom"/>
        </w:tcPr>
        <w:p w:rsidR="00092D74" w:rsidRPr="00347E11" w:rsidP="00092D74">
          <w:pPr>
            <w:pStyle w:val="Footer"/>
            <w:spacing w:line="276" w:lineRule="auto"/>
            <w:jc w:val="right"/>
          </w:pPr>
        </w:p>
      </w:tc>
    </w:tr>
  </w:tbl>
  <w:p w:rsidR="00092D74" w:rsidRPr="005606BC" w:rsidP="00092D7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92D74" w:rsidRPr="007D73AB">
          <w:pPr>
            <w:pStyle w:val="Header"/>
          </w:pPr>
        </w:p>
      </w:tc>
      <w:tc>
        <w:tcPr>
          <w:tcW w:w="3170" w:type="dxa"/>
          <w:vAlign w:val="bottom"/>
        </w:tcPr>
        <w:p w:rsidR="00092D74" w:rsidRPr="007D73AB" w:rsidP="00340DE0">
          <w:pPr>
            <w:pStyle w:val="Header"/>
          </w:pPr>
        </w:p>
      </w:tc>
      <w:tc>
        <w:tcPr>
          <w:tcW w:w="1134" w:type="dxa"/>
        </w:tcPr>
        <w:p w:rsidR="00092D7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92D7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92D74" w:rsidRPr="00710A6C" w:rsidP="00EE3C0F">
          <w:pPr>
            <w:pStyle w:val="Header"/>
            <w:rPr>
              <w:b/>
            </w:rPr>
          </w:pPr>
        </w:p>
        <w:p w:rsidR="00092D74" w:rsidP="00EE3C0F">
          <w:pPr>
            <w:pStyle w:val="Header"/>
          </w:pPr>
        </w:p>
        <w:p w:rsidR="00092D74" w:rsidP="00EE3C0F">
          <w:pPr>
            <w:pStyle w:val="Header"/>
          </w:pPr>
        </w:p>
        <w:p w:rsidR="00092D74" w:rsidP="00EE3C0F">
          <w:pPr>
            <w:pStyle w:val="Header"/>
          </w:pPr>
        </w:p>
        <w:p w:rsidR="00092D74" w:rsidP="00EE3C0F">
          <w:pPr>
            <w:pStyle w:val="Header"/>
          </w:pPr>
          <w:sdt>
            <w:sdtPr>
              <w:alias w:val="Dnr"/>
              <w:tag w:val="ccRKShow_Dnr"/>
              <w:id w:val="-829283628"/>
              <w:placeholder>
                <w:docPart w:val="2C41D133940A4B198C6B908AA6837587"/>
              </w:placeholder>
              <w:dataBinding w:xpath="/ns0:DocumentInfo[1]/ns0:BaseInfo[1]/ns0:Dnr[1]" w:storeItemID="{9965BB9E-0314-479B-955A-C35CF4B13D42}" w:prefixMappings="xmlns:ns0='http://lp/documentinfo/RK' "/>
              <w:text/>
            </w:sdtPr>
            <w:sdtContent>
              <w:r>
                <w:t>Fi2022/</w:t>
              </w:r>
            </w:sdtContent>
          </w:sdt>
          <w:r w:rsidRPr="00483CAE" w:rsidR="00483CAE">
            <w:t xml:space="preserve">00916  </w:t>
          </w:r>
        </w:p>
        <w:sdt>
          <w:sdtPr>
            <w:alias w:val="DocNumber"/>
            <w:tag w:val="DocNumber"/>
            <w:id w:val="1726028884"/>
            <w:placeholder>
              <w:docPart w:val="DCF538E68244409893089B75C5EFDA53"/>
            </w:placeholder>
            <w:showingPlcHdr/>
            <w:dataBinding w:xpath="/ns0:DocumentInfo[1]/ns0:BaseInfo[1]/ns0:DocNumber[1]" w:storeItemID="{9965BB9E-0314-479B-955A-C35CF4B13D42}" w:prefixMappings="xmlns:ns0='http://lp/documentinfo/RK' "/>
            <w:text/>
          </w:sdtPr>
          <w:sdtContent>
            <w:p w:rsidR="00092D74" w:rsidP="00EE3C0F">
              <w:pPr>
                <w:pStyle w:val="Header"/>
              </w:pPr>
              <w:r>
                <w:rPr>
                  <w:rStyle w:val="PlaceholderText"/>
                </w:rPr>
                <w:t xml:space="preserve"> </w:t>
              </w:r>
            </w:p>
          </w:sdtContent>
        </w:sdt>
        <w:p w:rsidR="00092D74" w:rsidP="00EE3C0F">
          <w:pPr>
            <w:pStyle w:val="Header"/>
          </w:pPr>
        </w:p>
      </w:tc>
      <w:tc>
        <w:tcPr>
          <w:tcW w:w="1134" w:type="dxa"/>
        </w:tcPr>
        <w:p w:rsidR="00092D74" w:rsidP="0094502D">
          <w:pPr>
            <w:pStyle w:val="Header"/>
          </w:pPr>
        </w:p>
        <w:p w:rsidR="00092D7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DAA0C924A0C4944B961DA3CEA96F2E4"/>
          </w:placeholder>
          <w:richText/>
        </w:sdtPr>
        <w:sdtEndPr>
          <w:rPr>
            <w:b w:val="0"/>
          </w:rPr>
        </w:sdtEndPr>
        <w:sdtContent>
          <w:tc>
            <w:tcPr>
              <w:tcW w:w="5534" w:type="dxa"/>
              <w:tcMar>
                <w:right w:w="1134" w:type="dxa"/>
              </w:tcMar>
            </w:tcPr>
            <w:p w:rsidR="00092D74" w:rsidRPr="00092D74" w:rsidP="00340DE0">
              <w:pPr>
                <w:pStyle w:val="Header"/>
                <w:rPr>
                  <w:b/>
                </w:rPr>
              </w:pPr>
              <w:r w:rsidRPr="00092D74">
                <w:rPr>
                  <w:b/>
                </w:rPr>
                <w:t>Finansdepartementet</w:t>
              </w:r>
            </w:p>
            <w:p w:rsidR="00781FC9" w:rsidP="00340DE0">
              <w:pPr>
                <w:pStyle w:val="Header"/>
              </w:pPr>
              <w:r w:rsidRPr="00092D74">
                <w:t>Finansministern</w:t>
              </w:r>
            </w:p>
            <w:p w:rsidR="00781FC9" w:rsidP="00340DE0">
              <w:pPr>
                <w:pStyle w:val="Header"/>
              </w:pPr>
            </w:p>
            <w:p w:rsidR="00092D74" w:rsidRPr="00340DE0" w:rsidP="00781FC9">
              <w:pPr>
                <w:pStyle w:val="Header"/>
              </w:pPr>
            </w:p>
          </w:tc>
        </w:sdtContent>
      </w:sdt>
      <w:sdt>
        <w:sdtPr>
          <w:alias w:val="Recipient"/>
          <w:tag w:val="ccRKShow_Recipient"/>
          <w:id w:val="-28344517"/>
          <w:placeholder>
            <w:docPart w:val="D2C3A7388FA0446A8DDFEB1282DA3BCD"/>
          </w:placeholder>
          <w:dataBinding w:xpath="/ns0:DocumentInfo[1]/ns0:BaseInfo[1]/ns0:Recipient[1]" w:storeItemID="{9965BB9E-0314-479B-955A-C35CF4B13D42}" w:prefixMappings="xmlns:ns0='http://lp/documentinfo/RK' "/>
          <w:text w:multiLine="1"/>
        </w:sdtPr>
        <w:sdtContent>
          <w:tc>
            <w:tcPr>
              <w:tcW w:w="3170" w:type="dxa"/>
            </w:tcPr>
            <w:p w:rsidR="00092D74" w:rsidP="00547B89">
              <w:pPr>
                <w:pStyle w:val="Header"/>
              </w:pPr>
              <w:r>
                <w:t>Till riksdagen</w:t>
              </w:r>
            </w:p>
          </w:tc>
        </w:sdtContent>
      </w:sdt>
      <w:tc>
        <w:tcPr>
          <w:tcW w:w="1134" w:type="dxa"/>
        </w:tcPr>
        <w:p w:rsidR="00092D74"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92D74"/>
  </w:style>
  <w:style w:type="paragraph" w:styleId="Heading1">
    <w:name w:val="heading 1"/>
    <w:basedOn w:val="BodyText"/>
    <w:next w:val="BodyText"/>
    <w:link w:val="Rubrik1Char"/>
    <w:uiPriority w:val="1"/>
    <w:qFormat/>
    <w:rsid w:val="00092D7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092D7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092D7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092D7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092D74"/>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092D74"/>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092D7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092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092D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092D74"/>
    <w:pPr>
      <w:tabs>
        <w:tab w:val="left" w:pos="1701"/>
        <w:tab w:val="left" w:pos="3600"/>
        <w:tab w:val="left" w:pos="5387"/>
      </w:tabs>
    </w:pPr>
  </w:style>
  <w:style w:type="character" w:customStyle="1" w:styleId="BrdtextChar">
    <w:name w:val="Brödtext Char"/>
    <w:basedOn w:val="DefaultParagraphFont"/>
    <w:link w:val="BodyText"/>
    <w:rsid w:val="00092D74"/>
  </w:style>
  <w:style w:type="paragraph" w:styleId="BodyTextIndent">
    <w:name w:val="Body Text Indent"/>
    <w:basedOn w:val="Normal"/>
    <w:link w:val="BrdtextmedindragChar"/>
    <w:qFormat/>
    <w:rsid w:val="00092D74"/>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092D74"/>
  </w:style>
  <w:style w:type="character" w:customStyle="1" w:styleId="Rubrik1Char">
    <w:name w:val="Rubrik 1 Char"/>
    <w:basedOn w:val="DefaultParagraphFont"/>
    <w:link w:val="Heading1"/>
    <w:uiPriority w:val="1"/>
    <w:rsid w:val="00092D74"/>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092D7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092D74"/>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092D74"/>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092D74"/>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092D74"/>
    <w:pPr>
      <w:numPr>
        <w:numId w:val="0"/>
      </w:numPr>
    </w:pPr>
  </w:style>
  <w:style w:type="paragraph" w:customStyle="1" w:styleId="Rubrik2utannumrering">
    <w:name w:val="Rubrik 2 utan numrering"/>
    <w:basedOn w:val="Heading2"/>
    <w:next w:val="BodyText"/>
    <w:uiPriority w:val="1"/>
    <w:qFormat/>
    <w:rsid w:val="00092D74"/>
    <w:pPr>
      <w:numPr>
        <w:ilvl w:val="0"/>
        <w:numId w:val="0"/>
      </w:numPr>
    </w:pPr>
  </w:style>
  <w:style w:type="paragraph" w:customStyle="1" w:styleId="Rubrik3utannumrering">
    <w:name w:val="Rubrik 3 utan numrering"/>
    <w:basedOn w:val="Heading3"/>
    <w:next w:val="BodyText"/>
    <w:uiPriority w:val="1"/>
    <w:qFormat/>
    <w:rsid w:val="00092D74"/>
    <w:pPr>
      <w:numPr>
        <w:ilvl w:val="0"/>
        <w:numId w:val="0"/>
      </w:numPr>
    </w:pPr>
  </w:style>
  <w:style w:type="character" w:customStyle="1" w:styleId="Rubrik4Char">
    <w:name w:val="Rubrik 4 Char"/>
    <w:basedOn w:val="DefaultParagraphFont"/>
    <w:link w:val="Heading4"/>
    <w:uiPriority w:val="1"/>
    <w:rsid w:val="00092D74"/>
    <w:rPr>
      <w:rFonts w:asciiTheme="majorHAnsi" w:eastAsiaTheme="majorEastAsia" w:hAnsiTheme="majorHAnsi" w:cstheme="majorBidi"/>
      <w:b/>
      <w:iCs/>
      <w:sz w:val="20"/>
    </w:rPr>
  </w:style>
  <w:style w:type="paragraph" w:customStyle="1" w:styleId="Brdtextutanavstnd">
    <w:name w:val="Brödtext utan avstånd"/>
    <w:basedOn w:val="Normal"/>
    <w:qFormat/>
    <w:rsid w:val="00092D74"/>
    <w:pPr>
      <w:tabs>
        <w:tab w:val="left" w:pos="1701"/>
        <w:tab w:val="left" w:pos="3600"/>
        <w:tab w:val="left" w:pos="5387"/>
      </w:tabs>
      <w:spacing w:after="0"/>
    </w:pPr>
  </w:style>
  <w:style w:type="paragraph" w:customStyle="1" w:styleId="Bildtext">
    <w:name w:val="Bildtext"/>
    <w:basedOn w:val="BodyText"/>
    <w:next w:val="BodyText"/>
    <w:uiPriority w:val="2"/>
    <w:qFormat/>
    <w:rsid w:val="00092D74"/>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092D74"/>
    <w:pPr>
      <w:numPr>
        <w:ilvl w:val="0"/>
        <w:numId w:val="0"/>
      </w:numPr>
    </w:pPr>
  </w:style>
  <w:style w:type="paragraph" w:customStyle="1" w:styleId="Rubrik5utannumrering">
    <w:name w:val="Rubrik 5 utan numrering"/>
    <w:basedOn w:val="Heading5"/>
    <w:next w:val="BodyText"/>
    <w:uiPriority w:val="1"/>
    <w:qFormat/>
    <w:rsid w:val="00092D74"/>
  </w:style>
  <w:style w:type="paragraph" w:styleId="Caption">
    <w:name w:val="caption"/>
    <w:basedOn w:val="Bildtext"/>
    <w:next w:val="Normal"/>
    <w:uiPriority w:val="35"/>
    <w:semiHidden/>
    <w:qFormat/>
    <w:rsid w:val="00092D74"/>
    <w:rPr>
      <w:iCs/>
      <w:szCs w:val="18"/>
    </w:rPr>
  </w:style>
  <w:style w:type="character" w:customStyle="1" w:styleId="Rubrik5Char">
    <w:name w:val="Rubrik 5 Char"/>
    <w:basedOn w:val="DefaultParagraphFont"/>
    <w:link w:val="Heading5"/>
    <w:uiPriority w:val="1"/>
    <w:rsid w:val="00092D74"/>
    <w:rPr>
      <w:rFonts w:asciiTheme="majorHAnsi" w:eastAsiaTheme="majorEastAsia" w:hAnsiTheme="majorHAnsi" w:cstheme="majorBidi"/>
      <w:sz w:val="20"/>
    </w:rPr>
  </w:style>
  <w:style w:type="numbering" w:customStyle="1" w:styleId="RKNumreraderubriker">
    <w:name w:val="RK Numrerade rubriker"/>
    <w:uiPriority w:val="99"/>
    <w:rsid w:val="00092D74"/>
    <w:pPr>
      <w:numPr>
        <w:numId w:val="1"/>
      </w:numPr>
    </w:pPr>
  </w:style>
  <w:style w:type="paragraph" w:customStyle="1" w:styleId="Klla">
    <w:name w:val="Källa"/>
    <w:basedOn w:val="Bildtext"/>
    <w:next w:val="BodyText"/>
    <w:uiPriority w:val="2"/>
    <w:qFormat/>
    <w:rsid w:val="00092D74"/>
  </w:style>
  <w:style w:type="paragraph" w:styleId="Header">
    <w:name w:val="header"/>
    <w:basedOn w:val="Normal"/>
    <w:link w:val="SidhuvudChar"/>
    <w:uiPriority w:val="99"/>
    <w:rsid w:val="00092D7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092D74"/>
    <w:rPr>
      <w:rFonts w:asciiTheme="majorHAnsi" w:hAnsiTheme="majorHAnsi"/>
      <w:sz w:val="19"/>
    </w:rPr>
  </w:style>
  <w:style w:type="paragraph" w:styleId="Footer">
    <w:name w:val="footer"/>
    <w:basedOn w:val="Normal"/>
    <w:link w:val="SidfotChar"/>
    <w:uiPriority w:val="99"/>
    <w:semiHidden/>
    <w:rsid w:val="00092D7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092D74"/>
    <w:rPr>
      <w:rFonts w:asciiTheme="majorHAnsi" w:hAnsiTheme="majorHAnsi"/>
      <w:sz w:val="16"/>
    </w:rPr>
  </w:style>
  <w:style w:type="paragraph" w:styleId="TOC2">
    <w:name w:val="toc 2"/>
    <w:basedOn w:val="Normal"/>
    <w:next w:val="BodyText"/>
    <w:uiPriority w:val="28"/>
    <w:semiHidden/>
    <w:rsid w:val="00092D74"/>
    <w:pPr>
      <w:tabs>
        <w:tab w:val="right" w:leader="dot" w:pos="7371"/>
      </w:tabs>
      <w:spacing w:after="0" w:line="240" w:lineRule="auto"/>
    </w:pPr>
  </w:style>
  <w:style w:type="character" w:styleId="PageNumber">
    <w:name w:val="page number"/>
    <w:basedOn w:val="SidfotChar"/>
    <w:uiPriority w:val="99"/>
    <w:semiHidden/>
    <w:rsid w:val="00092D74"/>
    <w:rPr>
      <w:rFonts w:asciiTheme="majorHAnsi" w:hAnsiTheme="majorHAnsi"/>
      <w:sz w:val="17"/>
    </w:rPr>
  </w:style>
  <w:style w:type="paragraph" w:styleId="TOC1">
    <w:name w:val="toc 1"/>
    <w:basedOn w:val="Normal"/>
    <w:next w:val="BodyText"/>
    <w:uiPriority w:val="28"/>
    <w:semiHidden/>
    <w:rsid w:val="00092D74"/>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092D74"/>
    <w:pPr>
      <w:tabs>
        <w:tab w:val="right" w:leader="dot" w:pos="7371"/>
      </w:tabs>
      <w:spacing w:after="0" w:line="240" w:lineRule="auto"/>
      <w:ind w:left="284"/>
    </w:pPr>
  </w:style>
  <w:style w:type="character" w:styleId="Hyperlink">
    <w:name w:val="Hyperlink"/>
    <w:basedOn w:val="DefaultParagraphFont"/>
    <w:uiPriority w:val="99"/>
    <w:rsid w:val="00092D74"/>
    <w:rPr>
      <w:noProof w:val="0"/>
      <w:color w:val="0563C1" w:themeColor="hyperlink"/>
      <w:u w:val="single"/>
    </w:rPr>
  </w:style>
  <w:style w:type="paragraph" w:styleId="TOCHeading">
    <w:name w:val="TOC Heading"/>
    <w:basedOn w:val="Rubrik1utannumrering"/>
    <w:next w:val="Normal"/>
    <w:uiPriority w:val="39"/>
    <w:semiHidden/>
    <w:qFormat/>
    <w:rsid w:val="00092D74"/>
    <w:pPr>
      <w:outlineLvl w:val="9"/>
    </w:pPr>
  </w:style>
  <w:style w:type="table" w:styleId="TableGrid">
    <w:name w:val="Table Grid"/>
    <w:aliases w:val="Ärendeförteckning"/>
    <w:basedOn w:val="TableNormal"/>
    <w:uiPriority w:val="39"/>
    <w:rsid w:val="0009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092D74"/>
    <w:pPr>
      <w:spacing w:after="0"/>
    </w:pPr>
    <w:rPr>
      <w:szCs w:val="20"/>
    </w:rPr>
  </w:style>
  <w:style w:type="character" w:customStyle="1" w:styleId="FotnotstextChar">
    <w:name w:val="Fotnotstext Char"/>
    <w:basedOn w:val="DefaultParagraphFont"/>
    <w:link w:val="FootnoteText"/>
    <w:uiPriority w:val="99"/>
    <w:semiHidden/>
    <w:rsid w:val="00092D74"/>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092D74"/>
    <w:rPr>
      <w:noProof w:val="0"/>
      <w:vertAlign w:val="superscript"/>
    </w:rPr>
  </w:style>
  <w:style w:type="paragraph" w:styleId="ListNumber">
    <w:name w:val="List Number"/>
    <w:basedOn w:val="Normal"/>
    <w:uiPriority w:val="6"/>
    <w:rsid w:val="00092D74"/>
    <w:pPr>
      <w:numPr>
        <w:numId w:val="36"/>
      </w:numPr>
      <w:spacing w:after="100"/>
    </w:pPr>
  </w:style>
  <w:style w:type="paragraph" w:styleId="ListNumber2">
    <w:name w:val="List Number 2"/>
    <w:basedOn w:val="Normal"/>
    <w:uiPriority w:val="6"/>
    <w:rsid w:val="00092D74"/>
    <w:pPr>
      <w:numPr>
        <w:ilvl w:val="1"/>
        <w:numId w:val="36"/>
      </w:numPr>
      <w:spacing w:after="100"/>
      <w:contextualSpacing/>
    </w:pPr>
  </w:style>
  <w:style w:type="paragraph" w:styleId="ListBullet">
    <w:name w:val="List Bullet"/>
    <w:basedOn w:val="Normal"/>
    <w:uiPriority w:val="6"/>
    <w:rsid w:val="00092D74"/>
    <w:pPr>
      <w:numPr>
        <w:numId w:val="28"/>
      </w:numPr>
      <w:spacing w:after="100"/>
      <w:contextualSpacing/>
    </w:pPr>
  </w:style>
  <w:style w:type="paragraph" w:styleId="ListBullet2">
    <w:name w:val="List Bullet 2"/>
    <w:basedOn w:val="Normal"/>
    <w:uiPriority w:val="6"/>
    <w:rsid w:val="00092D74"/>
    <w:pPr>
      <w:numPr>
        <w:ilvl w:val="1"/>
        <w:numId w:val="28"/>
      </w:numPr>
      <w:spacing w:after="100"/>
      <w:ind w:left="850" w:hanging="425"/>
      <w:contextualSpacing/>
    </w:pPr>
  </w:style>
  <w:style w:type="numbering" w:customStyle="1" w:styleId="RKNumreradlista">
    <w:name w:val="RK Numrerad lista"/>
    <w:uiPriority w:val="99"/>
    <w:rsid w:val="00092D74"/>
    <w:pPr>
      <w:numPr>
        <w:numId w:val="7"/>
      </w:numPr>
    </w:pPr>
  </w:style>
  <w:style w:type="paragraph" w:customStyle="1" w:styleId="Strecklista">
    <w:name w:val="Strecklista"/>
    <w:basedOn w:val="ListBullet"/>
    <w:uiPriority w:val="6"/>
    <w:qFormat/>
    <w:rsid w:val="00092D74"/>
    <w:pPr>
      <w:numPr>
        <w:numId w:val="34"/>
      </w:numPr>
    </w:pPr>
  </w:style>
  <w:style w:type="numbering" w:customStyle="1" w:styleId="RKPunktlista">
    <w:name w:val="RK Punktlista"/>
    <w:uiPriority w:val="99"/>
    <w:rsid w:val="00092D74"/>
    <w:pPr>
      <w:numPr>
        <w:numId w:val="14"/>
      </w:numPr>
    </w:pPr>
  </w:style>
  <w:style w:type="paragraph" w:customStyle="1" w:styleId="Strecklista2">
    <w:name w:val="Strecklista 2"/>
    <w:basedOn w:val="Strecklista"/>
    <w:uiPriority w:val="6"/>
    <w:semiHidden/>
    <w:qFormat/>
    <w:rsid w:val="00092D74"/>
    <w:pPr>
      <w:numPr>
        <w:ilvl w:val="1"/>
      </w:numPr>
    </w:pPr>
  </w:style>
  <w:style w:type="numbering" w:customStyle="1" w:styleId="Strecklistan">
    <w:name w:val="Strecklistan"/>
    <w:uiPriority w:val="99"/>
    <w:rsid w:val="00092D74"/>
    <w:pPr>
      <w:numPr>
        <w:numId w:val="18"/>
      </w:numPr>
    </w:pPr>
  </w:style>
  <w:style w:type="character" w:styleId="PlaceholderText">
    <w:name w:val="Placeholder Text"/>
    <w:basedOn w:val="DefaultParagraphFont"/>
    <w:uiPriority w:val="99"/>
    <w:semiHidden/>
    <w:rsid w:val="00092D74"/>
    <w:rPr>
      <w:noProof w:val="0"/>
      <w:color w:val="808080"/>
    </w:rPr>
  </w:style>
  <w:style w:type="paragraph" w:styleId="ListNumber3">
    <w:name w:val="List Number 3"/>
    <w:basedOn w:val="Normal"/>
    <w:uiPriority w:val="6"/>
    <w:rsid w:val="00092D74"/>
    <w:pPr>
      <w:numPr>
        <w:ilvl w:val="2"/>
        <w:numId w:val="36"/>
      </w:numPr>
      <w:spacing w:after="100"/>
      <w:contextualSpacing/>
    </w:pPr>
  </w:style>
  <w:style w:type="paragraph" w:customStyle="1" w:styleId="Strecklista3">
    <w:name w:val="Strecklista 3"/>
    <w:basedOn w:val="BodyText"/>
    <w:uiPriority w:val="6"/>
    <w:semiHidden/>
    <w:qFormat/>
    <w:rsid w:val="00092D74"/>
    <w:pPr>
      <w:numPr>
        <w:ilvl w:val="2"/>
        <w:numId w:val="34"/>
      </w:numPr>
      <w:spacing w:after="100"/>
    </w:pPr>
  </w:style>
  <w:style w:type="paragraph" w:styleId="ListBullet3">
    <w:name w:val="List Bullet 3"/>
    <w:basedOn w:val="Normal"/>
    <w:uiPriority w:val="6"/>
    <w:rsid w:val="00092D74"/>
    <w:pPr>
      <w:numPr>
        <w:ilvl w:val="2"/>
        <w:numId w:val="28"/>
      </w:numPr>
      <w:spacing w:after="100"/>
      <w:contextualSpacing/>
    </w:pPr>
  </w:style>
  <w:style w:type="paragraph" w:customStyle="1" w:styleId="Brdtextmedram">
    <w:name w:val="Brödtext med ram"/>
    <w:basedOn w:val="BodyText"/>
    <w:qFormat/>
    <w:rsid w:val="00092D7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92D74"/>
    <w:rPr>
      <w:rFonts w:ascii="Calibri" w:hAnsi="Calibri" w:cs="Calibri"/>
      <w:sz w:val="16"/>
    </w:rPr>
  </w:style>
  <w:style w:type="character" w:customStyle="1" w:styleId="DocNrChar">
    <w:name w:val="DocNr Char"/>
    <w:basedOn w:val="DefaultParagraphFont"/>
    <w:link w:val="DocNr"/>
    <w:semiHidden/>
    <w:rsid w:val="00092D74"/>
    <w:rPr>
      <w:rFonts w:ascii="Calibri" w:hAnsi="Calibri" w:cs="Calibri"/>
      <w:sz w:val="16"/>
    </w:rPr>
  </w:style>
  <w:style w:type="paragraph" w:customStyle="1" w:styleId="RKnormal">
    <w:name w:val="RKnormal"/>
    <w:basedOn w:val="Normal"/>
    <w:semiHidden/>
    <w:rsid w:val="00092D7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092D7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092D74"/>
    <w:pPr>
      <w:spacing w:after="0" w:line="240" w:lineRule="auto"/>
    </w:pPr>
  </w:style>
  <w:style w:type="character" w:customStyle="1" w:styleId="AnteckningsrubrikChar">
    <w:name w:val="Anteckningsrubrik Char"/>
    <w:basedOn w:val="DefaultParagraphFont"/>
    <w:link w:val="NoteHeading"/>
    <w:uiPriority w:val="99"/>
    <w:semiHidden/>
    <w:rsid w:val="00092D74"/>
  </w:style>
  <w:style w:type="character" w:styleId="FollowedHyperlink">
    <w:name w:val="FollowedHyperlink"/>
    <w:basedOn w:val="DefaultParagraphFont"/>
    <w:uiPriority w:val="99"/>
    <w:semiHidden/>
    <w:unhideWhenUsed/>
    <w:rsid w:val="00092D74"/>
    <w:rPr>
      <w:noProof w:val="0"/>
      <w:color w:val="954F72" w:themeColor="followedHyperlink"/>
      <w:u w:val="single"/>
    </w:rPr>
  </w:style>
  <w:style w:type="paragraph" w:styleId="Closing">
    <w:name w:val="Closing"/>
    <w:basedOn w:val="Normal"/>
    <w:link w:val="AvslutandetextChar"/>
    <w:uiPriority w:val="99"/>
    <w:semiHidden/>
    <w:unhideWhenUsed/>
    <w:rsid w:val="00092D74"/>
    <w:pPr>
      <w:spacing w:after="0" w:line="240" w:lineRule="auto"/>
      <w:ind w:left="4252"/>
    </w:pPr>
  </w:style>
  <w:style w:type="character" w:customStyle="1" w:styleId="AvslutandetextChar">
    <w:name w:val="Avslutande text Char"/>
    <w:basedOn w:val="DefaultParagraphFont"/>
    <w:link w:val="Closing"/>
    <w:uiPriority w:val="99"/>
    <w:semiHidden/>
    <w:rsid w:val="00092D74"/>
  </w:style>
  <w:style w:type="paragraph" w:styleId="EnvelopeReturn">
    <w:name w:val="envelope return"/>
    <w:basedOn w:val="Normal"/>
    <w:uiPriority w:val="99"/>
    <w:semiHidden/>
    <w:unhideWhenUsed/>
    <w:rsid w:val="00092D74"/>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092D74"/>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092D74"/>
    <w:rPr>
      <w:rFonts w:ascii="Segoe UI" w:hAnsi="Segoe UI" w:cs="Segoe UI"/>
      <w:sz w:val="18"/>
      <w:szCs w:val="18"/>
    </w:rPr>
  </w:style>
  <w:style w:type="character" w:styleId="Emphasis">
    <w:name w:val="Emphasis"/>
    <w:basedOn w:val="DefaultParagraphFont"/>
    <w:uiPriority w:val="20"/>
    <w:semiHidden/>
    <w:qFormat/>
    <w:rsid w:val="00092D74"/>
    <w:rPr>
      <w:i/>
      <w:iCs/>
      <w:noProof w:val="0"/>
    </w:rPr>
  </w:style>
  <w:style w:type="character" w:styleId="BookTitle">
    <w:name w:val="Book Title"/>
    <w:basedOn w:val="DefaultParagraphFont"/>
    <w:uiPriority w:val="33"/>
    <w:semiHidden/>
    <w:qFormat/>
    <w:rsid w:val="00092D74"/>
    <w:rPr>
      <w:b/>
      <w:bCs/>
      <w:i/>
      <w:iCs/>
      <w:noProof w:val="0"/>
      <w:spacing w:val="5"/>
    </w:rPr>
  </w:style>
  <w:style w:type="paragraph" w:styleId="BodyText2">
    <w:name w:val="Body Text 2"/>
    <w:basedOn w:val="Normal"/>
    <w:link w:val="Brdtext2Char"/>
    <w:uiPriority w:val="99"/>
    <w:semiHidden/>
    <w:unhideWhenUsed/>
    <w:rsid w:val="00092D74"/>
    <w:pPr>
      <w:spacing w:after="120" w:line="480" w:lineRule="auto"/>
    </w:pPr>
  </w:style>
  <w:style w:type="character" w:customStyle="1" w:styleId="Brdtext2Char">
    <w:name w:val="Brödtext 2 Char"/>
    <w:basedOn w:val="DefaultParagraphFont"/>
    <w:link w:val="BodyText2"/>
    <w:uiPriority w:val="99"/>
    <w:semiHidden/>
    <w:rsid w:val="00092D74"/>
  </w:style>
  <w:style w:type="paragraph" w:styleId="BodyText3">
    <w:name w:val="Body Text 3"/>
    <w:basedOn w:val="Normal"/>
    <w:link w:val="Brdtext3Char"/>
    <w:uiPriority w:val="99"/>
    <w:semiHidden/>
    <w:unhideWhenUsed/>
    <w:rsid w:val="00092D74"/>
    <w:pPr>
      <w:spacing w:after="120"/>
    </w:pPr>
    <w:rPr>
      <w:sz w:val="16"/>
      <w:szCs w:val="16"/>
    </w:rPr>
  </w:style>
  <w:style w:type="character" w:customStyle="1" w:styleId="Brdtext3Char">
    <w:name w:val="Brödtext 3 Char"/>
    <w:basedOn w:val="DefaultParagraphFont"/>
    <w:link w:val="BodyText3"/>
    <w:uiPriority w:val="99"/>
    <w:semiHidden/>
    <w:rsid w:val="00092D74"/>
    <w:rPr>
      <w:sz w:val="16"/>
      <w:szCs w:val="16"/>
    </w:rPr>
  </w:style>
  <w:style w:type="paragraph" w:styleId="BodyTextFirstIndent">
    <w:name w:val="Body Text First Indent"/>
    <w:basedOn w:val="BodyText"/>
    <w:link w:val="BrdtextmedfrstaindragChar"/>
    <w:uiPriority w:val="99"/>
    <w:semiHidden/>
    <w:unhideWhenUsed/>
    <w:rsid w:val="00092D74"/>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092D74"/>
  </w:style>
  <w:style w:type="paragraph" w:styleId="BodyTextFirstIndent2">
    <w:name w:val="Body Text First Indent 2"/>
    <w:basedOn w:val="BodyTextIndent"/>
    <w:link w:val="Brdtextmedfrstaindrag2Char"/>
    <w:uiPriority w:val="99"/>
    <w:semiHidden/>
    <w:unhideWhenUsed/>
    <w:rsid w:val="00092D7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092D74"/>
  </w:style>
  <w:style w:type="paragraph" w:styleId="BodyTextIndent2">
    <w:name w:val="Body Text Indent 2"/>
    <w:basedOn w:val="Normal"/>
    <w:link w:val="Brdtextmedindrag2Char"/>
    <w:uiPriority w:val="99"/>
    <w:semiHidden/>
    <w:unhideWhenUsed/>
    <w:rsid w:val="00092D74"/>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092D74"/>
  </w:style>
  <w:style w:type="paragraph" w:styleId="BodyTextIndent3">
    <w:name w:val="Body Text Indent 3"/>
    <w:basedOn w:val="Normal"/>
    <w:link w:val="Brdtextmedindrag3Char"/>
    <w:uiPriority w:val="99"/>
    <w:semiHidden/>
    <w:unhideWhenUsed/>
    <w:rsid w:val="00092D74"/>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092D74"/>
    <w:rPr>
      <w:sz w:val="16"/>
      <w:szCs w:val="16"/>
    </w:rPr>
  </w:style>
  <w:style w:type="paragraph" w:styleId="Quote">
    <w:name w:val="Quote"/>
    <w:basedOn w:val="Normal"/>
    <w:next w:val="Normal"/>
    <w:link w:val="CitatChar"/>
    <w:uiPriority w:val="29"/>
    <w:semiHidden/>
    <w:qFormat/>
    <w:rsid w:val="00092D74"/>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092D74"/>
    <w:rPr>
      <w:i/>
      <w:iCs/>
      <w:color w:val="404040" w:themeColor="text1" w:themeTint="BF"/>
    </w:rPr>
  </w:style>
  <w:style w:type="paragraph" w:styleId="TableofAuthorities">
    <w:name w:val="table of authorities"/>
    <w:basedOn w:val="Normal"/>
    <w:next w:val="Normal"/>
    <w:uiPriority w:val="99"/>
    <w:semiHidden/>
    <w:unhideWhenUsed/>
    <w:rsid w:val="00092D74"/>
    <w:pPr>
      <w:spacing w:after="0"/>
      <w:ind w:left="250" w:hanging="250"/>
    </w:pPr>
  </w:style>
  <w:style w:type="paragraph" w:styleId="TOAHeading">
    <w:name w:val="toa heading"/>
    <w:basedOn w:val="Normal"/>
    <w:next w:val="Normal"/>
    <w:uiPriority w:val="99"/>
    <w:semiHidden/>
    <w:unhideWhenUsed/>
    <w:rsid w:val="00092D74"/>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092D74"/>
  </w:style>
  <w:style w:type="character" w:customStyle="1" w:styleId="DatumChar">
    <w:name w:val="Datum Char"/>
    <w:basedOn w:val="DefaultParagraphFont"/>
    <w:link w:val="Date"/>
    <w:uiPriority w:val="99"/>
    <w:semiHidden/>
    <w:rsid w:val="00092D74"/>
  </w:style>
  <w:style w:type="character" w:styleId="SubtleEmphasis">
    <w:name w:val="Subtle Emphasis"/>
    <w:basedOn w:val="DefaultParagraphFont"/>
    <w:uiPriority w:val="19"/>
    <w:semiHidden/>
    <w:qFormat/>
    <w:rsid w:val="00092D74"/>
    <w:rPr>
      <w:i/>
      <w:iCs/>
      <w:noProof w:val="0"/>
      <w:color w:val="404040" w:themeColor="text1" w:themeTint="BF"/>
    </w:rPr>
  </w:style>
  <w:style w:type="character" w:styleId="SubtleReference">
    <w:name w:val="Subtle Reference"/>
    <w:basedOn w:val="DefaultParagraphFont"/>
    <w:uiPriority w:val="31"/>
    <w:semiHidden/>
    <w:qFormat/>
    <w:rsid w:val="00092D74"/>
    <w:rPr>
      <w:smallCaps/>
      <w:noProof w:val="0"/>
      <w:color w:val="5A5A5A" w:themeColor="text1" w:themeTint="A5"/>
    </w:rPr>
  </w:style>
  <w:style w:type="table" w:styleId="TableSubtle1">
    <w:name w:val="Table Subtle 1"/>
    <w:basedOn w:val="TableNormal"/>
    <w:uiPriority w:val="99"/>
    <w:semiHidden/>
    <w:unhideWhenUsed/>
    <w:rsid w:val="00092D74"/>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092D74"/>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092D74"/>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092D74"/>
    <w:rPr>
      <w:rFonts w:ascii="Segoe UI" w:hAnsi="Segoe UI" w:cs="Segoe UI"/>
      <w:sz w:val="16"/>
      <w:szCs w:val="16"/>
    </w:rPr>
  </w:style>
  <w:style w:type="table" w:styleId="TableElegant">
    <w:name w:val="Table Elegant"/>
    <w:basedOn w:val="TableNormal"/>
    <w:uiPriority w:val="99"/>
    <w:semiHidden/>
    <w:unhideWhenUsed/>
    <w:rsid w:val="00092D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092D74"/>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092D74"/>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092D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092D74"/>
    <w:pPr>
      <w:spacing w:after="0" w:line="240" w:lineRule="auto"/>
    </w:pPr>
  </w:style>
  <w:style w:type="character" w:customStyle="1" w:styleId="E-postsignaturChar">
    <w:name w:val="E-postsignatur Char"/>
    <w:basedOn w:val="DefaultParagraphFont"/>
    <w:link w:val="E-mailSignature"/>
    <w:uiPriority w:val="99"/>
    <w:semiHidden/>
    <w:rsid w:val="00092D74"/>
  </w:style>
  <w:style w:type="paragraph" w:styleId="TableofFigures">
    <w:name w:val="table of figures"/>
    <w:basedOn w:val="Normal"/>
    <w:next w:val="Normal"/>
    <w:uiPriority w:val="99"/>
    <w:semiHidden/>
    <w:unhideWhenUsed/>
    <w:rsid w:val="00092D74"/>
    <w:pPr>
      <w:spacing w:after="0"/>
    </w:pPr>
  </w:style>
  <w:style w:type="table" w:styleId="ColorfulList">
    <w:name w:val="Colorful List"/>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092D7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92D7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92D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092D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092D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092D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092D74"/>
    <w:rPr>
      <w:noProof w:val="0"/>
      <w:color w:val="2B579A"/>
      <w:shd w:val="clear" w:color="auto" w:fill="E6E6E6"/>
    </w:rPr>
  </w:style>
  <w:style w:type="paragraph" w:styleId="HTMLAddress">
    <w:name w:val="HTML Address"/>
    <w:basedOn w:val="Normal"/>
    <w:link w:val="HTML-adressChar"/>
    <w:uiPriority w:val="99"/>
    <w:semiHidden/>
    <w:unhideWhenUsed/>
    <w:rsid w:val="00092D74"/>
    <w:pPr>
      <w:spacing w:after="0" w:line="240" w:lineRule="auto"/>
    </w:pPr>
    <w:rPr>
      <w:i/>
      <w:iCs/>
    </w:rPr>
  </w:style>
  <w:style w:type="character" w:customStyle="1" w:styleId="HTML-adressChar">
    <w:name w:val="HTML - adress Char"/>
    <w:basedOn w:val="DefaultParagraphFont"/>
    <w:link w:val="HTMLAddress"/>
    <w:uiPriority w:val="99"/>
    <w:semiHidden/>
    <w:rsid w:val="00092D74"/>
    <w:rPr>
      <w:i/>
      <w:iCs/>
    </w:rPr>
  </w:style>
  <w:style w:type="character" w:styleId="HTMLAcronym">
    <w:name w:val="HTML Acronym"/>
    <w:basedOn w:val="DefaultParagraphFont"/>
    <w:uiPriority w:val="99"/>
    <w:semiHidden/>
    <w:unhideWhenUsed/>
    <w:rsid w:val="00092D74"/>
    <w:rPr>
      <w:noProof w:val="0"/>
    </w:rPr>
  </w:style>
  <w:style w:type="character" w:styleId="HTMLCite">
    <w:name w:val="HTML Cite"/>
    <w:basedOn w:val="DefaultParagraphFont"/>
    <w:uiPriority w:val="99"/>
    <w:semiHidden/>
    <w:unhideWhenUsed/>
    <w:rsid w:val="00092D74"/>
    <w:rPr>
      <w:i/>
      <w:iCs/>
      <w:noProof w:val="0"/>
    </w:rPr>
  </w:style>
  <w:style w:type="character" w:styleId="HTMLDefinition">
    <w:name w:val="HTML Definition"/>
    <w:basedOn w:val="DefaultParagraphFont"/>
    <w:uiPriority w:val="99"/>
    <w:semiHidden/>
    <w:unhideWhenUsed/>
    <w:rsid w:val="00092D74"/>
    <w:rPr>
      <w:i/>
      <w:iCs/>
      <w:noProof w:val="0"/>
    </w:rPr>
  </w:style>
  <w:style w:type="character" w:styleId="HTMLSample">
    <w:name w:val="HTML Sample"/>
    <w:basedOn w:val="DefaultParagraphFont"/>
    <w:uiPriority w:val="99"/>
    <w:semiHidden/>
    <w:unhideWhenUsed/>
    <w:rsid w:val="00092D74"/>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092D74"/>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092D74"/>
    <w:rPr>
      <w:rFonts w:ascii="Consolas" w:hAnsi="Consolas"/>
      <w:sz w:val="20"/>
      <w:szCs w:val="20"/>
    </w:rPr>
  </w:style>
  <w:style w:type="character" w:styleId="HTMLCode">
    <w:name w:val="HTML Code"/>
    <w:basedOn w:val="DefaultParagraphFont"/>
    <w:uiPriority w:val="99"/>
    <w:semiHidden/>
    <w:unhideWhenUsed/>
    <w:rsid w:val="00092D74"/>
    <w:rPr>
      <w:rFonts w:ascii="Consolas" w:hAnsi="Consolas"/>
      <w:noProof w:val="0"/>
      <w:sz w:val="20"/>
      <w:szCs w:val="20"/>
    </w:rPr>
  </w:style>
  <w:style w:type="character" w:styleId="HTMLTypewriter">
    <w:name w:val="HTML Typewriter"/>
    <w:basedOn w:val="DefaultParagraphFont"/>
    <w:uiPriority w:val="99"/>
    <w:semiHidden/>
    <w:unhideWhenUsed/>
    <w:rsid w:val="00092D74"/>
    <w:rPr>
      <w:rFonts w:ascii="Consolas" w:hAnsi="Consolas"/>
      <w:noProof w:val="0"/>
      <w:sz w:val="20"/>
      <w:szCs w:val="20"/>
    </w:rPr>
  </w:style>
  <w:style w:type="character" w:styleId="HTMLKeyboard">
    <w:name w:val="HTML Keyboard"/>
    <w:basedOn w:val="DefaultParagraphFont"/>
    <w:uiPriority w:val="99"/>
    <w:semiHidden/>
    <w:unhideWhenUsed/>
    <w:rsid w:val="00092D74"/>
    <w:rPr>
      <w:rFonts w:ascii="Consolas" w:hAnsi="Consolas"/>
      <w:noProof w:val="0"/>
      <w:sz w:val="20"/>
      <w:szCs w:val="20"/>
    </w:rPr>
  </w:style>
  <w:style w:type="character" w:styleId="HTMLVariable">
    <w:name w:val="HTML Variable"/>
    <w:basedOn w:val="DefaultParagraphFont"/>
    <w:uiPriority w:val="99"/>
    <w:semiHidden/>
    <w:unhideWhenUsed/>
    <w:rsid w:val="00092D74"/>
    <w:rPr>
      <w:i/>
      <w:iCs/>
      <w:noProof w:val="0"/>
    </w:rPr>
  </w:style>
  <w:style w:type="paragraph" w:styleId="Index1">
    <w:name w:val="index 1"/>
    <w:basedOn w:val="Normal"/>
    <w:next w:val="Normal"/>
    <w:autoRedefine/>
    <w:uiPriority w:val="99"/>
    <w:semiHidden/>
    <w:unhideWhenUsed/>
    <w:rsid w:val="00092D74"/>
    <w:pPr>
      <w:spacing w:after="0" w:line="240" w:lineRule="auto"/>
      <w:ind w:left="250" w:hanging="250"/>
    </w:pPr>
  </w:style>
  <w:style w:type="paragraph" w:styleId="Index2">
    <w:name w:val="index 2"/>
    <w:basedOn w:val="Normal"/>
    <w:next w:val="Normal"/>
    <w:autoRedefine/>
    <w:uiPriority w:val="99"/>
    <w:semiHidden/>
    <w:unhideWhenUsed/>
    <w:rsid w:val="00092D74"/>
    <w:pPr>
      <w:spacing w:after="0" w:line="240" w:lineRule="auto"/>
      <w:ind w:left="500" w:hanging="250"/>
    </w:pPr>
  </w:style>
  <w:style w:type="paragraph" w:styleId="Index3">
    <w:name w:val="index 3"/>
    <w:basedOn w:val="Normal"/>
    <w:next w:val="Normal"/>
    <w:autoRedefine/>
    <w:uiPriority w:val="99"/>
    <w:semiHidden/>
    <w:unhideWhenUsed/>
    <w:rsid w:val="00092D74"/>
    <w:pPr>
      <w:spacing w:after="0" w:line="240" w:lineRule="auto"/>
      <w:ind w:left="750" w:hanging="250"/>
    </w:pPr>
  </w:style>
  <w:style w:type="paragraph" w:styleId="Index4">
    <w:name w:val="index 4"/>
    <w:basedOn w:val="Normal"/>
    <w:next w:val="Normal"/>
    <w:autoRedefine/>
    <w:uiPriority w:val="99"/>
    <w:semiHidden/>
    <w:unhideWhenUsed/>
    <w:rsid w:val="00092D74"/>
    <w:pPr>
      <w:spacing w:after="0" w:line="240" w:lineRule="auto"/>
      <w:ind w:left="1000" w:hanging="250"/>
    </w:pPr>
  </w:style>
  <w:style w:type="paragraph" w:styleId="Index5">
    <w:name w:val="index 5"/>
    <w:basedOn w:val="Normal"/>
    <w:next w:val="Normal"/>
    <w:autoRedefine/>
    <w:uiPriority w:val="99"/>
    <w:semiHidden/>
    <w:unhideWhenUsed/>
    <w:rsid w:val="00092D74"/>
    <w:pPr>
      <w:spacing w:after="0" w:line="240" w:lineRule="auto"/>
      <w:ind w:left="1250" w:hanging="250"/>
    </w:pPr>
  </w:style>
  <w:style w:type="paragraph" w:styleId="Index6">
    <w:name w:val="index 6"/>
    <w:basedOn w:val="Normal"/>
    <w:next w:val="Normal"/>
    <w:autoRedefine/>
    <w:uiPriority w:val="99"/>
    <w:semiHidden/>
    <w:unhideWhenUsed/>
    <w:rsid w:val="00092D74"/>
    <w:pPr>
      <w:spacing w:after="0" w:line="240" w:lineRule="auto"/>
      <w:ind w:left="1500" w:hanging="250"/>
    </w:pPr>
  </w:style>
  <w:style w:type="paragraph" w:styleId="Index7">
    <w:name w:val="index 7"/>
    <w:basedOn w:val="Normal"/>
    <w:next w:val="Normal"/>
    <w:autoRedefine/>
    <w:uiPriority w:val="99"/>
    <w:semiHidden/>
    <w:unhideWhenUsed/>
    <w:rsid w:val="00092D74"/>
    <w:pPr>
      <w:spacing w:after="0" w:line="240" w:lineRule="auto"/>
      <w:ind w:left="1750" w:hanging="250"/>
    </w:pPr>
  </w:style>
  <w:style w:type="paragraph" w:styleId="Index8">
    <w:name w:val="index 8"/>
    <w:basedOn w:val="Normal"/>
    <w:next w:val="Normal"/>
    <w:autoRedefine/>
    <w:uiPriority w:val="99"/>
    <w:semiHidden/>
    <w:unhideWhenUsed/>
    <w:rsid w:val="00092D74"/>
    <w:pPr>
      <w:spacing w:after="0" w:line="240" w:lineRule="auto"/>
      <w:ind w:left="2000" w:hanging="250"/>
    </w:pPr>
  </w:style>
  <w:style w:type="paragraph" w:styleId="Index9">
    <w:name w:val="index 9"/>
    <w:basedOn w:val="Normal"/>
    <w:next w:val="Normal"/>
    <w:autoRedefine/>
    <w:uiPriority w:val="99"/>
    <w:semiHidden/>
    <w:unhideWhenUsed/>
    <w:rsid w:val="00092D74"/>
    <w:pPr>
      <w:spacing w:after="0" w:line="240" w:lineRule="auto"/>
      <w:ind w:left="2250" w:hanging="250"/>
    </w:pPr>
  </w:style>
  <w:style w:type="paragraph" w:styleId="IndexHeading">
    <w:name w:val="index heading"/>
    <w:basedOn w:val="Normal"/>
    <w:next w:val="Index1"/>
    <w:uiPriority w:val="99"/>
    <w:semiHidden/>
    <w:unhideWhenUsed/>
    <w:rsid w:val="00092D74"/>
    <w:rPr>
      <w:rFonts w:asciiTheme="majorHAnsi" w:eastAsiaTheme="majorEastAsia" w:hAnsiTheme="majorHAnsi" w:cstheme="majorBidi"/>
      <w:b/>
      <w:bCs/>
    </w:rPr>
  </w:style>
  <w:style w:type="paragraph" w:styleId="BlockText">
    <w:name w:val="Block Text"/>
    <w:basedOn w:val="Normal"/>
    <w:uiPriority w:val="99"/>
    <w:semiHidden/>
    <w:unhideWhenUsed/>
    <w:rsid w:val="00092D7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092D74"/>
    <w:pPr>
      <w:spacing w:after="0" w:line="240" w:lineRule="auto"/>
    </w:pPr>
  </w:style>
  <w:style w:type="paragraph" w:styleId="Salutation">
    <w:name w:val="Salutation"/>
    <w:basedOn w:val="Normal"/>
    <w:next w:val="Normal"/>
    <w:link w:val="InledningChar"/>
    <w:uiPriority w:val="99"/>
    <w:semiHidden/>
    <w:unhideWhenUsed/>
    <w:rsid w:val="00092D74"/>
  </w:style>
  <w:style w:type="character" w:customStyle="1" w:styleId="InledningChar">
    <w:name w:val="Inledning Char"/>
    <w:basedOn w:val="DefaultParagraphFont"/>
    <w:link w:val="Salutation"/>
    <w:uiPriority w:val="99"/>
    <w:semiHidden/>
    <w:rsid w:val="00092D74"/>
  </w:style>
  <w:style w:type="paragraph" w:styleId="TOC4">
    <w:name w:val="toc 4"/>
    <w:basedOn w:val="Normal"/>
    <w:next w:val="Normal"/>
    <w:autoRedefine/>
    <w:uiPriority w:val="39"/>
    <w:semiHidden/>
    <w:unhideWhenUsed/>
    <w:rsid w:val="00092D74"/>
    <w:pPr>
      <w:spacing w:after="100"/>
      <w:ind w:left="750"/>
    </w:pPr>
  </w:style>
  <w:style w:type="paragraph" w:styleId="TOC5">
    <w:name w:val="toc 5"/>
    <w:basedOn w:val="Normal"/>
    <w:next w:val="Normal"/>
    <w:autoRedefine/>
    <w:uiPriority w:val="39"/>
    <w:semiHidden/>
    <w:unhideWhenUsed/>
    <w:rsid w:val="00092D74"/>
    <w:pPr>
      <w:spacing w:after="100"/>
      <w:ind w:left="1000"/>
    </w:pPr>
  </w:style>
  <w:style w:type="paragraph" w:styleId="TOC6">
    <w:name w:val="toc 6"/>
    <w:basedOn w:val="Normal"/>
    <w:next w:val="Normal"/>
    <w:autoRedefine/>
    <w:uiPriority w:val="39"/>
    <w:semiHidden/>
    <w:unhideWhenUsed/>
    <w:rsid w:val="00092D74"/>
    <w:pPr>
      <w:spacing w:after="100"/>
      <w:ind w:left="1250"/>
    </w:pPr>
  </w:style>
  <w:style w:type="paragraph" w:styleId="TOC7">
    <w:name w:val="toc 7"/>
    <w:basedOn w:val="Normal"/>
    <w:next w:val="Normal"/>
    <w:autoRedefine/>
    <w:uiPriority w:val="39"/>
    <w:semiHidden/>
    <w:unhideWhenUsed/>
    <w:rsid w:val="00092D74"/>
    <w:pPr>
      <w:spacing w:after="100"/>
      <w:ind w:left="1500"/>
    </w:pPr>
  </w:style>
  <w:style w:type="paragraph" w:styleId="TOC8">
    <w:name w:val="toc 8"/>
    <w:basedOn w:val="Normal"/>
    <w:next w:val="Normal"/>
    <w:autoRedefine/>
    <w:uiPriority w:val="39"/>
    <w:semiHidden/>
    <w:unhideWhenUsed/>
    <w:rsid w:val="00092D74"/>
    <w:pPr>
      <w:spacing w:after="100"/>
      <w:ind w:left="1750"/>
    </w:pPr>
  </w:style>
  <w:style w:type="paragraph" w:styleId="TOC9">
    <w:name w:val="toc 9"/>
    <w:basedOn w:val="Normal"/>
    <w:next w:val="Normal"/>
    <w:autoRedefine/>
    <w:uiPriority w:val="39"/>
    <w:semiHidden/>
    <w:unhideWhenUsed/>
    <w:rsid w:val="00092D74"/>
    <w:pPr>
      <w:spacing w:after="100"/>
      <w:ind w:left="2000"/>
    </w:pPr>
  </w:style>
  <w:style w:type="paragraph" w:styleId="CommentText">
    <w:name w:val="annotation text"/>
    <w:basedOn w:val="Normal"/>
    <w:link w:val="KommentarerChar"/>
    <w:uiPriority w:val="99"/>
    <w:semiHidden/>
    <w:unhideWhenUsed/>
    <w:rsid w:val="00092D74"/>
    <w:pPr>
      <w:spacing w:line="240" w:lineRule="auto"/>
    </w:pPr>
    <w:rPr>
      <w:sz w:val="20"/>
      <w:szCs w:val="20"/>
    </w:rPr>
  </w:style>
  <w:style w:type="character" w:customStyle="1" w:styleId="KommentarerChar">
    <w:name w:val="Kommentarer Char"/>
    <w:basedOn w:val="DefaultParagraphFont"/>
    <w:link w:val="CommentText"/>
    <w:uiPriority w:val="99"/>
    <w:semiHidden/>
    <w:rsid w:val="00092D74"/>
    <w:rPr>
      <w:sz w:val="20"/>
      <w:szCs w:val="20"/>
    </w:rPr>
  </w:style>
  <w:style w:type="character" w:styleId="CommentReference">
    <w:name w:val="annotation reference"/>
    <w:basedOn w:val="DefaultParagraphFont"/>
    <w:uiPriority w:val="99"/>
    <w:semiHidden/>
    <w:unhideWhenUsed/>
    <w:rsid w:val="00092D74"/>
    <w:rPr>
      <w:noProof w:val="0"/>
      <w:sz w:val="16"/>
      <w:szCs w:val="16"/>
    </w:rPr>
  </w:style>
  <w:style w:type="paragraph" w:styleId="CommentSubject">
    <w:name w:val="annotation subject"/>
    <w:basedOn w:val="CommentText"/>
    <w:next w:val="CommentText"/>
    <w:link w:val="KommentarsmneChar"/>
    <w:uiPriority w:val="99"/>
    <w:semiHidden/>
    <w:unhideWhenUsed/>
    <w:rsid w:val="00092D74"/>
    <w:rPr>
      <w:b/>
      <w:bCs/>
    </w:rPr>
  </w:style>
  <w:style w:type="character" w:customStyle="1" w:styleId="KommentarsmneChar">
    <w:name w:val="Kommentarsämne Char"/>
    <w:basedOn w:val="KommentarerChar"/>
    <w:link w:val="CommentSubject"/>
    <w:uiPriority w:val="99"/>
    <w:semiHidden/>
    <w:rsid w:val="00092D74"/>
    <w:rPr>
      <w:b/>
      <w:bCs/>
      <w:sz w:val="20"/>
      <w:szCs w:val="20"/>
    </w:rPr>
  </w:style>
  <w:style w:type="paragraph" w:styleId="List">
    <w:name w:val="List"/>
    <w:basedOn w:val="Normal"/>
    <w:uiPriority w:val="99"/>
    <w:semiHidden/>
    <w:unhideWhenUsed/>
    <w:rsid w:val="00092D74"/>
    <w:pPr>
      <w:ind w:left="283" w:hanging="283"/>
      <w:contextualSpacing/>
    </w:pPr>
  </w:style>
  <w:style w:type="paragraph" w:styleId="List2">
    <w:name w:val="List 2"/>
    <w:basedOn w:val="Normal"/>
    <w:uiPriority w:val="99"/>
    <w:semiHidden/>
    <w:unhideWhenUsed/>
    <w:rsid w:val="00092D74"/>
    <w:pPr>
      <w:ind w:left="566" w:hanging="283"/>
      <w:contextualSpacing/>
    </w:pPr>
  </w:style>
  <w:style w:type="paragraph" w:styleId="List3">
    <w:name w:val="List 3"/>
    <w:basedOn w:val="Normal"/>
    <w:uiPriority w:val="99"/>
    <w:semiHidden/>
    <w:unhideWhenUsed/>
    <w:rsid w:val="00092D74"/>
    <w:pPr>
      <w:ind w:left="849" w:hanging="283"/>
      <w:contextualSpacing/>
    </w:pPr>
  </w:style>
  <w:style w:type="paragraph" w:styleId="List4">
    <w:name w:val="List 4"/>
    <w:basedOn w:val="Normal"/>
    <w:uiPriority w:val="99"/>
    <w:semiHidden/>
    <w:unhideWhenUsed/>
    <w:rsid w:val="00092D74"/>
    <w:pPr>
      <w:ind w:left="1132" w:hanging="283"/>
      <w:contextualSpacing/>
    </w:pPr>
  </w:style>
  <w:style w:type="paragraph" w:styleId="List5">
    <w:name w:val="List 5"/>
    <w:basedOn w:val="Normal"/>
    <w:uiPriority w:val="99"/>
    <w:semiHidden/>
    <w:unhideWhenUsed/>
    <w:rsid w:val="00092D74"/>
    <w:pPr>
      <w:ind w:left="1415" w:hanging="283"/>
      <w:contextualSpacing/>
    </w:pPr>
  </w:style>
  <w:style w:type="paragraph" w:styleId="ListContinue">
    <w:name w:val="List Continue"/>
    <w:basedOn w:val="Normal"/>
    <w:uiPriority w:val="99"/>
    <w:semiHidden/>
    <w:unhideWhenUsed/>
    <w:rsid w:val="00092D74"/>
    <w:pPr>
      <w:spacing w:after="120"/>
      <w:ind w:left="283"/>
      <w:contextualSpacing/>
    </w:pPr>
  </w:style>
  <w:style w:type="paragraph" w:styleId="ListContinue2">
    <w:name w:val="List Continue 2"/>
    <w:basedOn w:val="Normal"/>
    <w:uiPriority w:val="99"/>
    <w:semiHidden/>
    <w:unhideWhenUsed/>
    <w:rsid w:val="00092D74"/>
    <w:pPr>
      <w:spacing w:after="120"/>
      <w:ind w:left="566"/>
      <w:contextualSpacing/>
    </w:pPr>
  </w:style>
  <w:style w:type="paragraph" w:styleId="ListContinue3">
    <w:name w:val="List Continue 3"/>
    <w:basedOn w:val="Normal"/>
    <w:uiPriority w:val="99"/>
    <w:semiHidden/>
    <w:unhideWhenUsed/>
    <w:rsid w:val="00092D74"/>
    <w:pPr>
      <w:spacing w:after="120"/>
      <w:ind w:left="849"/>
      <w:contextualSpacing/>
    </w:pPr>
  </w:style>
  <w:style w:type="paragraph" w:styleId="ListContinue4">
    <w:name w:val="List Continue 4"/>
    <w:basedOn w:val="Normal"/>
    <w:uiPriority w:val="99"/>
    <w:semiHidden/>
    <w:unhideWhenUsed/>
    <w:rsid w:val="00092D74"/>
    <w:pPr>
      <w:spacing w:after="120"/>
      <w:ind w:left="1132"/>
      <w:contextualSpacing/>
    </w:pPr>
  </w:style>
  <w:style w:type="paragraph" w:styleId="ListContinue5">
    <w:name w:val="List Continue 5"/>
    <w:basedOn w:val="Normal"/>
    <w:uiPriority w:val="99"/>
    <w:semiHidden/>
    <w:unhideWhenUsed/>
    <w:rsid w:val="00092D74"/>
    <w:pPr>
      <w:spacing w:after="120"/>
      <w:ind w:left="1415"/>
      <w:contextualSpacing/>
    </w:pPr>
  </w:style>
  <w:style w:type="paragraph" w:styleId="ListParagraph">
    <w:name w:val="List Paragraph"/>
    <w:basedOn w:val="Normal"/>
    <w:uiPriority w:val="34"/>
    <w:semiHidden/>
    <w:qFormat/>
    <w:rsid w:val="00092D74"/>
    <w:pPr>
      <w:ind w:left="720"/>
      <w:contextualSpacing/>
    </w:pPr>
  </w:style>
  <w:style w:type="table" w:customStyle="1" w:styleId="ListTable1Light">
    <w:name w:val="List Table 1 Light"/>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092D7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092D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92D7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092D7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092D7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092D7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092D7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092D7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092D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92D7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092D7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092D7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092D7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092D7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092D7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092D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92D7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092D7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092D7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092D7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092D7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092D7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092D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92D7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92D7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92D7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92D7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92D7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92D7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92D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92D7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092D7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092D7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092D7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092D7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092D7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092D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92D7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92D7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92D7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92D7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92D7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92D7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092D74"/>
  </w:style>
  <w:style w:type="table" w:styleId="LightList">
    <w:name w:val="Light List"/>
    <w:basedOn w:val="TableNormal"/>
    <w:uiPriority w:val="61"/>
    <w:semiHidden/>
    <w:unhideWhenUsed/>
    <w:rsid w:val="00092D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92D7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092D7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092D7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092D7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092D7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092D7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092D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92D7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092D7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092D7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092D7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092D7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092D7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092D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92D7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092D7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092D7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092D7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092D7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092D7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092D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092D74"/>
    <w:rPr>
      <w:rFonts w:ascii="Consolas" w:hAnsi="Consolas"/>
      <w:sz w:val="20"/>
      <w:szCs w:val="20"/>
    </w:rPr>
  </w:style>
  <w:style w:type="paragraph" w:styleId="MessageHeader">
    <w:name w:val="Message Header"/>
    <w:basedOn w:val="Normal"/>
    <w:link w:val="MeddelanderubrikChar"/>
    <w:uiPriority w:val="99"/>
    <w:semiHidden/>
    <w:unhideWhenUsed/>
    <w:rsid w:val="00092D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092D74"/>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092D7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92D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92D7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92D7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92D7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92D7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2D7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92D7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92D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92D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92D7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092D7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092D7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092D7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092D7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092D7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92D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092D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092D74"/>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092D7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092D74"/>
    <w:rPr>
      <w:rFonts w:ascii="Times New Roman" w:hAnsi="Times New Roman" w:cs="Times New Roman"/>
      <w:sz w:val="24"/>
      <w:szCs w:val="24"/>
    </w:rPr>
  </w:style>
  <w:style w:type="paragraph" w:styleId="NormalIndent">
    <w:name w:val="Normal Indent"/>
    <w:basedOn w:val="Normal"/>
    <w:uiPriority w:val="99"/>
    <w:semiHidden/>
    <w:unhideWhenUsed/>
    <w:rsid w:val="00092D74"/>
    <w:pPr>
      <w:ind w:left="1304"/>
    </w:pPr>
  </w:style>
  <w:style w:type="paragraph" w:styleId="ListNumber4">
    <w:name w:val="List Number 4"/>
    <w:basedOn w:val="Normal"/>
    <w:uiPriority w:val="99"/>
    <w:semiHidden/>
    <w:unhideWhenUsed/>
    <w:rsid w:val="00092D74"/>
    <w:pPr>
      <w:numPr>
        <w:numId w:val="40"/>
      </w:numPr>
      <w:contextualSpacing/>
    </w:pPr>
  </w:style>
  <w:style w:type="paragraph" w:styleId="ListNumber5">
    <w:name w:val="List Number 5"/>
    <w:basedOn w:val="Normal"/>
    <w:uiPriority w:val="99"/>
    <w:semiHidden/>
    <w:unhideWhenUsed/>
    <w:rsid w:val="00092D74"/>
    <w:pPr>
      <w:numPr>
        <w:numId w:val="41"/>
      </w:numPr>
      <w:contextualSpacing/>
    </w:pPr>
  </w:style>
  <w:style w:type="character" w:customStyle="1" w:styleId="Mention">
    <w:name w:val="Mention"/>
    <w:basedOn w:val="DefaultParagraphFont"/>
    <w:uiPriority w:val="99"/>
    <w:semiHidden/>
    <w:unhideWhenUsed/>
    <w:rsid w:val="00092D74"/>
    <w:rPr>
      <w:noProof w:val="0"/>
      <w:color w:val="2B579A"/>
      <w:shd w:val="clear" w:color="auto" w:fill="E6E6E6"/>
    </w:rPr>
  </w:style>
  <w:style w:type="table" w:customStyle="1" w:styleId="PlainTable1">
    <w:name w:val="Plain Table 1"/>
    <w:basedOn w:val="TableNormal"/>
    <w:uiPriority w:val="41"/>
    <w:rsid w:val="00092D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92D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92D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92D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92D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092D74"/>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092D74"/>
    <w:rPr>
      <w:rFonts w:ascii="Consolas" w:hAnsi="Consolas"/>
      <w:sz w:val="21"/>
      <w:szCs w:val="21"/>
    </w:rPr>
  </w:style>
  <w:style w:type="character" w:customStyle="1" w:styleId="UnresolvedMention">
    <w:name w:val="Unresolved Mention"/>
    <w:basedOn w:val="DefaultParagraphFont"/>
    <w:uiPriority w:val="99"/>
    <w:semiHidden/>
    <w:unhideWhenUsed/>
    <w:rsid w:val="00092D74"/>
    <w:rPr>
      <w:noProof w:val="0"/>
      <w:color w:val="808080"/>
      <w:shd w:val="clear" w:color="auto" w:fill="E6E6E6"/>
    </w:rPr>
  </w:style>
  <w:style w:type="table" w:styleId="TableProfessional">
    <w:name w:val="Table Professional"/>
    <w:basedOn w:val="TableNormal"/>
    <w:uiPriority w:val="99"/>
    <w:semiHidden/>
    <w:unhideWhenUsed/>
    <w:rsid w:val="00092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092D74"/>
    <w:pPr>
      <w:numPr>
        <w:numId w:val="42"/>
      </w:numPr>
      <w:contextualSpacing/>
    </w:pPr>
  </w:style>
  <w:style w:type="paragraph" w:styleId="ListBullet5">
    <w:name w:val="List Bullet 5"/>
    <w:basedOn w:val="Normal"/>
    <w:uiPriority w:val="99"/>
    <w:semiHidden/>
    <w:unhideWhenUsed/>
    <w:rsid w:val="00092D74"/>
    <w:pPr>
      <w:numPr>
        <w:numId w:val="43"/>
      </w:numPr>
      <w:contextualSpacing/>
    </w:pPr>
  </w:style>
  <w:style w:type="character" w:styleId="LineNumber">
    <w:name w:val="line number"/>
    <w:basedOn w:val="DefaultParagraphFont"/>
    <w:uiPriority w:val="99"/>
    <w:semiHidden/>
    <w:unhideWhenUsed/>
    <w:rsid w:val="00092D74"/>
    <w:rPr>
      <w:noProof w:val="0"/>
    </w:rPr>
  </w:style>
  <w:style w:type="character" w:customStyle="1" w:styleId="Rubrik6Char">
    <w:name w:val="Rubrik 6 Char"/>
    <w:basedOn w:val="DefaultParagraphFont"/>
    <w:link w:val="Heading6"/>
    <w:uiPriority w:val="9"/>
    <w:semiHidden/>
    <w:rsid w:val="00092D74"/>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092D74"/>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092D7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092D74"/>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092D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92D7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92D7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92D7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92D7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92D7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92D7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92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92D7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092D7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092D7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092D7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092D7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092D7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092D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92D7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092D7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092D7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092D7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092D7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092D7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092D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92D7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092D7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092D7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092D7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092D7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092D7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092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092D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92D7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092D7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092D7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092D7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092D7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092D7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092D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92D7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092D7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092D7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092D7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092D7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092D7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092D74"/>
    <w:pPr>
      <w:spacing w:after="0" w:line="240" w:lineRule="auto"/>
      <w:ind w:left="4252"/>
    </w:pPr>
  </w:style>
  <w:style w:type="character" w:customStyle="1" w:styleId="SignaturChar">
    <w:name w:val="Signatur Char"/>
    <w:basedOn w:val="DefaultParagraphFont"/>
    <w:link w:val="Signature"/>
    <w:uiPriority w:val="99"/>
    <w:semiHidden/>
    <w:rsid w:val="00092D74"/>
  </w:style>
  <w:style w:type="character" w:styleId="EndnoteReference">
    <w:name w:val="endnote reference"/>
    <w:basedOn w:val="DefaultParagraphFont"/>
    <w:uiPriority w:val="99"/>
    <w:semiHidden/>
    <w:unhideWhenUsed/>
    <w:rsid w:val="00092D74"/>
    <w:rPr>
      <w:noProof w:val="0"/>
      <w:vertAlign w:val="superscript"/>
    </w:rPr>
  </w:style>
  <w:style w:type="paragraph" w:styleId="EndnoteText">
    <w:name w:val="endnote text"/>
    <w:basedOn w:val="Normal"/>
    <w:link w:val="SlutnotstextChar"/>
    <w:uiPriority w:val="99"/>
    <w:semiHidden/>
    <w:unhideWhenUsed/>
    <w:rsid w:val="00092D74"/>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092D74"/>
    <w:rPr>
      <w:sz w:val="20"/>
      <w:szCs w:val="20"/>
    </w:rPr>
  </w:style>
  <w:style w:type="character" w:customStyle="1" w:styleId="SmartHyperlink">
    <w:name w:val="Smart Hyperlink"/>
    <w:basedOn w:val="DefaultParagraphFont"/>
    <w:uiPriority w:val="99"/>
    <w:semiHidden/>
    <w:unhideWhenUsed/>
    <w:rsid w:val="00092D74"/>
    <w:rPr>
      <w:noProof w:val="0"/>
      <w:u w:val="dotted"/>
    </w:rPr>
  </w:style>
  <w:style w:type="table" w:styleId="TableClassic1">
    <w:name w:val="Table Classic 1"/>
    <w:basedOn w:val="TableNormal"/>
    <w:uiPriority w:val="99"/>
    <w:semiHidden/>
    <w:unhideWhenUsed/>
    <w:rsid w:val="00092D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092D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092D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092D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092D74"/>
    <w:rPr>
      <w:b/>
      <w:bCs/>
      <w:noProof w:val="0"/>
    </w:rPr>
  </w:style>
  <w:style w:type="character" w:styleId="IntenseEmphasis">
    <w:name w:val="Intense Emphasis"/>
    <w:basedOn w:val="DefaultParagraphFont"/>
    <w:uiPriority w:val="21"/>
    <w:semiHidden/>
    <w:qFormat/>
    <w:rsid w:val="00092D74"/>
    <w:rPr>
      <w:i/>
      <w:iCs/>
      <w:noProof w:val="0"/>
      <w:color w:val="1A3050" w:themeColor="accent1"/>
    </w:rPr>
  </w:style>
  <w:style w:type="character" w:styleId="IntenseReference">
    <w:name w:val="Intense Reference"/>
    <w:basedOn w:val="DefaultParagraphFont"/>
    <w:uiPriority w:val="32"/>
    <w:semiHidden/>
    <w:qFormat/>
    <w:rsid w:val="00092D74"/>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092D7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092D74"/>
    <w:rPr>
      <w:i/>
      <w:iCs/>
      <w:color w:val="1A3050" w:themeColor="accent1"/>
    </w:rPr>
  </w:style>
  <w:style w:type="table" w:styleId="Table3Deffects1">
    <w:name w:val="Table 3D effects 1"/>
    <w:basedOn w:val="TableNormal"/>
    <w:uiPriority w:val="99"/>
    <w:semiHidden/>
    <w:unhideWhenUsed/>
    <w:rsid w:val="00092D74"/>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092D74"/>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092D74"/>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092D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092D74"/>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092D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092D74"/>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92D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92D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092D74"/>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092D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092D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092D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092D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092D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092D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092D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092D74"/>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092D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092D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092D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092D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092D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092D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092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09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092D7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092D74"/>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092D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092D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092D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41D133940A4B198C6B908AA6837587"/>
        <w:category>
          <w:name w:val="Allmänt"/>
          <w:gallery w:val="placeholder"/>
        </w:category>
        <w:types>
          <w:type w:val="bbPlcHdr"/>
        </w:types>
        <w:behaviors>
          <w:behavior w:val="content"/>
        </w:behaviors>
        <w:guid w:val="{BA41D6B3-AB8B-459B-A481-1A6B1FE5F174}"/>
      </w:docPartPr>
      <w:docPartBody>
        <w:p w:rsidR="000B67A7" w:rsidP="00CA3BFF">
          <w:pPr>
            <w:pStyle w:val="2C41D133940A4B198C6B908AA6837587"/>
          </w:pPr>
          <w:r>
            <w:rPr>
              <w:rStyle w:val="PlaceholderText"/>
            </w:rPr>
            <w:t xml:space="preserve"> </w:t>
          </w:r>
        </w:p>
      </w:docPartBody>
    </w:docPart>
    <w:docPart>
      <w:docPartPr>
        <w:name w:val="DCF538E68244409893089B75C5EFDA53"/>
        <w:category>
          <w:name w:val="Allmänt"/>
          <w:gallery w:val="placeholder"/>
        </w:category>
        <w:types>
          <w:type w:val="bbPlcHdr"/>
        </w:types>
        <w:behaviors>
          <w:behavior w:val="content"/>
        </w:behaviors>
        <w:guid w:val="{A4889E0B-FCB6-4A0C-A199-39611EC972BF}"/>
      </w:docPartPr>
      <w:docPartBody>
        <w:p w:rsidR="000B67A7" w:rsidP="00CA3BFF">
          <w:pPr>
            <w:pStyle w:val="DCF538E68244409893089B75C5EFDA531"/>
          </w:pPr>
          <w:r>
            <w:rPr>
              <w:rStyle w:val="PlaceholderText"/>
            </w:rPr>
            <w:t xml:space="preserve"> </w:t>
          </w:r>
        </w:p>
      </w:docPartBody>
    </w:docPart>
    <w:docPart>
      <w:docPartPr>
        <w:name w:val="7DAA0C924A0C4944B961DA3CEA96F2E4"/>
        <w:category>
          <w:name w:val="Allmänt"/>
          <w:gallery w:val="placeholder"/>
        </w:category>
        <w:types>
          <w:type w:val="bbPlcHdr"/>
        </w:types>
        <w:behaviors>
          <w:behavior w:val="content"/>
        </w:behaviors>
        <w:guid w:val="{1F0C32E0-A0DD-4AED-87E7-59750C1FF82C}"/>
      </w:docPartPr>
      <w:docPartBody>
        <w:p w:rsidR="000B67A7" w:rsidP="00CA3BFF">
          <w:pPr>
            <w:pStyle w:val="7DAA0C924A0C4944B961DA3CEA96F2E41"/>
          </w:pPr>
          <w:r>
            <w:rPr>
              <w:rStyle w:val="PlaceholderText"/>
            </w:rPr>
            <w:t xml:space="preserve"> </w:t>
          </w:r>
        </w:p>
      </w:docPartBody>
    </w:docPart>
    <w:docPart>
      <w:docPartPr>
        <w:name w:val="D2C3A7388FA0446A8DDFEB1282DA3BCD"/>
        <w:category>
          <w:name w:val="Allmänt"/>
          <w:gallery w:val="placeholder"/>
        </w:category>
        <w:types>
          <w:type w:val="bbPlcHdr"/>
        </w:types>
        <w:behaviors>
          <w:behavior w:val="content"/>
        </w:behaviors>
        <w:guid w:val="{B2CF1BFD-714C-4A51-9BEE-A4907B4EC09B}"/>
      </w:docPartPr>
      <w:docPartBody>
        <w:p w:rsidR="000B67A7" w:rsidP="00CA3BFF">
          <w:pPr>
            <w:pStyle w:val="D2C3A7388FA0446A8DDFEB1282DA3BCD"/>
          </w:pPr>
          <w:r>
            <w:rPr>
              <w:rStyle w:val="PlaceholderText"/>
            </w:rPr>
            <w:t xml:space="preserve"> </w:t>
          </w:r>
        </w:p>
      </w:docPartBody>
    </w:docPart>
    <w:docPart>
      <w:docPartPr>
        <w:name w:val="24AB0CD613AF47C79C02C37400CFA46B"/>
        <w:category>
          <w:name w:val="Allmänt"/>
          <w:gallery w:val="placeholder"/>
        </w:category>
        <w:types>
          <w:type w:val="bbPlcHdr"/>
        </w:types>
        <w:behaviors>
          <w:behavior w:val="content"/>
        </w:behaviors>
        <w:guid w:val="{6DBB675B-61D5-44D0-B30F-91B08D1F8147}"/>
      </w:docPartPr>
      <w:docPartBody>
        <w:p w:rsidR="000B67A7" w:rsidP="00CA3BFF">
          <w:pPr>
            <w:pStyle w:val="24AB0CD613AF47C79C02C37400CFA46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BFF"/>
    <w:rPr>
      <w:noProof w:val="0"/>
      <w:color w:val="808080"/>
    </w:rPr>
  </w:style>
  <w:style w:type="paragraph" w:customStyle="1" w:styleId="2C41D133940A4B198C6B908AA6837587">
    <w:name w:val="2C41D133940A4B198C6B908AA6837587"/>
    <w:rsid w:val="00CA3BFF"/>
  </w:style>
  <w:style w:type="paragraph" w:customStyle="1" w:styleId="D2C3A7388FA0446A8DDFEB1282DA3BCD">
    <w:name w:val="D2C3A7388FA0446A8DDFEB1282DA3BCD"/>
    <w:rsid w:val="00CA3BFF"/>
  </w:style>
  <w:style w:type="paragraph" w:customStyle="1" w:styleId="DCF538E68244409893089B75C5EFDA531">
    <w:name w:val="DCF538E68244409893089B75C5EFDA531"/>
    <w:rsid w:val="00CA3BF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AA0C924A0C4944B961DA3CEA96F2E41">
    <w:name w:val="7DAA0C924A0C4944B961DA3CEA96F2E41"/>
    <w:rsid w:val="00CA3BF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AB0CD613AF47C79C02C37400CFA46B">
    <w:name w:val="24AB0CD613AF47C79C02C37400CFA46B"/>
    <w:rsid w:val="00CA3B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2aaee574-a8cc-4a8b-96cd-dc6926e64748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2022-03-23T00:00:00</HeaderDate>
    <Office/>
    <Dnr>Fi2022/</Dnr>
    <ParagrafNr/>
    <DocumentTitle/>
    <VisitingAddress/>
    <Extra1/>
    <Extra2/>
    <Extra3>Mattias Karlsson i Luleå</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6B0C-0BAB-4A05-8FCF-841B75BB64D8}"/>
</file>

<file path=customXml/itemProps2.xml><?xml version="1.0" encoding="utf-8"?>
<ds:datastoreItem xmlns:ds="http://schemas.openxmlformats.org/officeDocument/2006/customXml" ds:itemID="{E846C81B-6260-44E8-B311-4F37ED4E3FCC}"/>
</file>

<file path=customXml/itemProps3.xml><?xml version="1.0" encoding="utf-8"?>
<ds:datastoreItem xmlns:ds="http://schemas.openxmlformats.org/officeDocument/2006/customXml" ds:itemID="{D41D6AFC-8EF4-4528-BFFF-197A4BF302CB}"/>
</file>

<file path=customXml/itemProps4.xml><?xml version="1.0" encoding="utf-8"?>
<ds:datastoreItem xmlns:ds="http://schemas.openxmlformats.org/officeDocument/2006/customXml" ds:itemID="{9965BB9E-0314-479B-955A-C35CF4B13D42}"/>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1245_avdragsrätt för friskvård.docx</dc:title>
  <cp:revision>1</cp:revision>
  <dcterms:created xsi:type="dcterms:W3CDTF">2022-03-23T06:14:00Z</dcterms:created>
  <dcterms:modified xsi:type="dcterms:W3CDTF">2022-03-23T06:14:00Z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3359b84a-af81-4902-a704-9790605965af</vt:lpwstr>
  </property>
</Properties>
</file>