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C4608" w:rsidP="00DA0661">
      <w:pPr>
        <w:pStyle w:val="Title"/>
      </w:pPr>
      <w:bookmarkStart w:id="0" w:name="Start"/>
      <w:bookmarkEnd w:id="0"/>
      <w:r>
        <w:t>Svar på fråga 20</w:t>
      </w:r>
      <w:r w:rsidR="00FC60B6">
        <w:t>23</w:t>
      </w:r>
      <w:r>
        <w:t>/</w:t>
      </w:r>
      <w:r w:rsidR="00FC60B6">
        <w:t>24</w:t>
      </w:r>
      <w:r>
        <w:t>:</w:t>
      </w:r>
      <w:r w:rsidR="00FC60B6">
        <w:t xml:space="preserve">1 </w:t>
      </w:r>
      <w:r w:rsidRPr="00FC60B6" w:rsidR="00FC60B6">
        <w:t>Konsekvens i kommunernas tolkning av nya byggregler</w:t>
      </w:r>
      <w:r w:rsidR="00FC60B6">
        <w:t xml:space="preserve">, 2023/24:2 </w:t>
      </w:r>
      <w:r w:rsidRPr="00FC60B6" w:rsidR="00FC60B6">
        <w:t>Risk för ökat arbete för mark- och miljödomstolarna</w:t>
      </w:r>
      <w:r w:rsidR="00FC60B6">
        <w:t xml:space="preserve"> och </w:t>
      </w:r>
      <w:r w:rsidRPr="00FC60B6" w:rsidR="00FC60B6">
        <w:t>2023/24:3 Upprätthållande av kvalitets- och hållbarhetsstandarder</w:t>
      </w:r>
      <w:r>
        <w:t xml:space="preserve"> av </w:t>
      </w:r>
      <w:r w:rsidRPr="000C4608">
        <w:t>Denis Begic</w:t>
      </w:r>
      <w:r>
        <w:t xml:space="preserve"> (S)</w:t>
      </w:r>
      <w:r>
        <w:br/>
      </w:r>
    </w:p>
    <w:p w:rsidR="006457F9" w:rsidP="000C4608">
      <w:r w:rsidRPr="006457F9">
        <w:t xml:space="preserve">Denis Begic har frågat hur jag och regeringen tänker säkerställa att de nya reglerna tolkas konsekvent, så att det inte uppstår en ojämn standard mellan olika kommuner. Denis Begic har även frågat vilka åtgärder jag och regeringen planerar att vidta för att följa upp och utvärdera den faktiska effekten av de nya reglerna, särskilt när det gäller deras inverkan på mark- och miljödomstolarna. Denis Begic har också frågat om jag och regeringen planerar att verka för införande av kvalitets- och hållbarhetsmål i det nya regelverket, och i så fall hur. </w:t>
      </w:r>
    </w:p>
    <w:p w:rsidR="000C4608" w:rsidP="000C4608">
      <w:r>
        <w:t>I juni 2019 gav regeringen Boverket i uppdrag att se över myndighetens bygg- och konstruktionsregler.</w:t>
      </w:r>
      <w:r w:rsidRPr="00F2009F">
        <w:t xml:space="preserve"> </w:t>
      </w:r>
      <w:r w:rsidRPr="00745535" w:rsidR="00745535">
        <w:t xml:space="preserve">Syftet med översynen är </w:t>
      </w:r>
      <w:r w:rsidR="00745535">
        <w:t xml:space="preserve">att </w:t>
      </w:r>
      <w:r w:rsidRPr="00745535" w:rsidR="00745535">
        <w:t>reglerna ska renodlas, bli tydligare och enklare</w:t>
      </w:r>
      <w:r w:rsidR="00195934">
        <w:t xml:space="preserve">. </w:t>
      </w:r>
      <w:r>
        <w:t xml:space="preserve">Boverkets arbete, som kallas för Möjligheternas byggregler, </w:t>
      </w:r>
      <w:r w:rsidR="00774CCE">
        <w:t>ska leda</w:t>
      </w:r>
      <w:r>
        <w:t xml:space="preserve"> till en ny regelmodell för myndighetens bygg- och konstruktionsregler. Genom den nya regelmodellen kan struktur och detaljeringsgrad i bygg- och konstruktionsreglerna likriktas </w:t>
      </w:r>
      <w:r w:rsidR="000E7228">
        <w:t>med målsättning att skapa</w:t>
      </w:r>
      <w:r>
        <w:t xml:space="preserve"> ett </w:t>
      </w:r>
      <w:r w:rsidR="000E7228">
        <w:t>mer</w:t>
      </w:r>
      <w:r>
        <w:t xml:space="preserve"> konsekvent regelverk</w:t>
      </w:r>
      <w:r w:rsidR="00745535">
        <w:t xml:space="preserve"> </w:t>
      </w:r>
      <w:r w:rsidRPr="00745535" w:rsidR="00745535">
        <w:t>som är mer flexibelt och funktionsfokuserat</w:t>
      </w:r>
      <w:r>
        <w:t>. Det är Boverkets bedömning att den nya regelmodellen på sikt medför att tillämpningen av statens krav tydliggörs och att förutsättningarna för utveckling i samhällsbyggnadssektorn ökar. Över tid bedöms detta ge förutsättningar för att byggandet ska bli mer kostnadseffektivt.</w:t>
      </w:r>
    </w:p>
    <w:p w:rsidR="005E5A15" w:rsidP="00693E97">
      <w:r>
        <w:t>Boverket är dock mitt i arbete</w:t>
      </w:r>
      <w:r w:rsidR="00693E97">
        <w:t>t</w:t>
      </w:r>
      <w:r>
        <w:t xml:space="preserve"> med att ta fram </w:t>
      </w:r>
      <w:r w:rsidR="00693E97">
        <w:t>sina</w:t>
      </w:r>
      <w:r>
        <w:t xml:space="preserve"> nya bygg- och konstruktionsregler. </w:t>
      </w:r>
      <w:r w:rsidR="00D8311D">
        <w:t xml:space="preserve">Flera delar av arbetet, inklusive konsekvensbeskrivningar, har remitterats och Boverket </w:t>
      </w:r>
      <w:r w:rsidR="006457F9">
        <w:t>analyserar just nu utfallet</w:t>
      </w:r>
      <w:r w:rsidR="00D8311D">
        <w:t xml:space="preserve">. Regeringen följer </w:t>
      </w:r>
      <w:r>
        <w:t>Boverkets arbete</w:t>
      </w:r>
      <w:r w:rsidR="00D8311D">
        <w:t xml:space="preserve"> nära</w:t>
      </w:r>
      <w:r>
        <w:t xml:space="preserve">. </w:t>
      </w:r>
    </w:p>
    <w:p w:rsidR="000C4608" w:rsidRPr="00612ADC" w:rsidP="006A12F1">
      <w:pPr>
        <w:pStyle w:val="BodyText"/>
        <w:rPr>
          <w:lang w:val="en-GB"/>
        </w:rPr>
      </w:pPr>
      <w:r w:rsidRPr="00612ADC">
        <w:rPr>
          <w:lang w:val="en-GB"/>
        </w:rPr>
        <w:t xml:space="preserve">Stockholm den </w:t>
      </w:r>
      <w:sdt>
        <w:sdtPr>
          <w:rPr>
            <w:lang w:val="en-GB"/>
          </w:rPr>
          <w:id w:val="-1225218591"/>
          <w:placeholder>
            <w:docPart w:val="5CEDC9DA28C143D68A4FBAF81E50628A"/>
          </w:placeholder>
          <w:dataBinding w:xpath="/ns0:DocumentInfo[1]/ns0:BaseInfo[1]/ns0:HeaderDate[1]" w:storeItemID="{3BA3AEC7-85CE-4078-BDF4-68A489EA116D}" w:prefixMappings="xmlns:ns0='http://lp/documentinfo/RK' "/>
          <w:date w:fullDate="2023-09-20T00:00:00Z">
            <w:dateFormat w:val="d MMMM yyyy"/>
            <w:lid w:val="sv-SE"/>
            <w:storeMappedDataAs w:val="dateTime"/>
            <w:calendar w:val="gregorian"/>
          </w:date>
        </w:sdtPr>
        <w:sdtContent>
          <w:r w:rsidR="009F0F64">
            <w:t>20 september 2023</w:t>
          </w:r>
        </w:sdtContent>
      </w:sdt>
    </w:p>
    <w:p w:rsidR="000C4608" w:rsidRPr="00612ADC" w:rsidP="004E7A8F">
      <w:pPr>
        <w:pStyle w:val="Brdtextutanavstnd"/>
        <w:rPr>
          <w:lang w:val="en-GB"/>
        </w:rPr>
      </w:pPr>
    </w:p>
    <w:p w:rsidR="000C4608" w:rsidRPr="00612ADC" w:rsidP="004E7A8F">
      <w:pPr>
        <w:pStyle w:val="Brdtextutanavstnd"/>
        <w:rPr>
          <w:lang w:val="en-GB"/>
        </w:rPr>
      </w:pPr>
    </w:p>
    <w:p w:rsidR="000C4608" w:rsidRPr="00612ADC" w:rsidP="004E7A8F">
      <w:pPr>
        <w:pStyle w:val="Brdtextutanavstnd"/>
        <w:rPr>
          <w:lang w:val="en-GB"/>
        </w:rPr>
      </w:pPr>
    </w:p>
    <w:p w:rsidR="000C4608" w:rsidRPr="00612ADC" w:rsidP="00422A41">
      <w:pPr>
        <w:pStyle w:val="BodyText"/>
        <w:rPr>
          <w:lang w:val="en-GB"/>
        </w:rPr>
      </w:pPr>
      <w:r w:rsidRPr="00612ADC">
        <w:rPr>
          <w:lang w:val="en-GB"/>
        </w:rPr>
        <w:t>Andreas Carlson</w:t>
      </w:r>
    </w:p>
    <w:p w:rsidR="000C4608" w:rsidRPr="00612ADC" w:rsidP="00DB48AB">
      <w:pPr>
        <w:pStyle w:val="BodyText"/>
        <w:rPr>
          <w:lang w:val="en-GB"/>
        </w:rPr>
      </w:pPr>
    </w:p>
    <w:p w:rsidR="000C4608" w:rsidRPr="00612ADC" w:rsidP="00E96532">
      <w:pPr>
        <w:pStyle w:val="BodyText"/>
        <w:rPr>
          <w:lang w:val="en-GB"/>
        </w:rPr>
      </w:pPr>
    </w:p>
    <w:sectPr w:rsidSect="000C4608">
      <w:footerReference w:type="default" r:id="rId8"/>
      <w:headerReference w:type="first" r:id="rId9"/>
      <w:footerReference w:type="first" r:id="rId10"/>
      <w:pgSz w:w="11907" w:h="16839"/>
      <w:pgMar w:top="2041" w:right="1985" w:bottom="2098" w:left="2466" w:header="340" w:footer="68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2E7410">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0C4608" w:rsidRPr="00B62610" w:rsidP="000C4608">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2E7410">
      <w:tblPrEx>
        <w:tblW w:w="708" w:type="dxa"/>
        <w:jc w:val="right"/>
        <w:tblLayout w:type="fixed"/>
        <w:tblCellMar>
          <w:left w:w="0" w:type="dxa"/>
          <w:right w:w="0" w:type="dxa"/>
        </w:tblCellMar>
        <w:tblLook w:val="0600"/>
      </w:tblPrEx>
      <w:trPr>
        <w:trHeight w:val="850"/>
        <w:jc w:val="right"/>
      </w:trPr>
      <w:tc>
        <w:tcPr>
          <w:tcW w:w="708" w:type="dxa"/>
          <w:vAlign w:val="bottom"/>
        </w:tcPr>
        <w:p w:rsidR="000C4608" w:rsidRPr="00347E11" w:rsidP="000C4608">
          <w:pPr>
            <w:pStyle w:val="Footer"/>
            <w:spacing w:line="276" w:lineRule="auto"/>
            <w:jc w:val="right"/>
          </w:pPr>
        </w:p>
      </w:tc>
    </w:tr>
  </w:tbl>
  <w:p w:rsidR="000C4608" w:rsidRPr="005606BC" w:rsidP="000C4608">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C4608" w:rsidRPr="007D73AB">
          <w:pPr>
            <w:pStyle w:val="Header"/>
          </w:pPr>
        </w:p>
      </w:tc>
      <w:tc>
        <w:tcPr>
          <w:tcW w:w="3170" w:type="dxa"/>
          <w:vAlign w:val="bottom"/>
        </w:tcPr>
        <w:p w:rsidR="000C4608" w:rsidRPr="007D73AB" w:rsidP="00340DE0">
          <w:pPr>
            <w:pStyle w:val="Header"/>
          </w:pPr>
        </w:p>
      </w:tc>
      <w:tc>
        <w:tcPr>
          <w:tcW w:w="1134" w:type="dxa"/>
        </w:tcPr>
        <w:p w:rsidR="000C460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C460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C4608" w:rsidRPr="00710A6C" w:rsidP="00EE3C0F">
          <w:pPr>
            <w:pStyle w:val="Header"/>
            <w:rPr>
              <w:b/>
            </w:rPr>
          </w:pPr>
        </w:p>
        <w:p w:rsidR="000C4608" w:rsidP="00EE3C0F">
          <w:pPr>
            <w:pStyle w:val="Header"/>
          </w:pPr>
        </w:p>
        <w:p w:rsidR="000C4608" w:rsidP="00EE3C0F">
          <w:pPr>
            <w:pStyle w:val="Header"/>
          </w:pPr>
        </w:p>
        <w:p w:rsidR="000C4608" w:rsidP="00EE3C0F">
          <w:pPr>
            <w:pStyle w:val="Header"/>
          </w:pPr>
        </w:p>
        <w:sdt>
          <w:sdtPr>
            <w:alias w:val="Dnr"/>
            <w:tag w:val="ccRKShow_Dnr"/>
            <w:id w:val="-829283628"/>
            <w:placeholder>
              <w:docPart w:val="91AAE05608FC4AE4AE808FB32466FFF9"/>
            </w:placeholder>
            <w:dataBinding w:xpath="/ns0:DocumentInfo[1]/ns0:BaseInfo[1]/ns0:Dnr[1]" w:storeItemID="{3BA3AEC7-85CE-4078-BDF4-68A489EA116D}" w:prefixMappings="xmlns:ns0='http://lp/documentinfo/RK' "/>
            <w:text/>
          </w:sdtPr>
          <w:sdtContent>
            <w:p w:rsidR="000C4608" w:rsidP="00EE3C0F">
              <w:pPr>
                <w:pStyle w:val="Header"/>
              </w:pPr>
              <w:r>
                <w:t>LI2023/03145                 LI2023/03144                  LI2023/03146</w:t>
              </w:r>
            </w:p>
          </w:sdtContent>
        </w:sdt>
        <w:sdt>
          <w:sdtPr>
            <w:alias w:val="DocNumber"/>
            <w:tag w:val="DocNumber"/>
            <w:id w:val="1726028884"/>
            <w:placeholder>
              <w:docPart w:val="48D58BFE195F42588B30E337875AD12C"/>
            </w:placeholder>
            <w:showingPlcHdr/>
            <w:dataBinding w:xpath="/ns0:DocumentInfo[1]/ns0:BaseInfo[1]/ns0:DocNumber[1]" w:storeItemID="{3BA3AEC7-85CE-4078-BDF4-68A489EA116D}" w:prefixMappings="xmlns:ns0='http://lp/documentinfo/RK' "/>
            <w:text/>
          </w:sdtPr>
          <w:sdtContent>
            <w:p w:rsidR="000C4608" w:rsidP="00EE3C0F">
              <w:pPr>
                <w:pStyle w:val="Header"/>
              </w:pPr>
              <w:r>
                <w:rPr>
                  <w:rStyle w:val="PlaceholderText"/>
                </w:rPr>
                <w:t xml:space="preserve"> </w:t>
              </w:r>
            </w:p>
          </w:sdtContent>
        </w:sdt>
        <w:p w:rsidR="000C4608" w:rsidP="00EE3C0F">
          <w:pPr>
            <w:pStyle w:val="Header"/>
          </w:pPr>
        </w:p>
      </w:tc>
      <w:tc>
        <w:tcPr>
          <w:tcW w:w="1134" w:type="dxa"/>
        </w:tcPr>
        <w:p w:rsidR="000C4608" w:rsidP="0094502D">
          <w:pPr>
            <w:pStyle w:val="Header"/>
          </w:pPr>
        </w:p>
        <w:p w:rsidR="000C460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DB31ABD886D4F36BCA8C50EC5D74014"/>
          </w:placeholder>
          <w:richText/>
        </w:sdtPr>
        <w:sdtEndPr>
          <w:rPr>
            <w:b w:val="0"/>
          </w:rPr>
        </w:sdtEndPr>
        <w:sdtContent>
          <w:tc>
            <w:tcPr>
              <w:tcW w:w="5534" w:type="dxa"/>
              <w:tcMar>
                <w:right w:w="1134" w:type="dxa"/>
              </w:tcMar>
            </w:tcPr>
            <w:p w:rsidR="009B2D5C" w:rsidRPr="009B2D5C" w:rsidP="00340DE0">
              <w:pPr>
                <w:pStyle w:val="Header"/>
                <w:rPr>
                  <w:b/>
                </w:rPr>
              </w:pPr>
              <w:r w:rsidRPr="009B2D5C">
                <w:rPr>
                  <w:b/>
                </w:rPr>
                <w:t>Landsbygds- och infrastrukturdepartementet</w:t>
              </w:r>
            </w:p>
            <w:p w:rsidR="000C4608" w:rsidRPr="00340DE0" w:rsidP="00340DE0">
              <w:pPr>
                <w:pStyle w:val="Header"/>
              </w:pPr>
              <w:r w:rsidRPr="009B2D5C">
                <w:t>Infrastruktur- och bostadsministern</w:t>
              </w:r>
            </w:p>
          </w:tc>
        </w:sdtContent>
      </w:sdt>
      <w:sdt>
        <w:sdtPr>
          <w:alias w:val="Recipient"/>
          <w:tag w:val="ccRKShow_Recipient"/>
          <w:id w:val="-28344517"/>
          <w:placeholder>
            <w:docPart w:val="7FF3EA5D6A714DCDB2DFFBC667F31569"/>
          </w:placeholder>
          <w:dataBinding w:xpath="/ns0:DocumentInfo[1]/ns0:BaseInfo[1]/ns0:Recipient[1]" w:storeItemID="{3BA3AEC7-85CE-4078-BDF4-68A489EA116D}" w:prefixMappings="xmlns:ns0='http://lp/documentinfo/RK' "/>
          <w:text w:multiLine="1"/>
        </w:sdtPr>
        <w:sdtContent>
          <w:tc>
            <w:tcPr>
              <w:tcW w:w="3170" w:type="dxa"/>
            </w:tcPr>
            <w:p w:rsidR="000C4608" w:rsidP="00547B89">
              <w:pPr>
                <w:pStyle w:val="Header"/>
              </w:pPr>
              <w:r>
                <w:t>Till riksdagen</w:t>
              </w:r>
            </w:p>
          </w:tc>
        </w:sdtContent>
      </w:sdt>
      <w:tc>
        <w:tcPr>
          <w:tcW w:w="1134" w:type="dxa"/>
        </w:tcPr>
        <w:p w:rsidR="000C460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oNotTrackMoves/>
  <w:defaultTabStop w:val="1304"/>
  <w:hyphenationZone w:val="420"/>
  <w:characterSpacingControl w:val="doNotCompress"/>
  <w:compat>
    <w:applyBreakingRules/>
    <w:useFELayout/>
  </w:compat>
  <m:mathPr>
    <m:mathFont m:val="Cambria Math"/>
  </m:mathPr>
  <w:themeFontLang w:val="sv-SE"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608"/>
    <w:pPr>
      <w:spacing w:after="280"/>
    </w:pPr>
    <w:rPr>
      <w:rFonts w:eastAsiaTheme="minorHAnsi"/>
      <w:sz w:val="25"/>
      <w:szCs w:val="25"/>
      <w:lang w:eastAsia="en-US"/>
    </w:rPr>
  </w:style>
  <w:style w:type="paragraph" w:styleId="Heading1">
    <w:name w:val="heading 1"/>
    <w:basedOn w:val="BodyText"/>
    <w:next w:val="BodyText"/>
    <w:link w:val="Rubrik1Char"/>
    <w:uiPriority w:val="1"/>
    <w:qFormat/>
    <w:rsid w:val="000C4608"/>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0C4608"/>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0C4608"/>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0C4608"/>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0C4608"/>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0C4608"/>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0C4608"/>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0C46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0C46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idhuvudChar"/>
    <w:uiPriority w:val="99"/>
    <w:rsid w:val="000C4608"/>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0C4608"/>
    <w:rPr>
      <w:rFonts w:asciiTheme="majorHAnsi" w:eastAsiaTheme="minorHAnsi" w:hAnsiTheme="majorHAnsi"/>
      <w:sz w:val="19"/>
      <w:szCs w:val="25"/>
      <w:lang w:eastAsia="en-US"/>
    </w:rPr>
  </w:style>
  <w:style w:type="paragraph" w:styleId="Footer">
    <w:name w:val="footer"/>
    <w:basedOn w:val="Normal"/>
    <w:link w:val="SidfotChar"/>
    <w:uiPriority w:val="99"/>
    <w:semiHidden/>
    <w:rsid w:val="000C4608"/>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0C4608"/>
    <w:rPr>
      <w:rFonts w:asciiTheme="majorHAnsi" w:eastAsiaTheme="minorHAnsi" w:hAnsiTheme="majorHAnsi"/>
      <w:sz w:val="16"/>
      <w:szCs w:val="25"/>
      <w:lang w:eastAsia="en-US"/>
    </w:rPr>
  </w:style>
  <w:style w:type="character" w:styleId="PageNumber">
    <w:name w:val="page number"/>
    <w:basedOn w:val="SidfotChar"/>
    <w:uiPriority w:val="99"/>
    <w:semiHidden/>
    <w:rsid w:val="000C4608"/>
    <w:rPr>
      <w:rFonts w:asciiTheme="majorHAnsi" w:eastAsiaTheme="minorHAnsi" w:hAnsiTheme="majorHAnsi"/>
      <w:sz w:val="17"/>
      <w:szCs w:val="25"/>
      <w:lang w:eastAsia="en-US"/>
    </w:rPr>
  </w:style>
  <w:style w:type="table" w:styleId="TableGrid">
    <w:name w:val="Table Grid"/>
    <w:aliases w:val="Ärendeförteckning"/>
    <w:basedOn w:val="TableNormal"/>
    <w:uiPriority w:val="39"/>
    <w:rsid w:val="000C4608"/>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608"/>
    <w:rPr>
      <w:noProof w:val="0"/>
      <w:color w:val="808080"/>
    </w:rPr>
  </w:style>
  <w:style w:type="paragraph" w:customStyle="1" w:styleId="Brdtextefterlista">
    <w:name w:val="Brödtext efter lista"/>
    <w:basedOn w:val="BodyText"/>
    <w:next w:val="BodyText"/>
    <w:qFormat/>
    <w:rsid w:val="000C4608"/>
  </w:style>
  <w:style w:type="paragraph" w:styleId="BodyText">
    <w:name w:val="Body Text"/>
    <w:basedOn w:val="Normal"/>
    <w:link w:val="BrdtextChar"/>
    <w:qFormat/>
    <w:rsid w:val="000C4608"/>
    <w:pPr>
      <w:tabs>
        <w:tab w:val="left" w:pos="1701"/>
        <w:tab w:val="left" w:pos="3600"/>
        <w:tab w:val="left" w:pos="5387"/>
      </w:tabs>
    </w:pPr>
  </w:style>
  <w:style w:type="character" w:customStyle="1" w:styleId="BrdtextChar">
    <w:name w:val="Brödtext Char"/>
    <w:basedOn w:val="DefaultParagraphFont"/>
    <w:link w:val="BodyText"/>
    <w:rsid w:val="000C4608"/>
    <w:rPr>
      <w:rFonts w:eastAsiaTheme="minorHAnsi"/>
      <w:sz w:val="25"/>
      <w:szCs w:val="25"/>
      <w:lang w:eastAsia="en-US"/>
    </w:rPr>
  </w:style>
  <w:style w:type="character" w:customStyle="1" w:styleId="Rubrik1Char">
    <w:name w:val="Rubrik 1 Char"/>
    <w:basedOn w:val="DefaultParagraphFont"/>
    <w:link w:val="Heading1"/>
    <w:uiPriority w:val="1"/>
    <w:rsid w:val="000C4608"/>
    <w:rPr>
      <w:rFonts w:asciiTheme="majorHAnsi" w:eastAsiaTheme="majorEastAsia" w:hAnsiTheme="majorHAnsi" w:cstheme="majorBidi"/>
      <w:sz w:val="24"/>
      <w:szCs w:val="32"/>
      <w:lang w:eastAsia="en-US"/>
    </w:rPr>
  </w:style>
  <w:style w:type="character" w:customStyle="1" w:styleId="Rubrik2Char">
    <w:name w:val="Rubrik 2 Char"/>
    <w:basedOn w:val="DefaultParagraphFont"/>
    <w:link w:val="Heading2"/>
    <w:uiPriority w:val="1"/>
    <w:rsid w:val="000C4608"/>
    <w:rPr>
      <w:rFonts w:asciiTheme="majorHAnsi" w:eastAsiaTheme="majorEastAsia" w:hAnsiTheme="majorHAnsi" w:cstheme="majorBidi"/>
      <w:b/>
      <w:szCs w:val="26"/>
      <w:lang w:eastAsia="en-US"/>
    </w:rPr>
  </w:style>
  <w:style w:type="character" w:customStyle="1" w:styleId="Rubrik3Char">
    <w:name w:val="Rubrik 3 Char"/>
    <w:basedOn w:val="DefaultParagraphFont"/>
    <w:link w:val="Heading3"/>
    <w:uiPriority w:val="1"/>
    <w:rsid w:val="000C4608"/>
    <w:rPr>
      <w:rFonts w:asciiTheme="majorHAnsi" w:eastAsiaTheme="majorEastAsia" w:hAnsiTheme="majorHAnsi" w:cstheme="majorBidi"/>
      <w:szCs w:val="24"/>
      <w:lang w:eastAsia="en-US"/>
    </w:rPr>
  </w:style>
  <w:style w:type="character" w:customStyle="1" w:styleId="Rubrik4Char">
    <w:name w:val="Rubrik 4 Char"/>
    <w:basedOn w:val="DefaultParagraphFont"/>
    <w:link w:val="Heading4"/>
    <w:uiPriority w:val="1"/>
    <w:rsid w:val="000C4608"/>
    <w:rPr>
      <w:rFonts w:asciiTheme="majorHAnsi" w:eastAsiaTheme="majorEastAsia" w:hAnsiTheme="majorHAnsi" w:cstheme="majorBidi"/>
      <w:b/>
      <w:iCs/>
      <w:sz w:val="20"/>
      <w:szCs w:val="25"/>
      <w:lang w:eastAsia="en-US"/>
    </w:rPr>
  </w:style>
  <w:style w:type="character" w:customStyle="1" w:styleId="Rubrik5Char">
    <w:name w:val="Rubrik 5 Char"/>
    <w:basedOn w:val="DefaultParagraphFont"/>
    <w:link w:val="Heading5"/>
    <w:uiPriority w:val="1"/>
    <w:rsid w:val="000C4608"/>
    <w:rPr>
      <w:rFonts w:asciiTheme="majorHAnsi" w:eastAsiaTheme="majorEastAsia" w:hAnsiTheme="majorHAnsi" w:cstheme="majorBidi"/>
      <w:sz w:val="20"/>
      <w:szCs w:val="25"/>
      <w:lang w:eastAsia="en-US"/>
    </w:rPr>
  </w:style>
  <w:style w:type="character" w:customStyle="1" w:styleId="Rubrik6Char">
    <w:name w:val="Rubrik 6 Char"/>
    <w:basedOn w:val="DefaultParagraphFont"/>
    <w:link w:val="Heading6"/>
    <w:uiPriority w:val="9"/>
    <w:semiHidden/>
    <w:rsid w:val="000C4608"/>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DefaultParagraphFont"/>
    <w:link w:val="Heading7"/>
    <w:uiPriority w:val="9"/>
    <w:semiHidden/>
    <w:rsid w:val="000C4608"/>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DefaultParagraphFont"/>
    <w:link w:val="Heading8"/>
    <w:uiPriority w:val="9"/>
    <w:semiHidden/>
    <w:rsid w:val="000C4608"/>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DefaultParagraphFont"/>
    <w:link w:val="Heading9"/>
    <w:uiPriority w:val="9"/>
    <w:semiHidden/>
    <w:rsid w:val="000C4608"/>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rdtextmedindragChar"/>
    <w:qFormat/>
    <w:rsid w:val="000C4608"/>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0C4608"/>
    <w:rPr>
      <w:rFonts w:eastAsiaTheme="minorHAnsi"/>
      <w:sz w:val="25"/>
      <w:szCs w:val="25"/>
      <w:lang w:eastAsia="en-US"/>
    </w:rPr>
  </w:style>
  <w:style w:type="paragraph" w:styleId="Title">
    <w:name w:val="Title"/>
    <w:basedOn w:val="Normal"/>
    <w:next w:val="BodyText"/>
    <w:link w:val="RubrikChar"/>
    <w:uiPriority w:val="1"/>
    <w:qFormat/>
    <w:rsid w:val="000C460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0C4608"/>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Heading1"/>
    <w:next w:val="BodyText"/>
    <w:uiPriority w:val="1"/>
    <w:qFormat/>
    <w:rsid w:val="000C4608"/>
    <w:pPr>
      <w:numPr>
        <w:numId w:val="0"/>
      </w:numPr>
    </w:pPr>
  </w:style>
  <w:style w:type="paragraph" w:customStyle="1" w:styleId="Rubrik2utannumrering">
    <w:name w:val="Rubrik 2 utan numrering"/>
    <w:basedOn w:val="Heading2"/>
    <w:next w:val="BodyText"/>
    <w:uiPriority w:val="1"/>
    <w:qFormat/>
    <w:rsid w:val="000C4608"/>
    <w:pPr>
      <w:numPr>
        <w:ilvl w:val="0"/>
        <w:numId w:val="0"/>
      </w:numPr>
    </w:pPr>
  </w:style>
  <w:style w:type="paragraph" w:customStyle="1" w:styleId="Rubrik3utannumrering">
    <w:name w:val="Rubrik 3 utan numrering"/>
    <w:basedOn w:val="Heading3"/>
    <w:next w:val="BodyText"/>
    <w:uiPriority w:val="1"/>
    <w:qFormat/>
    <w:rsid w:val="000C4608"/>
    <w:pPr>
      <w:numPr>
        <w:ilvl w:val="0"/>
        <w:numId w:val="0"/>
      </w:numPr>
    </w:pPr>
  </w:style>
  <w:style w:type="paragraph" w:customStyle="1" w:styleId="Brdtextutanavstnd">
    <w:name w:val="Brödtext utan avstånd"/>
    <w:basedOn w:val="Normal"/>
    <w:qFormat/>
    <w:rsid w:val="000C4608"/>
    <w:pPr>
      <w:tabs>
        <w:tab w:val="left" w:pos="1701"/>
        <w:tab w:val="left" w:pos="3600"/>
        <w:tab w:val="left" w:pos="5387"/>
      </w:tabs>
      <w:spacing w:after="0"/>
    </w:pPr>
  </w:style>
  <w:style w:type="paragraph" w:customStyle="1" w:styleId="Bildtext">
    <w:name w:val="Bildtext"/>
    <w:basedOn w:val="BodyText"/>
    <w:next w:val="BodyText"/>
    <w:uiPriority w:val="2"/>
    <w:qFormat/>
    <w:rsid w:val="000C4608"/>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0C4608"/>
    <w:pPr>
      <w:numPr>
        <w:ilvl w:val="0"/>
        <w:numId w:val="0"/>
      </w:numPr>
    </w:pPr>
  </w:style>
  <w:style w:type="paragraph" w:customStyle="1" w:styleId="Rubrik5utannumrering">
    <w:name w:val="Rubrik 5 utan numrering"/>
    <w:basedOn w:val="Heading5"/>
    <w:next w:val="BodyText"/>
    <w:uiPriority w:val="1"/>
    <w:qFormat/>
    <w:rsid w:val="000C4608"/>
  </w:style>
  <w:style w:type="paragraph" w:styleId="Caption">
    <w:name w:val="caption"/>
    <w:basedOn w:val="Bildtext"/>
    <w:next w:val="Normal"/>
    <w:uiPriority w:val="35"/>
    <w:semiHidden/>
    <w:qFormat/>
    <w:rsid w:val="000C4608"/>
    <w:rPr>
      <w:iCs/>
      <w:szCs w:val="18"/>
    </w:rPr>
  </w:style>
  <w:style w:type="numbering" w:customStyle="1" w:styleId="RKNumreraderubriker">
    <w:name w:val="RK Numrerade rubriker"/>
    <w:uiPriority w:val="99"/>
    <w:rsid w:val="000C4608"/>
    <w:pPr>
      <w:numPr>
        <w:numId w:val="1"/>
      </w:numPr>
    </w:pPr>
  </w:style>
  <w:style w:type="paragraph" w:customStyle="1" w:styleId="Klla">
    <w:name w:val="Källa"/>
    <w:basedOn w:val="Bildtext"/>
    <w:next w:val="BodyText"/>
    <w:uiPriority w:val="2"/>
    <w:qFormat/>
    <w:rsid w:val="000C4608"/>
  </w:style>
  <w:style w:type="paragraph" w:styleId="TOC2">
    <w:name w:val="toc 2"/>
    <w:basedOn w:val="Normal"/>
    <w:next w:val="BodyText"/>
    <w:uiPriority w:val="28"/>
    <w:semiHidden/>
    <w:rsid w:val="000C4608"/>
    <w:pPr>
      <w:tabs>
        <w:tab w:val="right" w:leader="dot" w:pos="7371"/>
      </w:tabs>
      <w:spacing w:after="0" w:line="240" w:lineRule="auto"/>
    </w:pPr>
  </w:style>
  <w:style w:type="paragraph" w:styleId="TOC1">
    <w:name w:val="toc 1"/>
    <w:basedOn w:val="Normal"/>
    <w:next w:val="BodyText"/>
    <w:uiPriority w:val="28"/>
    <w:semiHidden/>
    <w:rsid w:val="000C4608"/>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0C4608"/>
    <w:pPr>
      <w:tabs>
        <w:tab w:val="right" w:leader="dot" w:pos="7371"/>
      </w:tabs>
      <w:spacing w:after="0" w:line="240" w:lineRule="auto"/>
      <w:ind w:left="284"/>
    </w:pPr>
  </w:style>
  <w:style w:type="character" w:styleId="Hyperlink">
    <w:name w:val="Hyperlink"/>
    <w:basedOn w:val="DefaultParagraphFont"/>
    <w:uiPriority w:val="99"/>
    <w:rsid w:val="000C4608"/>
    <w:rPr>
      <w:noProof w:val="0"/>
      <w:color w:val="0563C1" w:themeColor="hyperlink"/>
      <w:u w:val="single"/>
    </w:rPr>
  </w:style>
  <w:style w:type="paragraph" w:styleId="TOCHeading">
    <w:name w:val="TOC Heading"/>
    <w:basedOn w:val="Rubrik1utannumrering"/>
    <w:next w:val="Normal"/>
    <w:uiPriority w:val="39"/>
    <w:semiHidden/>
    <w:qFormat/>
    <w:rsid w:val="000C4608"/>
    <w:pPr>
      <w:outlineLvl w:val="9"/>
    </w:pPr>
  </w:style>
  <w:style w:type="paragraph" w:styleId="FootnoteText">
    <w:name w:val="footnote text"/>
    <w:basedOn w:val="Bildtext"/>
    <w:link w:val="FotnotstextChar"/>
    <w:uiPriority w:val="99"/>
    <w:semiHidden/>
    <w:rsid w:val="000C4608"/>
    <w:pPr>
      <w:spacing w:after="0"/>
    </w:pPr>
    <w:rPr>
      <w:szCs w:val="20"/>
    </w:rPr>
  </w:style>
  <w:style w:type="character" w:customStyle="1" w:styleId="FotnotstextChar">
    <w:name w:val="Fotnotstext Char"/>
    <w:basedOn w:val="DefaultParagraphFont"/>
    <w:link w:val="FootnoteText"/>
    <w:uiPriority w:val="99"/>
    <w:semiHidden/>
    <w:rsid w:val="000C4608"/>
    <w:rPr>
      <w:rFonts w:asciiTheme="majorHAnsi" w:eastAsiaTheme="minorHAnsi" w:hAnsiTheme="majorHAnsi" w:cstheme="majorHAnsi"/>
      <w:spacing w:val="6"/>
      <w:sz w:val="14"/>
      <w:szCs w:val="20"/>
      <w:lang w:eastAsia="en-US"/>
    </w:rPr>
  </w:style>
  <w:style w:type="character" w:styleId="FootnoteReference">
    <w:name w:val="footnote reference"/>
    <w:basedOn w:val="DefaultParagraphFont"/>
    <w:uiPriority w:val="99"/>
    <w:semiHidden/>
    <w:unhideWhenUsed/>
    <w:rsid w:val="000C4608"/>
    <w:rPr>
      <w:noProof w:val="0"/>
      <w:vertAlign w:val="superscript"/>
    </w:rPr>
  </w:style>
  <w:style w:type="paragraph" w:styleId="ListNumber">
    <w:name w:val="List Number"/>
    <w:basedOn w:val="Normal"/>
    <w:uiPriority w:val="6"/>
    <w:rsid w:val="000C4608"/>
    <w:pPr>
      <w:numPr>
        <w:numId w:val="43"/>
      </w:numPr>
      <w:spacing w:after="100"/>
    </w:pPr>
  </w:style>
  <w:style w:type="paragraph" w:styleId="ListNumber2">
    <w:name w:val="List Number 2"/>
    <w:basedOn w:val="Normal"/>
    <w:uiPriority w:val="6"/>
    <w:rsid w:val="000C4608"/>
    <w:pPr>
      <w:numPr>
        <w:ilvl w:val="1"/>
        <w:numId w:val="43"/>
      </w:numPr>
      <w:spacing w:after="100"/>
      <w:contextualSpacing/>
    </w:pPr>
  </w:style>
  <w:style w:type="paragraph" w:styleId="ListBullet">
    <w:name w:val="List Bullet"/>
    <w:basedOn w:val="Normal"/>
    <w:uiPriority w:val="6"/>
    <w:rsid w:val="000C4608"/>
    <w:pPr>
      <w:numPr>
        <w:numId w:val="28"/>
      </w:numPr>
      <w:spacing w:after="100"/>
      <w:contextualSpacing/>
    </w:pPr>
  </w:style>
  <w:style w:type="paragraph" w:styleId="ListBullet2">
    <w:name w:val="List Bullet 2"/>
    <w:basedOn w:val="Normal"/>
    <w:uiPriority w:val="6"/>
    <w:rsid w:val="000C4608"/>
    <w:pPr>
      <w:numPr>
        <w:ilvl w:val="1"/>
        <w:numId w:val="28"/>
      </w:numPr>
      <w:spacing w:after="100"/>
      <w:ind w:left="850" w:hanging="425"/>
      <w:contextualSpacing/>
    </w:pPr>
  </w:style>
  <w:style w:type="numbering" w:customStyle="1" w:styleId="RKNumreradlista">
    <w:name w:val="RK Numrerad lista"/>
    <w:uiPriority w:val="99"/>
    <w:rsid w:val="000C4608"/>
    <w:pPr>
      <w:numPr>
        <w:numId w:val="7"/>
      </w:numPr>
    </w:pPr>
  </w:style>
  <w:style w:type="paragraph" w:customStyle="1" w:styleId="Strecklista">
    <w:name w:val="Strecklista"/>
    <w:basedOn w:val="ListBullet"/>
    <w:uiPriority w:val="6"/>
    <w:qFormat/>
    <w:rsid w:val="000C4608"/>
    <w:pPr>
      <w:numPr>
        <w:numId w:val="34"/>
      </w:numPr>
    </w:pPr>
  </w:style>
  <w:style w:type="numbering" w:customStyle="1" w:styleId="RKPunktlista">
    <w:name w:val="RK Punktlista"/>
    <w:uiPriority w:val="99"/>
    <w:rsid w:val="000C4608"/>
    <w:pPr>
      <w:numPr>
        <w:numId w:val="14"/>
      </w:numPr>
    </w:pPr>
  </w:style>
  <w:style w:type="paragraph" w:customStyle="1" w:styleId="Strecklista2">
    <w:name w:val="Strecklista 2"/>
    <w:basedOn w:val="Strecklista"/>
    <w:uiPriority w:val="6"/>
    <w:semiHidden/>
    <w:qFormat/>
    <w:rsid w:val="000C4608"/>
    <w:pPr>
      <w:numPr>
        <w:ilvl w:val="1"/>
      </w:numPr>
    </w:pPr>
  </w:style>
  <w:style w:type="numbering" w:customStyle="1" w:styleId="Strecklistan">
    <w:name w:val="Strecklistan"/>
    <w:uiPriority w:val="99"/>
    <w:rsid w:val="000C4608"/>
    <w:pPr>
      <w:numPr>
        <w:numId w:val="18"/>
      </w:numPr>
    </w:pPr>
  </w:style>
  <w:style w:type="paragraph" w:styleId="ListNumber3">
    <w:name w:val="List Number 3"/>
    <w:basedOn w:val="Normal"/>
    <w:uiPriority w:val="6"/>
    <w:rsid w:val="000C4608"/>
    <w:pPr>
      <w:numPr>
        <w:ilvl w:val="2"/>
        <w:numId w:val="43"/>
      </w:numPr>
      <w:spacing w:after="100"/>
      <w:contextualSpacing/>
    </w:pPr>
  </w:style>
  <w:style w:type="paragraph" w:customStyle="1" w:styleId="Strecklista3">
    <w:name w:val="Strecklista 3"/>
    <w:basedOn w:val="BodyText"/>
    <w:uiPriority w:val="6"/>
    <w:semiHidden/>
    <w:qFormat/>
    <w:rsid w:val="000C4608"/>
    <w:pPr>
      <w:numPr>
        <w:ilvl w:val="2"/>
        <w:numId w:val="34"/>
      </w:numPr>
      <w:spacing w:after="100"/>
    </w:pPr>
  </w:style>
  <w:style w:type="paragraph" w:styleId="ListBullet3">
    <w:name w:val="List Bullet 3"/>
    <w:basedOn w:val="Normal"/>
    <w:uiPriority w:val="6"/>
    <w:rsid w:val="000C4608"/>
    <w:pPr>
      <w:numPr>
        <w:ilvl w:val="2"/>
        <w:numId w:val="28"/>
      </w:numPr>
      <w:spacing w:after="100"/>
      <w:contextualSpacing/>
    </w:pPr>
  </w:style>
  <w:style w:type="paragraph" w:customStyle="1" w:styleId="Brdtextmedram">
    <w:name w:val="Brödtext med ram"/>
    <w:basedOn w:val="BodyText"/>
    <w:qFormat/>
    <w:rsid w:val="000C4608"/>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0C4608"/>
    <w:rPr>
      <w:rFonts w:ascii="Calibri" w:hAnsi="Calibri" w:cs="Calibri"/>
      <w:sz w:val="16"/>
    </w:rPr>
  </w:style>
  <w:style w:type="character" w:customStyle="1" w:styleId="DocNrChar">
    <w:name w:val="DocNr Char"/>
    <w:basedOn w:val="DefaultParagraphFont"/>
    <w:link w:val="DocNr"/>
    <w:semiHidden/>
    <w:rsid w:val="000C4608"/>
    <w:rPr>
      <w:rFonts w:ascii="Calibri" w:hAnsi="Calibri" w:eastAsiaTheme="minorHAnsi" w:cs="Calibri"/>
      <w:sz w:val="16"/>
      <w:szCs w:val="25"/>
      <w:lang w:eastAsia="en-US"/>
    </w:rPr>
  </w:style>
  <w:style w:type="paragraph" w:customStyle="1" w:styleId="RKnormal">
    <w:name w:val="RKnormal"/>
    <w:basedOn w:val="Normal"/>
    <w:semiHidden/>
    <w:rsid w:val="000C4608"/>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0C460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0C4608"/>
    <w:pPr>
      <w:spacing w:after="0" w:line="240" w:lineRule="auto"/>
    </w:pPr>
  </w:style>
  <w:style w:type="character" w:customStyle="1" w:styleId="AnteckningsrubrikChar">
    <w:name w:val="Anteckningsrubrik Char"/>
    <w:basedOn w:val="DefaultParagraphFont"/>
    <w:link w:val="NoteHeading"/>
    <w:uiPriority w:val="99"/>
    <w:semiHidden/>
    <w:rsid w:val="000C4608"/>
    <w:rPr>
      <w:rFonts w:eastAsiaTheme="minorHAnsi"/>
      <w:sz w:val="25"/>
      <w:szCs w:val="25"/>
      <w:lang w:eastAsia="en-US"/>
    </w:rPr>
  </w:style>
  <w:style w:type="character" w:styleId="FollowedHyperlink">
    <w:name w:val="FollowedHyperlink"/>
    <w:basedOn w:val="DefaultParagraphFont"/>
    <w:uiPriority w:val="99"/>
    <w:semiHidden/>
    <w:unhideWhenUsed/>
    <w:rsid w:val="000C4608"/>
    <w:rPr>
      <w:noProof w:val="0"/>
      <w:color w:val="954F72" w:themeColor="followedHyperlink"/>
      <w:u w:val="single"/>
    </w:rPr>
  </w:style>
  <w:style w:type="paragraph" w:styleId="Closing">
    <w:name w:val="Closing"/>
    <w:basedOn w:val="Normal"/>
    <w:link w:val="AvslutandetextChar"/>
    <w:uiPriority w:val="99"/>
    <w:semiHidden/>
    <w:unhideWhenUsed/>
    <w:rsid w:val="000C4608"/>
    <w:pPr>
      <w:spacing w:after="0" w:line="240" w:lineRule="auto"/>
      <w:ind w:left="4252"/>
    </w:pPr>
  </w:style>
  <w:style w:type="character" w:customStyle="1" w:styleId="AvslutandetextChar">
    <w:name w:val="Avslutande text Char"/>
    <w:basedOn w:val="DefaultParagraphFont"/>
    <w:link w:val="Closing"/>
    <w:uiPriority w:val="99"/>
    <w:semiHidden/>
    <w:rsid w:val="000C4608"/>
    <w:rPr>
      <w:rFonts w:eastAsiaTheme="minorHAnsi"/>
      <w:sz w:val="25"/>
      <w:szCs w:val="25"/>
      <w:lang w:eastAsia="en-US"/>
    </w:rPr>
  </w:style>
  <w:style w:type="paragraph" w:styleId="EnvelopeReturn">
    <w:name w:val="envelope return"/>
    <w:basedOn w:val="Normal"/>
    <w:uiPriority w:val="99"/>
    <w:semiHidden/>
    <w:unhideWhenUsed/>
    <w:rsid w:val="000C4608"/>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0C4608"/>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0C4608"/>
    <w:rPr>
      <w:rFonts w:ascii="Segoe UI" w:hAnsi="Segoe UI" w:eastAsiaTheme="minorHAnsi" w:cs="Segoe UI"/>
      <w:sz w:val="18"/>
      <w:szCs w:val="18"/>
      <w:lang w:eastAsia="en-US"/>
    </w:rPr>
  </w:style>
  <w:style w:type="character" w:styleId="Emphasis">
    <w:name w:val="Emphasis"/>
    <w:basedOn w:val="DefaultParagraphFont"/>
    <w:uiPriority w:val="20"/>
    <w:qFormat/>
    <w:rsid w:val="000C4608"/>
    <w:rPr>
      <w:i/>
      <w:iCs/>
      <w:noProof w:val="0"/>
    </w:rPr>
  </w:style>
  <w:style w:type="character" w:styleId="BookTitle">
    <w:name w:val="Book Title"/>
    <w:basedOn w:val="DefaultParagraphFont"/>
    <w:uiPriority w:val="33"/>
    <w:qFormat/>
    <w:rsid w:val="000C4608"/>
    <w:rPr>
      <w:b/>
      <w:bCs/>
      <w:i/>
      <w:iCs/>
      <w:noProof w:val="0"/>
      <w:spacing w:val="5"/>
    </w:rPr>
  </w:style>
  <w:style w:type="paragraph" w:styleId="BodyText2">
    <w:name w:val="Body Text 2"/>
    <w:basedOn w:val="Normal"/>
    <w:link w:val="Brdtext2Char"/>
    <w:uiPriority w:val="99"/>
    <w:semiHidden/>
    <w:unhideWhenUsed/>
    <w:rsid w:val="000C4608"/>
    <w:pPr>
      <w:spacing w:after="120" w:line="480" w:lineRule="auto"/>
    </w:pPr>
  </w:style>
  <w:style w:type="character" w:customStyle="1" w:styleId="Brdtext2Char">
    <w:name w:val="Brödtext 2 Char"/>
    <w:basedOn w:val="DefaultParagraphFont"/>
    <w:link w:val="BodyText2"/>
    <w:uiPriority w:val="99"/>
    <w:semiHidden/>
    <w:rsid w:val="000C4608"/>
    <w:rPr>
      <w:rFonts w:eastAsiaTheme="minorHAnsi"/>
      <w:sz w:val="25"/>
      <w:szCs w:val="25"/>
      <w:lang w:eastAsia="en-US"/>
    </w:rPr>
  </w:style>
  <w:style w:type="paragraph" w:styleId="BodyText3">
    <w:name w:val="Body Text 3"/>
    <w:basedOn w:val="Normal"/>
    <w:link w:val="Brdtext3Char"/>
    <w:uiPriority w:val="99"/>
    <w:semiHidden/>
    <w:unhideWhenUsed/>
    <w:rsid w:val="000C4608"/>
    <w:pPr>
      <w:spacing w:after="120"/>
    </w:pPr>
    <w:rPr>
      <w:sz w:val="16"/>
      <w:szCs w:val="16"/>
    </w:rPr>
  </w:style>
  <w:style w:type="character" w:customStyle="1" w:styleId="Brdtext3Char">
    <w:name w:val="Brödtext 3 Char"/>
    <w:basedOn w:val="DefaultParagraphFont"/>
    <w:link w:val="BodyText3"/>
    <w:uiPriority w:val="99"/>
    <w:semiHidden/>
    <w:rsid w:val="000C4608"/>
    <w:rPr>
      <w:rFonts w:eastAsiaTheme="minorHAnsi"/>
      <w:sz w:val="16"/>
      <w:szCs w:val="16"/>
      <w:lang w:eastAsia="en-US"/>
    </w:rPr>
  </w:style>
  <w:style w:type="paragraph" w:styleId="BodyTextFirstIndent">
    <w:name w:val="Body Text First Indent"/>
    <w:basedOn w:val="BodyText"/>
    <w:link w:val="BrdtextmedfrstaindragChar"/>
    <w:uiPriority w:val="99"/>
    <w:semiHidden/>
    <w:unhideWhenUsed/>
    <w:rsid w:val="000C4608"/>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0C4608"/>
    <w:rPr>
      <w:rFonts w:eastAsiaTheme="minorHAnsi"/>
      <w:sz w:val="25"/>
      <w:szCs w:val="25"/>
      <w:lang w:eastAsia="en-US"/>
    </w:rPr>
  </w:style>
  <w:style w:type="paragraph" w:styleId="BodyTextFirstIndent2">
    <w:name w:val="Body Text First Indent 2"/>
    <w:basedOn w:val="BodyTextIndent"/>
    <w:link w:val="Brdtextmedfrstaindrag2Char"/>
    <w:uiPriority w:val="99"/>
    <w:semiHidden/>
    <w:unhideWhenUsed/>
    <w:rsid w:val="000C460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0C4608"/>
    <w:rPr>
      <w:rFonts w:eastAsiaTheme="minorHAnsi"/>
      <w:sz w:val="25"/>
      <w:szCs w:val="25"/>
      <w:lang w:eastAsia="en-US"/>
    </w:rPr>
  </w:style>
  <w:style w:type="paragraph" w:styleId="BodyTextIndent2">
    <w:name w:val="Body Text Indent 2"/>
    <w:basedOn w:val="Normal"/>
    <w:link w:val="Brdtextmedindrag2Char"/>
    <w:uiPriority w:val="99"/>
    <w:semiHidden/>
    <w:unhideWhenUsed/>
    <w:rsid w:val="000C4608"/>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0C4608"/>
    <w:rPr>
      <w:rFonts w:eastAsiaTheme="minorHAnsi"/>
      <w:sz w:val="25"/>
      <w:szCs w:val="25"/>
      <w:lang w:eastAsia="en-US"/>
    </w:rPr>
  </w:style>
  <w:style w:type="paragraph" w:styleId="BodyTextIndent3">
    <w:name w:val="Body Text Indent 3"/>
    <w:basedOn w:val="Normal"/>
    <w:link w:val="Brdtextmedindrag3Char"/>
    <w:uiPriority w:val="99"/>
    <w:semiHidden/>
    <w:unhideWhenUsed/>
    <w:rsid w:val="000C4608"/>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0C4608"/>
    <w:rPr>
      <w:rFonts w:eastAsiaTheme="minorHAnsi"/>
      <w:sz w:val="16"/>
      <w:szCs w:val="16"/>
      <w:lang w:eastAsia="en-US"/>
    </w:rPr>
  </w:style>
  <w:style w:type="paragraph" w:styleId="Quote">
    <w:name w:val="Quote"/>
    <w:basedOn w:val="Normal"/>
    <w:next w:val="Normal"/>
    <w:link w:val="CitatChar"/>
    <w:uiPriority w:val="29"/>
    <w:qFormat/>
    <w:rsid w:val="000C4608"/>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rsid w:val="000C4608"/>
    <w:rPr>
      <w:rFonts w:eastAsiaTheme="minorHAnsi"/>
      <w:i/>
      <w:iCs/>
      <w:color w:val="404040" w:themeColor="text1" w:themeTint="BF"/>
      <w:sz w:val="25"/>
      <w:szCs w:val="25"/>
      <w:lang w:eastAsia="en-US"/>
    </w:rPr>
  </w:style>
  <w:style w:type="paragraph" w:styleId="TableofAuthorities">
    <w:name w:val="table of authorities"/>
    <w:basedOn w:val="Normal"/>
    <w:next w:val="Normal"/>
    <w:uiPriority w:val="99"/>
    <w:semiHidden/>
    <w:unhideWhenUsed/>
    <w:rsid w:val="000C4608"/>
    <w:pPr>
      <w:spacing w:after="0"/>
      <w:ind w:left="250" w:hanging="250"/>
    </w:pPr>
  </w:style>
  <w:style w:type="paragraph" w:styleId="TOAHeading">
    <w:name w:val="toa heading"/>
    <w:basedOn w:val="Normal"/>
    <w:next w:val="Normal"/>
    <w:uiPriority w:val="99"/>
    <w:semiHidden/>
    <w:unhideWhenUsed/>
    <w:rsid w:val="000C4608"/>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0C4608"/>
  </w:style>
  <w:style w:type="character" w:customStyle="1" w:styleId="DatumChar">
    <w:name w:val="Datum Char"/>
    <w:basedOn w:val="DefaultParagraphFont"/>
    <w:link w:val="Date"/>
    <w:uiPriority w:val="99"/>
    <w:semiHidden/>
    <w:rsid w:val="000C4608"/>
    <w:rPr>
      <w:rFonts w:eastAsiaTheme="minorHAnsi"/>
      <w:sz w:val="25"/>
      <w:szCs w:val="25"/>
      <w:lang w:eastAsia="en-US"/>
    </w:rPr>
  </w:style>
  <w:style w:type="character" w:styleId="SubtleEmphasis">
    <w:name w:val="Subtle Emphasis"/>
    <w:basedOn w:val="DefaultParagraphFont"/>
    <w:uiPriority w:val="19"/>
    <w:qFormat/>
    <w:rsid w:val="000C4608"/>
    <w:rPr>
      <w:i/>
      <w:iCs/>
      <w:noProof w:val="0"/>
      <w:color w:val="404040" w:themeColor="text1" w:themeTint="BF"/>
    </w:rPr>
  </w:style>
  <w:style w:type="character" w:styleId="SubtleReference">
    <w:name w:val="Subtle Reference"/>
    <w:basedOn w:val="DefaultParagraphFont"/>
    <w:uiPriority w:val="31"/>
    <w:qFormat/>
    <w:rsid w:val="000C4608"/>
    <w:rPr>
      <w:smallCaps/>
      <w:noProof w:val="0"/>
      <w:color w:val="5A5A5A" w:themeColor="text1" w:themeTint="A5"/>
    </w:rPr>
  </w:style>
  <w:style w:type="table" w:styleId="TableSubtle1">
    <w:name w:val="Table Subtle 1"/>
    <w:basedOn w:val="TableNormal"/>
    <w:uiPriority w:val="99"/>
    <w:semiHidden/>
    <w:unhideWhenUsed/>
    <w:rsid w:val="000C4608"/>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0C4608"/>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0C4608"/>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0C4608"/>
    <w:rPr>
      <w:rFonts w:ascii="Segoe UI" w:hAnsi="Segoe UI" w:eastAsiaTheme="minorHAnsi" w:cs="Segoe UI"/>
      <w:sz w:val="16"/>
      <w:szCs w:val="16"/>
      <w:lang w:eastAsia="en-US"/>
    </w:rPr>
  </w:style>
  <w:style w:type="table" w:styleId="TableElegant">
    <w:name w:val="Table Elegant"/>
    <w:basedOn w:val="TableNormal"/>
    <w:uiPriority w:val="99"/>
    <w:semiHidden/>
    <w:unhideWhenUsed/>
    <w:rsid w:val="000C4608"/>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0C4608"/>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0C4608"/>
    <w:pPr>
      <w:spacing w:after="280"/>
    </w:pPr>
    <w:rPr>
      <w:rFonts w:eastAsiaTheme="minorHAnsi"/>
      <w:sz w:val="25"/>
      <w:szCs w:val="25"/>
      <w:lang w:eastAsia="en-US"/>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0C4608"/>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0C4608"/>
    <w:pPr>
      <w:spacing w:after="0" w:line="240" w:lineRule="auto"/>
    </w:pPr>
  </w:style>
  <w:style w:type="character" w:customStyle="1" w:styleId="E-postsignaturChar">
    <w:name w:val="E-postsignatur Char"/>
    <w:basedOn w:val="DefaultParagraphFont"/>
    <w:link w:val="E-mailSignature"/>
    <w:uiPriority w:val="99"/>
    <w:semiHidden/>
    <w:rsid w:val="000C4608"/>
    <w:rPr>
      <w:rFonts w:eastAsiaTheme="minorHAnsi"/>
      <w:sz w:val="25"/>
      <w:szCs w:val="25"/>
      <w:lang w:eastAsia="en-US"/>
    </w:rPr>
  </w:style>
  <w:style w:type="paragraph" w:styleId="TableofFigures">
    <w:name w:val="table of figures"/>
    <w:basedOn w:val="Normal"/>
    <w:next w:val="Normal"/>
    <w:uiPriority w:val="99"/>
    <w:semiHidden/>
    <w:unhideWhenUsed/>
    <w:rsid w:val="000C4608"/>
    <w:pPr>
      <w:spacing w:after="0"/>
    </w:pPr>
  </w:style>
  <w:style w:type="table" w:styleId="ColorfulList">
    <w:name w:val="Colorful List"/>
    <w:basedOn w:val="TableNormal"/>
    <w:uiPriority w:val="72"/>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0C4608"/>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0C4608"/>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0C4608"/>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0C4608"/>
    <w:rPr>
      <w:noProof w:val="0"/>
      <w:color w:val="2B579A"/>
      <w:shd w:val="clear" w:color="auto" w:fill="E6E6E6"/>
    </w:rPr>
  </w:style>
  <w:style w:type="paragraph" w:styleId="HTMLAddress">
    <w:name w:val="HTML Address"/>
    <w:basedOn w:val="Normal"/>
    <w:link w:val="HTML-adressChar"/>
    <w:uiPriority w:val="99"/>
    <w:semiHidden/>
    <w:unhideWhenUsed/>
    <w:rsid w:val="000C4608"/>
    <w:pPr>
      <w:spacing w:after="0" w:line="240" w:lineRule="auto"/>
    </w:pPr>
    <w:rPr>
      <w:i/>
      <w:iCs/>
    </w:rPr>
  </w:style>
  <w:style w:type="character" w:customStyle="1" w:styleId="HTML-adressChar">
    <w:name w:val="HTML - adress Char"/>
    <w:basedOn w:val="DefaultParagraphFont"/>
    <w:link w:val="HTMLAddress"/>
    <w:uiPriority w:val="99"/>
    <w:semiHidden/>
    <w:rsid w:val="000C4608"/>
    <w:rPr>
      <w:rFonts w:eastAsiaTheme="minorHAnsi"/>
      <w:i/>
      <w:iCs/>
      <w:sz w:val="25"/>
      <w:szCs w:val="25"/>
      <w:lang w:eastAsia="en-US"/>
    </w:rPr>
  </w:style>
  <w:style w:type="character" w:styleId="HTMLAcronym">
    <w:name w:val="HTML Acronym"/>
    <w:basedOn w:val="DefaultParagraphFont"/>
    <w:uiPriority w:val="99"/>
    <w:semiHidden/>
    <w:unhideWhenUsed/>
    <w:rsid w:val="000C4608"/>
    <w:rPr>
      <w:noProof w:val="0"/>
    </w:rPr>
  </w:style>
  <w:style w:type="character" w:styleId="HTMLCite">
    <w:name w:val="HTML Cite"/>
    <w:basedOn w:val="DefaultParagraphFont"/>
    <w:uiPriority w:val="99"/>
    <w:semiHidden/>
    <w:unhideWhenUsed/>
    <w:rsid w:val="000C4608"/>
    <w:rPr>
      <w:i/>
      <w:iCs/>
      <w:noProof w:val="0"/>
    </w:rPr>
  </w:style>
  <w:style w:type="character" w:styleId="HTMLDefinition">
    <w:name w:val="HTML Definition"/>
    <w:basedOn w:val="DefaultParagraphFont"/>
    <w:uiPriority w:val="99"/>
    <w:semiHidden/>
    <w:unhideWhenUsed/>
    <w:rsid w:val="000C4608"/>
    <w:rPr>
      <w:i/>
      <w:iCs/>
      <w:noProof w:val="0"/>
    </w:rPr>
  </w:style>
  <w:style w:type="character" w:styleId="HTMLSample">
    <w:name w:val="HTML Sample"/>
    <w:basedOn w:val="DefaultParagraphFont"/>
    <w:uiPriority w:val="99"/>
    <w:semiHidden/>
    <w:unhideWhenUsed/>
    <w:rsid w:val="000C4608"/>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0C4608"/>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0C4608"/>
    <w:rPr>
      <w:rFonts w:ascii="Consolas" w:hAnsi="Consolas" w:eastAsiaTheme="minorHAnsi"/>
      <w:sz w:val="20"/>
      <w:szCs w:val="20"/>
      <w:lang w:eastAsia="en-US"/>
    </w:rPr>
  </w:style>
  <w:style w:type="character" w:styleId="HTMLCode">
    <w:name w:val="HTML Code"/>
    <w:basedOn w:val="DefaultParagraphFont"/>
    <w:uiPriority w:val="99"/>
    <w:semiHidden/>
    <w:unhideWhenUsed/>
    <w:rsid w:val="000C4608"/>
    <w:rPr>
      <w:rFonts w:ascii="Consolas" w:hAnsi="Consolas"/>
      <w:noProof w:val="0"/>
      <w:sz w:val="20"/>
      <w:szCs w:val="20"/>
    </w:rPr>
  </w:style>
  <w:style w:type="character" w:styleId="HTMLTypewriter">
    <w:name w:val="HTML Typewriter"/>
    <w:basedOn w:val="DefaultParagraphFont"/>
    <w:uiPriority w:val="99"/>
    <w:semiHidden/>
    <w:unhideWhenUsed/>
    <w:rsid w:val="000C4608"/>
    <w:rPr>
      <w:rFonts w:ascii="Consolas" w:hAnsi="Consolas"/>
      <w:noProof w:val="0"/>
      <w:sz w:val="20"/>
      <w:szCs w:val="20"/>
    </w:rPr>
  </w:style>
  <w:style w:type="character" w:styleId="HTMLKeyboard">
    <w:name w:val="HTML Keyboard"/>
    <w:basedOn w:val="DefaultParagraphFont"/>
    <w:uiPriority w:val="99"/>
    <w:semiHidden/>
    <w:unhideWhenUsed/>
    <w:rsid w:val="000C4608"/>
    <w:rPr>
      <w:rFonts w:ascii="Consolas" w:hAnsi="Consolas"/>
      <w:noProof w:val="0"/>
      <w:sz w:val="20"/>
      <w:szCs w:val="20"/>
    </w:rPr>
  </w:style>
  <w:style w:type="character" w:styleId="HTMLVariable">
    <w:name w:val="HTML Variable"/>
    <w:basedOn w:val="DefaultParagraphFont"/>
    <w:uiPriority w:val="99"/>
    <w:semiHidden/>
    <w:unhideWhenUsed/>
    <w:rsid w:val="000C4608"/>
    <w:rPr>
      <w:i/>
      <w:iCs/>
      <w:noProof w:val="0"/>
    </w:rPr>
  </w:style>
  <w:style w:type="paragraph" w:styleId="Index1">
    <w:name w:val="index 1"/>
    <w:basedOn w:val="Normal"/>
    <w:next w:val="Normal"/>
    <w:autoRedefine/>
    <w:uiPriority w:val="99"/>
    <w:semiHidden/>
    <w:unhideWhenUsed/>
    <w:rsid w:val="000C4608"/>
    <w:pPr>
      <w:spacing w:after="0" w:line="240" w:lineRule="auto"/>
      <w:ind w:left="250" w:hanging="250"/>
    </w:pPr>
  </w:style>
  <w:style w:type="paragraph" w:styleId="Index2">
    <w:name w:val="index 2"/>
    <w:basedOn w:val="Normal"/>
    <w:next w:val="Normal"/>
    <w:autoRedefine/>
    <w:uiPriority w:val="99"/>
    <w:semiHidden/>
    <w:unhideWhenUsed/>
    <w:rsid w:val="000C4608"/>
    <w:pPr>
      <w:spacing w:after="0" w:line="240" w:lineRule="auto"/>
      <w:ind w:left="500" w:hanging="250"/>
    </w:pPr>
  </w:style>
  <w:style w:type="paragraph" w:styleId="Index3">
    <w:name w:val="index 3"/>
    <w:basedOn w:val="Normal"/>
    <w:next w:val="Normal"/>
    <w:autoRedefine/>
    <w:uiPriority w:val="99"/>
    <w:semiHidden/>
    <w:unhideWhenUsed/>
    <w:rsid w:val="000C4608"/>
    <w:pPr>
      <w:spacing w:after="0" w:line="240" w:lineRule="auto"/>
      <w:ind w:left="750" w:hanging="250"/>
    </w:pPr>
  </w:style>
  <w:style w:type="paragraph" w:styleId="Index4">
    <w:name w:val="index 4"/>
    <w:basedOn w:val="Normal"/>
    <w:next w:val="Normal"/>
    <w:autoRedefine/>
    <w:uiPriority w:val="99"/>
    <w:semiHidden/>
    <w:unhideWhenUsed/>
    <w:rsid w:val="000C4608"/>
    <w:pPr>
      <w:spacing w:after="0" w:line="240" w:lineRule="auto"/>
      <w:ind w:left="1000" w:hanging="250"/>
    </w:pPr>
  </w:style>
  <w:style w:type="paragraph" w:styleId="Index5">
    <w:name w:val="index 5"/>
    <w:basedOn w:val="Normal"/>
    <w:next w:val="Normal"/>
    <w:autoRedefine/>
    <w:uiPriority w:val="99"/>
    <w:semiHidden/>
    <w:unhideWhenUsed/>
    <w:rsid w:val="000C4608"/>
    <w:pPr>
      <w:spacing w:after="0" w:line="240" w:lineRule="auto"/>
      <w:ind w:left="1250" w:hanging="250"/>
    </w:pPr>
  </w:style>
  <w:style w:type="paragraph" w:styleId="Index6">
    <w:name w:val="index 6"/>
    <w:basedOn w:val="Normal"/>
    <w:next w:val="Normal"/>
    <w:autoRedefine/>
    <w:uiPriority w:val="99"/>
    <w:semiHidden/>
    <w:unhideWhenUsed/>
    <w:rsid w:val="000C4608"/>
    <w:pPr>
      <w:spacing w:after="0" w:line="240" w:lineRule="auto"/>
      <w:ind w:left="1500" w:hanging="250"/>
    </w:pPr>
  </w:style>
  <w:style w:type="paragraph" w:styleId="Index7">
    <w:name w:val="index 7"/>
    <w:basedOn w:val="Normal"/>
    <w:next w:val="Normal"/>
    <w:autoRedefine/>
    <w:uiPriority w:val="99"/>
    <w:semiHidden/>
    <w:unhideWhenUsed/>
    <w:rsid w:val="000C4608"/>
    <w:pPr>
      <w:spacing w:after="0" w:line="240" w:lineRule="auto"/>
      <w:ind w:left="1750" w:hanging="250"/>
    </w:pPr>
  </w:style>
  <w:style w:type="paragraph" w:styleId="Index8">
    <w:name w:val="index 8"/>
    <w:basedOn w:val="Normal"/>
    <w:next w:val="Normal"/>
    <w:autoRedefine/>
    <w:uiPriority w:val="99"/>
    <w:semiHidden/>
    <w:unhideWhenUsed/>
    <w:rsid w:val="000C4608"/>
    <w:pPr>
      <w:spacing w:after="0" w:line="240" w:lineRule="auto"/>
      <w:ind w:left="2000" w:hanging="250"/>
    </w:pPr>
  </w:style>
  <w:style w:type="paragraph" w:styleId="Index9">
    <w:name w:val="index 9"/>
    <w:basedOn w:val="Normal"/>
    <w:next w:val="Normal"/>
    <w:autoRedefine/>
    <w:uiPriority w:val="99"/>
    <w:semiHidden/>
    <w:unhideWhenUsed/>
    <w:rsid w:val="000C4608"/>
    <w:pPr>
      <w:spacing w:after="0" w:line="240" w:lineRule="auto"/>
      <w:ind w:left="2250" w:hanging="250"/>
    </w:pPr>
  </w:style>
  <w:style w:type="paragraph" w:styleId="IndexHeading">
    <w:name w:val="index heading"/>
    <w:basedOn w:val="Normal"/>
    <w:next w:val="Index1"/>
    <w:uiPriority w:val="99"/>
    <w:semiHidden/>
    <w:unhideWhenUsed/>
    <w:rsid w:val="000C4608"/>
    <w:rPr>
      <w:rFonts w:asciiTheme="majorHAnsi" w:eastAsiaTheme="majorEastAsia" w:hAnsiTheme="majorHAnsi" w:cstheme="majorBidi"/>
      <w:b/>
      <w:bCs/>
    </w:rPr>
  </w:style>
  <w:style w:type="paragraph" w:styleId="BlockText">
    <w:name w:val="Block Text"/>
    <w:basedOn w:val="Normal"/>
    <w:uiPriority w:val="99"/>
    <w:semiHidden/>
    <w:unhideWhenUsed/>
    <w:rsid w:val="000C4608"/>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qFormat/>
    <w:rsid w:val="000C4608"/>
    <w:pPr>
      <w:spacing w:after="0" w:line="240" w:lineRule="auto"/>
    </w:pPr>
    <w:rPr>
      <w:rFonts w:eastAsiaTheme="minorHAnsi"/>
      <w:sz w:val="25"/>
      <w:szCs w:val="25"/>
      <w:lang w:eastAsia="en-US"/>
    </w:rPr>
  </w:style>
  <w:style w:type="paragraph" w:styleId="Salutation">
    <w:name w:val="Salutation"/>
    <w:basedOn w:val="Normal"/>
    <w:next w:val="Normal"/>
    <w:link w:val="InledningChar"/>
    <w:uiPriority w:val="99"/>
    <w:semiHidden/>
    <w:unhideWhenUsed/>
    <w:rsid w:val="000C4608"/>
  </w:style>
  <w:style w:type="character" w:customStyle="1" w:styleId="InledningChar">
    <w:name w:val="Inledning Char"/>
    <w:basedOn w:val="DefaultParagraphFont"/>
    <w:link w:val="Salutation"/>
    <w:uiPriority w:val="99"/>
    <w:semiHidden/>
    <w:rsid w:val="000C4608"/>
    <w:rPr>
      <w:rFonts w:eastAsiaTheme="minorHAnsi"/>
      <w:sz w:val="25"/>
      <w:szCs w:val="25"/>
      <w:lang w:eastAsia="en-US"/>
    </w:rPr>
  </w:style>
  <w:style w:type="paragraph" w:styleId="TOC4">
    <w:name w:val="toc 4"/>
    <w:basedOn w:val="Normal"/>
    <w:next w:val="Normal"/>
    <w:autoRedefine/>
    <w:uiPriority w:val="39"/>
    <w:semiHidden/>
    <w:unhideWhenUsed/>
    <w:rsid w:val="000C4608"/>
    <w:pPr>
      <w:spacing w:after="100"/>
      <w:ind w:left="750"/>
    </w:pPr>
  </w:style>
  <w:style w:type="paragraph" w:styleId="TOC5">
    <w:name w:val="toc 5"/>
    <w:basedOn w:val="Normal"/>
    <w:next w:val="Normal"/>
    <w:autoRedefine/>
    <w:uiPriority w:val="39"/>
    <w:semiHidden/>
    <w:unhideWhenUsed/>
    <w:rsid w:val="000C4608"/>
    <w:pPr>
      <w:spacing w:after="100"/>
      <w:ind w:left="1000"/>
    </w:pPr>
  </w:style>
  <w:style w:type="paragraph" w:styleId="TOC6">
    <w:name w:val="toc 6"/>
    <w:basedOn w:val="Normal"/>
    <w:next w:val="Normal"/>
    <w:autoRedefine/>
    <w:uiPriority w:val="39"/>
    <w:semiHidden/>
    <w:unhideWhenUsed/>
    <w:rsid w:val="000C4608"/>
    <w:pPr>
      <w:spacing w:after="100"/>
      <w:ind w:left="1250"/>
    </w:pPr>
  </w:style>
  <w:style w:type="paragraph" w:styleId="TOC7">
    <w:name w:val="toc 7"/>
    <w:basedOn w:val="Normal"/>
    <w:next w:val="Normal"/>
    <w:autoRedefine/>
    <w:uiPriority w:val="39"/>
    <w:semiHidden/>
    <w:unhideWhenUsed/>
    <w:rsid w:val="000C4608"/>
    <w:pPr>
      <w:spacing w:after="100"/>
      <w:ind w:left="1500"/>
    </w:pPr>
  </w:style>
  <w:style w:type="paragraph" w:styleId="TOC8">
    <w:name w:val="toc 8"/>
    <w:basedOn w:val="Normal"/>
    <w:next w:val="Normal"/>
    <w:autoRedefine/>
    <w:uiPriority w:val="39"/>
    <w:semiHidden/>
    <w:unhideWhenUsed/>
    <w:rsid w:val="000C4608"/>
    <w:pPr>
      <w:spacing w:after="100"/>
      <w:ind w:left="1750"/>
    </w:pPr>
  </w:style>
  <w:style w:type="paragraph" w:styleId="TOC9">
    <w:name w:val="toc 9"/>
    <w:basedOn w:val="Normal"/>
    <w:next w:val="Normal"/>
    <w:autoRedefine/>
    <w:uiPriority w:val="39"/>
    <w:semiHidden/>
    <w:unhideWhenUsed/>
    <w:rsid w:val="000C4608"/>
    <w:pPr>
      <w:spacing w:after="100"/>
      <w:ind w:left="2000"/>
    </w:pPr>
  </w:style>
  <w:style w:type="paragraph" w:styleId="CommentText">
    <w:name w:val="annotation text"/>
    <w:basedOn w:val="Normal"/>
    <w:link w:val="KommentarerChar"/>
    <w:uiPriority w:val="99"/>
    <w:semiHidden/>
    <w:unhideWhenUsed/>
    <w:rsid w:val="000C4608"/>
    <w:pPr>
      <w:spacing w:line="240" w:lineRule="auto"/>
    </w:pPr>
    <w:rPr>
      <w:sz w:val="20"/>
      <w:szCs w:val="20"/>
    </w:rPr>
  </w:style>
  <w:style w:type="character" w:customStyle="1" w:styleId="KommentarerChar">
    <w:name w:val="Kommentarer Char"/>
    <w:basedOn w:val="DefaultParagraphFont"/>
    <w:link w:val="CommentText"/>
    <w:uiPriority w:val="99"/>
    <w:semiHidden/>
    <w:rsid w:val="000C4608"/>
    <w:rPr>
      <w:rFonts w:eastAsiaTheme="minorHAnsi"/>
      <w:sz w:val="20"/>
      <w:szCs w:val="20"/>
      <w:lang w:eastAsia="en-US"/>
    </w:rPr>
  </w:style>
  <w:style w:type="character" w:styleId="CommentReference">
    <w:name w:val="annotation reference"/>
    <w:basedOn w:val="DefaultParagraphFont"/>
    <w:uiPriority w:val="99"/>
    <w:semiHidden/>
    <w:unhideWhenUsed/>
    <w:rsid w:val="000C4608"/>
    <w:rPr>
      <w:noProof w:val="0"/>
      <w:sz w:val="16"/>
      <w:szCs w:val="16"/>
    </w:rPr>
  </w:style>
  <w:style w:type="paragraph" w:styleId="CommentSubject">
    <w:name w:val="annotation subject"/>
    <w:basedOn w:val="CommentText"/>
    <w:next w:val="CommentText"/>
    <w:link w:val="KommentarsmneChar"/>
    <w:uiPriority w:val="99"/>
    <w:semiHidden/>
    <w:unhideWhenUsed/>
    <w:rsid w:val="000C4608"/>
    <w:rPr>
      <w:b/>
      <w:bCs/>
    </w:rPr>
  </w:style>
  <w:style w:type="character" w:customStyle="1" w:styleId="KommentarsmneChar">
    <w:name w:val="Kommentarsämne Char"/>
    <w:basedOn w:val="KommentarerChar"/>
    <w:link w:val="CommentSubject"/>
    <w:uiPriority w:val="99"/>
    <w:semiHidden/>
    <w:rsid w:val="000C4608"/>
    <w:rPr>
      <w:rFonts w:eastAsiaTheme="minorHAnsi"/>
      <w:b/>
      <w:bCs/>
      <w:sz w:val="20"/>
      <w:szCs w:val="20"/>
      <w:lang w:eastAsia="en-US"/>
    </w:rPr>
  </w:style>
  <w:style w:type="paragraph" w:styleId="List">
    <w:name w:val="List"/>
    <w:basedOn w:val="Normal"/>
    <w:uiPriority w:val="99"/>
    <w:semiHidden/>
    <w:unhideWhenUsed/>
    <w:rsid w:val="000C4608"/>
    <w:pPr>
      <w:ind w:left="283" w:hanging="283"/>
      <w:contextualSpacing/>
    </w:pPr>
  </w:style>
  <w:style w:type="paragraph" w:styleId="List2">
    <w:name w:val="List 2"/>
    <w:basedOn w:val="Normal"/>
    <w:uiPriority w:val="99"/>
    <w:semiHidden/>
    <w:unhideWhenUsed/>
    <w:rsid w:val="000C4608"/>
    <w:pPr>
      <w:ind w:left="566" w:hanging="283"/>
      <w:contextualSpacing/>
    </w:pPr>
  </w:style>
  <w:style w:type="paragraph" w:styleId="List3">
    <w:name w:val="List 3"/>
    <w:basedOn w:val="Normal"/>
    <w:uiPriority w:val="99"/>
    <w:semiHidden/>
    <w:unhideWhenUsed/>
    <w:rsid w:val="000C4608"/>
    <w:pPr>
      <w:ind w:left="849" w:hanging="283"/>
      <w:contextualSpacing/>
    </w:pPr>
  </w:style>
  <w:style w:type="paragraph" w:styleId="List4">
    <w:name w:val="List 4"/>
    <w:basedOn w:val="Normal"/>
    <w:uiPriority w:val="99"/>
    <w:semiHidden/>
    <w:unhideWhenUsed/>
    <w:rsid w:val="000C4608"/>
    <w:pPr>
      <w:ind w:left="1132" w:hanging="283"/>
      <w:contextualSpacing/>
    </w:pPr>
  </w:style>
  <w:style w:type="paragraph" w:styleId="List5">
    <w:name w:val="List 5"/>
    <w:basedOn w:val="Normal"/>
    <w:uiPriority w:val="99"/>
    <w:semiHidden/>
    <w:unhideWhenUsed/>
    <w:rsid w:val="000C4608"/>
    <w:pPr>
      <w:ind w:left="1415" w:hanging="283"/>
      <w:contextualSpacing/>
    </w:pPr>
  </w:style>
  <w:style w:type="paragraph" w:styleId="ListContinue">
    <w:name w:val="List Continue"/>
    <w:basedOn w:val="Normal"/>
    <w:uiPriority w:val="99"/>
    <w:semiHidden/>
    <w:unhideWhenUsed/>
    <w:rsid w:val="000C4608"/>
    <w:pPr>
      <w:spacing w:after="120"/>
      <w:ind w:left="283"/>
      <w:contextualSpacing/>
    </w:pPr>
  </w:style>
  <w:style w:type="paragraph" w:styleId="ListContinue2">
    <w:name w:val="List Continue 2"/>
    <w:basedOn w:val="Normal"/>
    <w:uiPriority w:val="99"/>
    <w:semiHidden/>
    <w:unhideWhenUsed/>
    <w:rsid w:val="000C4608"/>
    <w:pPr>
      <w:spacing w:after="120"/>
      <w:ind w:left="566"/>
      <w:contextualSpacing/>
    </w:pPr>
  </w:style>
  <w:style w:type="paragraph" w:styleId="ListContinue3">
    <w:name w:val="List Continue 3"/>
    <w:basedOn w:val="Normal"/>
    <w:uiPriority w:val="99"/>
    <w:semiHidden/>
    <w:unhideWhenUsed/>
    <w:rsid w:val="000C4608"/>
    <w:pPr>
      <w:spacing w:after="120"/>
      <w:ind w:left="849"/>
      <w:contextualSpacing/>
    </w:pPr>
  </w:style>
  <w:style w:type="paragraph" w:styleId="ListContinue4">
    <w:name w:val="List Continue 4"/>
    <w:basedOn w:val="Normal"/>
    <w:uiPriority w:val="99"/>
    <w:semiHidden/>
    <w:unhideWhenUsed/>
    <w:rsid w:val="000C4608"/>
    <w:pPr>
      <w:spacing w:after="120"/>
      <w:ind w:left="1132"/>
      <w:contextualSpacing/>
    </w:pPr>
  </w:style>
  <w:style w:type="paragraph" w:styleId="ListContinue5">
    <w:name w:val="List Continue 5"/>
    <w:basedOn w:val="Normal"/>
    <w:uiPriority w:val="99"/>
    <w:semiHidden/>
    <w:unhideWhenUsed/>
    <w:rsid w:val="000C4608"/>
    <w:pPr>
      <w:spacing w:after="120"/>
      <w:ind w:left="1415"/>
      <w:contextualSpacing/>
    </w:pPr>
  </w:style>
  <w:style w:type="paragraph" w:styleId="ListParagraph">
    <w:name w:val="List Paragraph"/>
    <w:basedOn w:val="Normal"/>
    <w:uiPriority w:val="34"/>
    <w:qFormat/>
    <w:rsid w:val="000C4608"/>
    <w:pPr>
      <w:ind w:left="720"/>
      <w:contextualSpacing/>
    </w:pPr>
  </w:style>
  <w:style w:type="table" w:customStyle="1" w:styleId="ListTable1Light">
    <w:name w:val="List Table 1 Light"/>
    <w:basedOn w:val="TableNormal"/>
    <w:uiPriority w:val="46"/>
    <w:rsid w:val="000C460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C460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0C460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0C460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0C460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0C460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0C4608"/>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0C460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C460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C460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C460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C460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C460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C4608"/>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C4608"/>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0C4608"/>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0C4608"/>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0C4608"/>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0C4608"/>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0C4608"/>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0C4608"/>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C4608"/>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C4608"/>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C4608"/>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C4608"/>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C4608"/>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C4608"/>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0C4608"/>
  </w:style>
  <w:style w:type="table" w:styleId="LightList">
    <w:name w:val="Light List"/>
    <w:basedOn w:val="TableNormal"/>
    <w:uiPriority w:val="61"/>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0C4608"/>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C4608"/>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0C4608"/>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0C4608"/>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0C4608"/>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0C4608"/>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0C4608"/>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0C460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eastAsiaTheme="minorHAnsi"/>
      <w:sz w:val="20"/>
      <w:szCs w:val="20"/>
      <w:lang w:eastAsia="en-US"/>
    </w:rPr>
  </w:style>
  <w:style w:type="character" w:customStyle="1" w:styleId="MakrotextChar">
    <w:name w:val="Makrotext Char"/>
    <w:basedOn w:val="DefaultParagraphFont"/>
    <w:link w:val="Macro"/>
    <w:uiPriority w:val="99"/>
    <w:semiHidden/>
    <w:rsid w:val="000C4608"/>
    <w:rPr>
      <w:rFonts w:ascii="Consolas" w:hAnsi="Consolas" w:eastAsiaTheme="minorHAnsi"/>
      <w:sz w:val="20"/>
      <w:szCs w:val="20"/>
      <w:lang w:eastAsia="en-US"/>
    </w:rPr>
  </w:style>
  <w:style w:type="paragraph" w:styleId="MessageHeader">
    <w:name w:val="Message Header"/>
    <w:basedOn w:val="Normal"/>
    <w:link w:val="MeddelanderubrikChar"/>
    <w:uiPriority w:val="99"/>
    <w:semiHidden/>
    <w:unhideWhenUsed/>
    <w:rsid w:val="000C460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0C4608"/>
    <w:rPr>
      <w:rFonts w:asciiTheme="majorHAnsi" w:eastAsiaTheme="majorEastAsia" w:hAnsiTheme="majorHAnsi" w:cstheme="majorBidi"/>
      <w:sz w:val="24"/>
      <w:szCs w:val="24"/>
      <w:shd w:val="pct20" w:color="auto" w:fill="auto"/>
      <w:lang w:eastAsia="en-US"/>
    </w:rPr>
  </w:style>
  <w:style w:type="table" w:styleId="MediumList1">
    <w:name w:val="Medium List 1"/>
    <w:basedOn w:val="TableNormal"/>
    <w:uiPriority w:val="65"/>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C460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C460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C460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C460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C460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C460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C4608"/>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C4608"/>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0C4608"/>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0C4608"/>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0C460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C460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0C460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0C460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0C460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0C460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0C4608"/>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0C4608"/>
    <w:rPr>
      <w:rFonts w:ascii="Times New Roman" w:hAnsi="Times New Roman" w:cs="Times New Roman"/>
      <w:sz w:val="24"/>
      <w:szCs w:val="24"/>
    </w:rPr>
  </w:style>
  <w:style w:type="paragraph" w:styleId="NormalIndent">
    <w:name w:val="Normal Indent"/>
    <w:basedOn w:val="Normal"/>
    <w:uiPriority w:val="99"/>
    <w:semiHidden/>
    <w:unhideWhenUsed/>
    <w:rsid w:val="000C4608"/>
    <w:pPr>
      <w:ind w:left="1304"/>
    </w:pPr>
  </w:style>
  <w:style w:type="paragraph" w:styleId="ListNumber4">
    <w:name w:val="List Number 4"/>
    <w:basedOn w:val="Normal"/>
    <w:uiPriority w:val="99"/>
    <w:semiHidden/>
    <w:unhideWhenUsed/>
    <w:rsid w:val="000C4608"/>
    <w:pPr>
      <w:numPr>
        <w:numId w:val="39"/>
      </w:numPr>
      <w:contextualSpacing/>
    </w:pPr>
  </w:style>
  <w:style w:type="paragraph" w:styleId="ListNumber5">
    <w:name w:val="List Number 5"/>
    <w:basedOn w:val="Normal"/>
    <w:uiPriority w:val="99"/>
    <w:semiHidden/>
    <w:unhideWhenUsed/>
    <w:rsid w:val="000C4608"/>
    <w:pPr>
      <w:numPr>
        <w:numId w:val="40"/>
      </w:numPr>
      <w:contextualSpacing/>
    </w:pPr>
  </w:style>
  <w:style w:type="character" w:customStyle="1" w:styleId="Mention">
    <w:name w:val="Mention"/>
    <w:basedOn w:val="DefaultParagraphFont"/>
    <w:uiPriority w:val="99"/>
    <w:semiHidden/>
    <w:unhideWhenUsed/>
    <w:rsid w:val="000C4608"/>
    <w:rPr>
      <w:noProof w:val="0"/>
      <w:color w:val="2B579A"/>
      <w:shd w:val="clear" w:color="auto" w:fill="E6E6E6"/>
    </w:rPr>
  </w:style>
  <w:style w:type="table" w:customStyle="1" w:styleId="PlainTable1">
    <w:name w:val="Plain Table 1"/>
    <w:basedOn w:val="TableNormal"/>
    <w:uiPriority w:val="41"/>
    <w:rsid w:val="000C4608"/>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C4608"/>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C4608"/>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C4608"/>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C4608"/>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0C4608"/>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0C4608"/>
    <w:rPr>
      <w:rFonts w:ascii="Consolas" w:hAnsi="Consolas" w:eastAsiaTheme="minorHAnsi"/>
      <w:sz w:val="21"/>
      <w:szCs w:val="21"/>
      <w:lang w:eastAsia="en-US"/>
    </w:rPr>
  </w:style>
  <w:style w:type="character" w:customStyle="1" w:styleId="UnresolvedMention">
    <w:name w:val="Unresolved Mention"/>
    <w:basedOn w:val="DefaultParagraphFont"/>
    <w:uiPriority w:val="99"/>
    <w:semiHidden/>
    <w:unhideWhenUsed/>
    <w:rsid w:val="000C4608"/>
    <w:rPr>
      <w:noProof w:val="0"/>
      <w:color w:val="808080"/>
      <w:shd w:val="clear" w:color="auto" w:fill="E6E6E6"/>
    </w:rPr>
  </w:style>
  <w:style w:type="table" w:styleId="TableProfessional">
    <w:name w:val="Table Professional"/>
    <w:basedOn w:val="TableNormal"/>
    <w:uiPriority w:val="99"/>
    <w:semiHidden/>
    <w:unhideWhenUsed/>
    <w:rsid w:val="000C4608"/>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0C4608"/>
    <w:pPr>
      <w:numPr>
        <w:numId w:val="41"/>
      </w:numPr>
      <w:contextualSpacing/>
    </w:pPr>
  </w:style>
  <w:style w:type="paragraph" w:styleId="ListBullet5">
    <w:name w:val="List Bullet 5"/>
    <w:basedOn w:val="Normal"/>
    <w:uiPriority w:val="99"/>
    <w:semiHidden/>
    <w:unhideWhenUsed/>
    <w:rsid w:val="000C4608"/>
    <w:pPr>
      <w:numPr>
        <w:numId w:val="42"/>
      </w:numPr>
      <w:contextualSpacing/>
    </w:pPr>
  </w:style>
  <w:style w:type="character" w:styleId="LineNumber">
    <w:name w:val="line number"/>
    <w:basedOn w:val="DefaultParagraphFont"/>
    <w:uiPriority w:val="99"/>
    <w:semiHidden/>
    <w:unhideWhenUsed/>
    <w:rsid w:val="000C4608"/>
    <w:rPr>
      <w:noProof w:val="0"/>
    </w:rPr>
  </w:style>
  <w:style w:type="table" w:customStyle="1" w:styleId="GridTable1Light">
    <w:name w:val="Grid Table 1 Light"/>
    <w:basedOn w:val="TableNormal"/>
    <w:uiPriority w:val="46"/>
    <w:rsid w:val="000C4608"/>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C4608"/>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C4608"/>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C4608"/>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C4608"/>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C4608"/>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C4608"/>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0C4608"/>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0C4608"/>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0C4608"/>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0C460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C460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0C460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0C460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0C460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0C460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0C4608"/>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C4608"/>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0C4608"/>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0C4608"/>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0C4608"/>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0C4608"/>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0C4608"/>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0C4608"/>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C4608"/>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0C4608"/>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0C4608"/>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0C4608"/>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0C4608"/>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0C4608"/>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0C4608"/>
    <w:pPr>
      <w:spacing w:after="0" w:line="240" w:lineRule="auto"/>
      <w:ind w:left="4252"/>
    </w:pPr>
  </w:style>
  <w:style w:type="character" w:customStyle="1" w:styleId="SignaturChar">
    <w:name w:val="Signatur Char"/>
    <w:basedOn w:val="DefaultParagraphFont"/>
    <w:link w:val="Signature"/>
    <w:uiPriority w:val="99"/>
    <w:semiHidden/>
    <w:rsid w:val="000C4608"/>
    <w:rPr>
      <w:rFonts w:eastAsiaTheme="minorHAnsi"/>
      <w:sz w:val="25"/>
      <w:szCs w:val="25"/>
      <w:lang w:eastAsia="en-US"/>
    </w:rPr>
  </w:style>
  <w:style w:type="character" w:styleId="EndnoteReference">
    <w:name w:val="endnote reference"/>
    <w:basedOn w:val="DefaultParagraphFont"/>
    <w:uiPriority w:val="99"/>
    <w:semiHidden/>
    <w:unhideWhenUsed/>
    <w:rsid w:val="000C4608"/>
    <w:rPr>
      <w:noProof w:val="0"/>
      <w:vertAlign w:val="superscript"/>
    </w:rPr>
  </w:style>
  <w:style w:type="paragraph" w:styleId="EndnoteText">
    <w:name w:val="endnote text"/>
    <w:basedOn w:val="Normal"/>
    <w:link w:val="SlutnotstextChar"/>
    <w:uiPriority w:val="99"/>
    <w:semiHidden/>
    <w:unhideWhenUsed/>
    <w:rsid w:val="000C4608"/>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0C4608"/>
    <w:rPr>
      <w:rFonts w:eastAsiaTheme="minorHAnsi"/>
      <w:sz w:val="20"/>
      <w:szCs w:val="20"/>
      <w:lang w:eastAsia="en-US"/>
    </w:rPr>
  </w:style>
  <w:style w:type="character" w:customStyle="1" w:styleId="SmartHyperlink">
    <w:name w:val="Smart Hyperlink"/>
    <w:basedOn w:val="DefaultParagraphFont"/>
    <w:uiPriority w:val="99"/>
    <w:semiHidden/>
    <w:unhideWhenUsed/>
    <w:rsid w:val="000C4608"/>
    <w:rPr>
      <w:noProof w:val="0"/>
      <w:u w:val="dotted"/>
    </w:rPr>
  </w:style>
  <w:style w:type="table" w:styleId="TableClassic1">
    <w:name w:val="Table Classic 1"/>
    <w:basedOn w:val="TableNormal"/>
    <w:uiPriority w:val="99"/>
    <w:semiHidden/>
    <w:unhideWhenUsed/>
    <w:rsid w:val="000C4608"/>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0C4608"/>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0C4608"/>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0C4608"/>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qFormat/>
    <w:rsid w:val="000C4608"/>
    <w:rPr>
      <w:b/>
      <w:bCs/>
      <w:noProof w:val="0"/>
    </w:rPr>
  </w:style>
  <w:style w:type="character" w:styleId="IntenseEmphasis">
    <w:name w:val="Intense Emphasis"/>
    <w:basedOn w:val="DefaultParagraphFont"/>
    <w:uiPriority w:val="21"/>
    <w:qFormat/>
    <w:rsid w:val="000C4608"/>
    <w:rPr>
      <w:i/>
      <w:iCs/>
      <w:noProof w:val="0"/>
      <w:color w:val="1A3050" w:themeColor="accent1"/>
    </w:rPr>
  </w:style>
  <w:style w:type="character" w:styleId="IntenseReference">
    <w:name w:val="Intense Reference"/>
    <w:basedOn w:val="DefaultParagraphFont"/>
    <w:uiPriority w:val="32"/>
    <w:qFormat/>
    <w:rsid w:val="000C4608"/>
    <w:rPr>
      <w:b/>
      <w:bCs/>
      <w:smallCaps/>
      <w:noProof w:val="0"/>
      <w:color w:val="1A3050" w:themeColor="accent1"/>
      <w:spacing w:val="5"/>
    </w:rPr>
  </w:style>
  <w:style w:type="paragraph" w:styleId="IntenseQuote">
    <w:name w:val="Intense Quote"/>
    <w:basedOn w:val="Normal"/>
    <w:next w:val="Normal"/>
    <w:link w:val="StarktcitatChar"/>
    <w:uiPriority w:val="30"/>
    <w:qFormat/>
    <w:rsid w:val="000C4608"/>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rsid w:val="000C4608"/>
    <w:rPr>
      <w:rFonts w:eastAsiaTheme="minorHAnsi"/>
      <w:i/>
      <w:iCs/>
      <w:color w:val="1A3050" w:themeColor="accent1"/>
      <w:sz w:val="25"/>
      <w:szCs w:val="25"/>
      <w:lang w:eastAsia="en-US"/>
    </w:rPr>
  </w:style>
  <w:style w:type="table" w:styleId="Table3Deffects1">
    <w:name w:val="Table 3D effects 1"/>
    <w:basedOn w:val="TableNormal"/>
    <w:uiPriority w:val="99"/>
    <w:semiHidden/>
    <w:unhideWhenUsed/>
    <w:rsid w:val="000C4608"/>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0C4608"/>
    <w:pPr>
      <w:spacing w:after="280"/>
    </w:pPr>
    <w:rPr>
      <w:rFonts w:eastAsiaTheme="minorHAnsi"/>
      <w:sz w:val="25"/>
      <w:szCs w:val="25"/>
      <w:lang w:eastAsia="en-US"/>
    </w:rPr>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0C4608"/>
    <w:pPr>
      <w:spacing w:after="280"/>
    </w:pPr>
    <w:rPr>
      <w:rFonts w:eastAsiaTheme="minorHAnsi"/>
      <w:sz w:val="25"/>
      <w:szCs w:val="25"/>
      <w:lang w:eastAsia="en-US"/>
    </w:rPr>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0C4608"/>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0C4608"/>
    <w:pPr>
      <w:spacing w:after="280"/>
    </w:pPr>
    <w:rPr>
      <w:rFonts w:eastAsiaTheme="minorHAnsi"/>
      <w:b/>
      <w:bCs/>
      <w:sz w:val="25"/>
      <w:szCs w:val="25"/>
      <w:lang w:eastAsia="en-U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0C4608"/>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0C4608"/>
    <w:pPr>
      <w:spacing w:after="280"/>
    </w:pPr>
    <w:rPr>
      <w:rFonts w:eastAsiaTheme="minorHAnsi"/>
      <w:sz w:val="25"/>
      <w:szCs w:val="25"/>
      <w:lang w:eastAsia="en-US"/>
    </w:rPr>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C4608"/>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0C4608"/>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0C4608"/>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0C4608"/>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0C4608"/>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0C4608"/>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0C4608"/>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0C4608"/>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0C4608"/>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0C4608"/>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0C4608"/>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0C4608"/>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0C4608"/>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0C4608"/>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0C4608"/>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0C4608"/>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0C4608"/>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0C4608"/>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0C4608"/>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qFormat/>
    <w:rsid w:val="000C4608"/>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rsid w:val="000C4608"/>
    <w:rPr>
      <w:color w:val="5A5A5A" w:themeColor="text1" w:themeTint="A5"/>
      <w:spacing w:val="15"/>
      <w:lang w:eastAsia="en-US"/>
    </w:rPr>
  </w:style>
  <w:style w:type="table" w:styleId="TableWeb1">
    <w:name w:val="Table Web 1"/>
    <w:basedOn w:val="TableNormal"/>
    <w:uiPriority w:val="99"/>
    <w:semiHidden/>
    <w:unhideWhenUsed/>
    <w:rsid w:val="000C4608"/>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0C4608"/>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0C4608"/>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774CCE"/>
    <w:pPr>
      <w:spacing w:after="0" w:line="240" w:lineRule="auto"/>
    </w:pPr>
    <w:rPr>
      <w:rFonts w:eastAsiaTheme="minorHAnsi"/>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AAE05608FC4AE4AE808FB32466FFF9"/>
        <w:category>
          <w:name w:val="Allmänt"/>
          <w:gallery w:val="placeholder"/>
        </w:category>
        <w:types>
          <w:type w:val="bbPlcHdr"/>
        </w:types>
        <w:behaviors>
          <w:behavior w:val="content"/>
        </w:behaviors>
        <w:guid w:val="{5BA6DA87-B519-498D-923B-B6C985EA5409}"/>
      </w:docPartPr>
      <w:docPartBody>
        <w:p w:rsidR="00EC64D6" w:rsidP="003C275D">
          <w:pPr>
            <w:pStyle w:val="91AAE05608FC4AE4AE808FB32466FFF9"/>
          </w:pPr>
          <w:r>
            <w:rPr>
              <w:rStyle w:val="PlaceholderText"/>
            </w:rPr>
            <w:t xml:space="preserve"> </w:t>
          </w:r>
        </w:p>
      </w:docPartBody>
    </w:docPart>
    <w:docPart>
      <w:docPartPr>
        <w:name w:val="48D58BFE195F42588B30E337875AD12C"/>
        <w:category>
          <w:name w:val="Allmänt"/>
          <w:gallery w:val="placeholder"/>
        </w:category>
        <w:types>
          <w:type w:val="bbPlcHdr"/>
        </w:types>
        <w:behaviors>
          <w:behavior w:val="content"/>
        </w:behaviors>
        <w:guid w:val="{CF3D4067-50FA-49A4-918E-342FDAB23B0C}"/>
      </w:docPartPr>
      <w:docPartBody>
        <w:p w:rsidR="00EC64D6" w:rsidP="003C275D">
          <w:pPr>
            <w:pStyle w:val="48D58BFE195F42588B30E337875AD12C1"/>
          </w:pPr>
          <w:r>
            <w:rPr>
              <w:rStyle w:val="PlaceholderText"/>
            </w:rPr>
            <w:t xml:space="preserve"> </w:t>
          </w:r>
        </w:p>
      </w:docPartBody>
    </w:docPart>
    <w:docPart>
      <w:docPartPr>
        <w:name w:val="0DB31ABD886D4F36BCA8C50EC5D74014"/>
        <w:category>
          <w:name w:val="Allmänt"/>
          <w:gallery w:val="placeholder"/>
        </w:category>
        <w:types>
          <w:type w:val="bbPlcHdr"/>
        </w:types>
        <w:behaviors>
          <w:behavior w:val="content"/>
        </w:behaviors>
        <w:guid w:val="{E694DAA6-5EF7-4DC6-84EB-2D8B12DE4BF5}"/>
      </w:docPartPr>
      <w:docPartBody>
        <w:p w:rsidR="00EC64D6" w:rsidP="003C275D">
          <w:pPr>
            <w:pStyle w:val="0DB31ABD886D4F36BCA8C50EC5D740141"/>
          </w:pPr>
          <w:r>
            <w:rPr>
              <w:rStyle w:val="PlaceholderText"/>
            </w:rPr>
            <w:t xml:space="preserve"> </w:t>
          </w:r>
        </w:p>
      </w:docPartBody>
    </w:docPart>
    <w:docPart>
      <w:docPartPr>
        <w:name w:val="7FF3EA5D6A714DCDB2DFFBC667F31569"/>
        <w:category>
          <w:name w:val="Allmänt"/>
          <w:gallery w:val="placeholder"/>
        </w:category>
        <w:types>
          <w:type w:val="bbPlcHdr"/>
        </w:types>
        <w:behaviors>
          <w:behavior w:val="content"/>
        </w:behaviors>
        <w:guid w:val="{0129B515-264F-449F-8FF9-255E009F64D5}"/>
      </w:docPartPr>
      <w:docPartBody>
        <w:p w:rsidR="00EC64D6" w:rsidP="003C275D">
          <w:pPr>
            <w:pStyle w:val="7FF3EA5D6A714DCDB2DFFBC667F31569"/>
          </w:pPr>
          <w:r>
            <w:rPr>
              <w:rStyle w:val="PlaceholderText"/>
            </w:rPr>
            <w:t xml:space="preserve"> </w:t>
          </w:r>
        </w:p>
      </w:docPartBody>
    </w:docPart>
    <w:docPart>
      <w:docPartPr>
        <w:name w:val="5CEDC9DA28C143D68A4FBAF81E50628A"/>
        <w:category>
          <w:name w:val="Allmänt"/>
          <w:gallery w:val="placeholder"/>
        </w:category>
        <w:types>
          <w:type w:val="bbPlcHdr"/>
        </w:types>
        <w:behaviors>
          <w:behavior w:val="content"/>
        </w:behaviors>
        <w:guid w:val="{A79F899E-A8B7-4800-A5C1-2CA47A4976B7}"/>
      </w:docPartPr>
      <w:docPartBody>
        <w:p w:rsidR="00EC64D6" w:rsidP="003C275D">
          <w:pPr>
            <w:pStyle w:val="5CEDC9DA28C143D68A4FBAF81E50628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4D6"/>
    <w:rPr>
      <w:noProof w:val="0"/>
      <w:color w:val="808080"/>
    </w:rPr>
  </w:style>
  <w:style w:type="paragraph" w:customStyle="1" w:styleId="91AAE05608FC4AE4AE808FB32466FFF9">
    <w:name w:val="91AAE05608FC4AE4AE808FB32466FFF9"/>
    <w:rsid w:val="003C275D"/>
  </w:style>
  <w:style w:type="paragraph" w:customStyle="1" w:styleId="7FF3EA5D6A714DCDB2DFFBC667F31569">
    <w:name w:val="7FF3EA5D6A714DCDB2DFFBC667F31569"/>
    <w:rsid w:val="003C275D"/>
  </w:style>
  <w:style w:type="paragraph" w:customStyle="1" w:styleId="48D58BFE195F42588B30E337875AD12C1">
    <w:name w:val="48D58BFE195F42588B30E337875AD12C1"/>
    <w:rsid w:val="003C275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DB31ABD886D4F36BCA8C50EC5D740141">
    <w:name w:val="0DB31ABD886D4F36BCA8C50EC5D740141"/>
    <w:rsid w:val="003C275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CEDC9DA28C143D68A4FBAF81E50628A">
    <w:name w:val="5CEDC9DA28C143D68A4FBAF81E50628A"/>
    <w:rsid w:val="003C275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0972eb16-989a-403a-87f8-a67aea7ddd75</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 och bostadsministern</TopSender>
    <OrganisationInfo>
      <Organisatoriskenhet1>Landsbygds- och infrastrukturdepartementet</Organisatoriskenhet1>
      <Organisatoriskenhet2> </Organisatoriskenhet2>
      <Organisatoriskenhet3> </Organisatoriskenhet3>
      <Organisatoriskenhet1Id>1794</Organisatoriskenhet1Id>
      <Organisatoriskenhet2Id> </Organisatoriskenhet2Id>
      <Organisatoriskenhet3Id> </Organisatoriskenhet3Id>
    </OrganisationInfo>
    <HeaderDate>2023-09-20T00:00:00</HeaderDate>
    <Office/>
    <Dnr>LI2023/03145                 LI2023/03144                  LI2023/03146</Dnr>
    <ParagrafNr/>
    <DocumentTitle/>
    <VisitingAddress/>
    <Extra1/>
    <Extra2/>
    <Extra3>Denis Begic</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6A123CE-C7B7-46DB-A411-E01A595C9164}">
  <ds:schemaRefs>
    <ds:schemaRef ds:uri="http://schemas.microsoft.com/sharepoint/v3/contenttype/forms"/>
  </ds:schemaRefs>
</ds:datastoreItem>
</file>

<file path=customXml/itemProps2.xml><?xml version="1.0" encoding="utf-8"?>
<ds:datastoreItem xmlns:ds="http://schemas.openxmlformats.org/officeDocument/2006/customXml" ds:itemID="{4B81F1FE-509A-4081-B1E8-772635773AC4}"/>
</file>

<file path=customXml/itemProps3.xml><?xml version="1.0" encoding="utf-8"?>
<ds:datastoreItem xmlns:ds="http://schemas.openxmlformats.org/officeDocument/2006/customXml" ds:itemID="{1545A622-AE50-4135-B2BE-D1E5A8BD7775}">
  <ds:schemaRefs>
    <ds:schemaRef ds:uri="http://purl.org/dc/elements/1.1/"/>
    <ds:schemaRef ds:uri="http://schemas.microsoft.com/office/2006/metadata/properties"/>
    <ds:schemaRef ds:uri="92ffc5e4-5e54-4abf-b21b-9b28f7aa822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783f78f-5c80-4edd-b873-fab2ea9c4763"/>
    <ds:schemaRef ds:uri="cc625d36-bb37-4650-91b9-0c96159295ba"/>
    <ds:schemaRef ds:uri="http://www.w3.org/XML/1998/namespace"/>
    <ds:schemaRef ds:uri="http://purl.org/dc/dcmitype/"/>
  </ds:schemaRefs>
</ds:datastoreItem>
</file>

<file path=customXml/itemProps4.xml><?xml version="1.0" encoding="utf-8"?>
<ds:datastoreItem xmlns:ds="http://schemas.openxmlformats.org/officeDocument/2006/customXml" ds:itemID="{3BA3AEC7-85CE-4078-BDF4-68A489EA116D}">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299</Words>
  <Characters>1588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 från Denis Begic.docx</dc:title>
  <cp:revision>3</cp:revision>
  <cp:lastPrinted>2023-09-14T12:31:00Z</cp:lastPrinted>
  <dcterms:created xsi:type="dcterms:W3CDTF">2023-09-14T13:12:00Z</dcterms:created>
  <dcterms:modified xsi:type="dcterms:W3CDTF">2023-09-20T07:47:00Z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Diarienummer">
    <vt:lpwstr/>
  </property>
  <property fmtid="{D5CDD505-2E9C-101B-9397-08002B2CF9AE}" pid="5" name="DirtyMigration">
    <vt:bool>false</vt:bool>
  </property>
  <property fmtid="{D5CDD505-2E9C-101B-9397-08002B2CF9AE}" pid="6" name="DocumentSetDescription">
    <vt:lpwstr/>
  </property>
  <property fmtid="{D5CDD505-2E9C-101B-9397-08002B2CF9AE}" pid="7" name="edbe0b5c82304c8e847ab7b8c02a77c3">
    <vt:lpwstr/>
  </property>
  <property fmtid="{D5CDD505-2E9C-101B-9397-08002B2CF9AE}" pid="8" name="Nyckelord">
    <vt:lpwstr/>
  </property>
  <property fmtid="{D5CDD505-2E9C-101B-9397-08002B2CF9AE}" pid="9" name="Organisation">
    <vt:lpwstr/>
  </property>
  <property fmtid="{D5CDD505-2E9C-101B-9397-08002B2CF9AE}" pid="10" name="RecordNumber0">
    <vt:lpwstr/>
  </property>
  <property fmtid="{D5CDD505-2E9C-101B-9397-08002B2CF9AE}" pid="11" name="RKNyckelord0">
    <vt:lpwstr/>
  </property>
  <property fmtid="{D5CDD505-2E9C-101B-9397-08002B2CF9AE}" pid="12" name="RKOrdnaCheckInComment">
    <vt:lpwstr/>
  </property>
  <property fmtid="{D5CDD505-2E9C-101B-9397-08002B2CF9AE}" pid="13" name="Sekretess">
    <vt:lpwstr/>
  </property>
</Properties>
</file>