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34C9E" w:rsidP="00DA0661">
      <w:pPr>
        <w:pStyle w:val="Title"/>
      </w:pPr>
      <w:bookmarkStart w:id="0" w:name="Start"/>
      <w:bookmarkEnd w:id="0"/>
      <w:r>
        <w:t xml:space="preserve">Svar på fråga 2020/21:3495 av </w:t>
      </w:r>
      <w:r w:rsidRPr="00634C9E">
        <w:t xml:space="preserve">Mikael </w:t>
      </w:r>
      <w:r w:rsidRPr="00634C9E">
        <w:t>Eskilandersson</w:t>
      </w:r>
      <w:r>
        <w:t xml:space="preserve"> (SD)</w:t>
      </w:r>
      <w:r>
        <w:br/>
        <w:t>H</w:t>
      </w:r>
      <w:r w:rsidRPr="00634C9E">
        <w:t>yresstatistik för pensionärsbostäder</w:t>
      </w:r>
    </w:p>
    <w:p w:rsidR="00634C9E" w:rsidP="00634C9E">
      <w:pPr>
        <w:pStyle w:val="BodyText"/>
      </w:pPr>
      <w:r>
        <w:t xml:space="preserve">Mikael </w:t>
      </w:r>
      <w:r>
        <w:t>Eskilandersson</w:t>
      </w:r>
      <w:r>
        <w:t xml:space="preserve"> har frågat mig vad jag avser göra för att regeringen och allmänheten ska få bättre tillgång till statistik för olika boendeformer och boendekostnader för pensionärer och för att transparens ska råda.</w:t>
      </w:r>
    </w:p>
    <w:p w:rsidR="0026786C" w:rsidP="00634C9E">
      <w:pPr>
        <w:pStyle w:val="BodyText"/>
      </w:pPr>
      <w:r w:rsidRPr="002457B5">
        <w:t>Jag har</w:t>
      </w:r>
      <w:r w:rsidR="001331CD">
        <w:t xml:space="preserve"> </w:t>
      </w:r>
      <w:r w:rsidR="00950A43">
        <w:t xml:space="preserve">med intresse </w:t>
      </w:r>
      <w:r w:rsidRPr="002457B5">
        <w:t xml:space="preserve">tagit del av tidningen Hem </w:t>
      </w:r>
      <w:r>
        <w:t>&amp;</w:t>
      </w:r>
      <w:r w:rsidRPr="002457B5">
        <w:t xml:space="preserve"> </w:t>
      </w:r>
      <w:r>
        <w:t>H</w:t>
      </w:r>
      <w:r w:rsidRPr="002457B5">
        <w:t>yras granskning</w:t>
      </w:r>
      <w:r>
        <w:t xml:space="preserve"> av boendekostnader på särskilda boenden för äldre</w:t>
      </w:r>
      <w:r w:rsidRPr="002457B5">
        <w:t xml:space="preserve">. </w:t>
      </w:r>
      <w:r w:rsidRPr="00950A43" w:rsidR="00950A43">
        <w:t xml:space="preserve">Det är dock inte enkelt att jämföra kostnader i ordinärt och särskilt boende. </w:t>
      </w:r>
      <w:r>
        <w:t>Exempelvis finns</w:t>
      </w:r>
      <w:r w:rsidRPr="0026786C">
        <w:t xml:space="preserve"> olika typer av större gemensamma utrymmen anpassade för de äldre</w:t>
      </w:r>
      <w:r>
        <w:t xml:space="preserve"> i särskilda boenden</w:t>
      </w:r>
      <w:r w:rsidRPr="0026786C">
        <w:t>. Även olikheter vad gäller lägenheternas storlek, standard etc. bidrar till skillnader.</w:t>
      </w:r>
    </w:p>
    <w:p w:rsidR="009D66A8" w:rsidP="00634C9E">
      <w:pPr>
        <w:pStyle w:val="BodyText"/>
      </w:pPr>
      <w:r>
        <w:t xml:space="preserve">Regeringen har genomfört ett stort arbete de senaste åren för att förbättra äldres ekonomi. En del i det handlar givetvis även om äldres boendekostnader. </w:t>
      </w:r>
    </w:p>
    <w:p w:rsidR="00634C9E" w:rsidP="006A12F1">
      <w:pPr>
        <w:pStyle w:val="BodyText"/>
      </w:pPr>
      <w:r>
        <w:t xml:space="preserve">Stockholm den </w:t>
      </w:r>
      <w:sdt>
        <w:sdtPr>
          <w:id w:val="-1225218591"/>
          <w:placeholder>
            <w:docPart w:val="F4F0054F7D494443B7615C43936109D5"/>
          </w:placeholder>
          <w:dataBinding w:xpath="/ns0:DocumentInfo[1]/ns0:BaseInfo[1]/ns0:HeaderDate[1]" w:storeItemID="{CB81EEFA-283C-4AED-B8C5-A9359C0EED54}" w:prefixMappings="xmlns:ns0='http://lp/documentinfo/RK' "/>
          <w:date w:fullDate="2021-09-06T00:00:00Z">
            <w:dateFormat w:val="d MMMM yyyy"/>
            <w:lid w:val="sv-SE"/>
            <w:storeMappedDataAs w:val="dateTime"/>
            <w:calendar w:val="gregorian"/>
          </w:date>
        </w:sdtPr>
        <w:sdtContent>
          <w:r>
            <w:t>6 september 2021</w:t>
          </w:r>
        </w:sdtContent>
      </w:sdt>
    </w:p>
    <w:p w:rsidR="00634C9E" w:rsidP="004E7A8F">
      <w:pPr>
        <w:pStyle w:val="Brdtextutanavstnd"/>
      </w:pPr>
    </w:p>
    <w:p w:rsidR="00634C9E" w:rsidP="004E7A8F">
      <w:pPr>
        <w:pStyle w:val="Brdtextutanavstnd"/>
      </w:pPr>
    </w:p>
    <w:p w:rsidR="00634C9E" w:rsidP="004E7A8F">
      <w:pPr>
        <w:pStyle w:val="Brdtextutanavstnd"/>
      </w:pPr>
    </w:p>
    <w:p w:rsidR="00634C9E" w:rsidP="00422A41">
      <w:pPr>
        <w:pStyle w:val="BodyText"/>
      </w:pPr>
      <w:r>
        <w:t>Lena Hallengren</w:t>
      </w:r>
    </w:p>
    <w:p w:rsidR="00634C9E"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34C9E" w:rsidRPr="007D73AB">
          <w:pPr>
            <w:pStyle w:val="Header"/>
          </w:pPr>
        </w:p>
      </w:tc>
      <w:tc>
        <w:tcPr>
          <w:tcW w:w="3170" w:type="dxa"/>
          <w:vAlign w:val="bottom"/>
        </w:tcPr>
        <w:p w:rsidR="00634C9E" w:rsidRPr="007D73AB" w:rsidP="00340DE0">
          <w:pPr>
            <w:pStyle w:val="Header"/>
          </w:pPr>
        </w:p>
      </w:tc>
      <w:tc>
        <w:tcPr>
          <w:tcW w:w="1134" w:type="dxa"/>
        </w:tcPr>
        <w:p w:rsidR="00634C9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34C9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34C9E" w:rsidRPr="00710A6C" w:rsidP="00EE3C0F">
          <w:pPr>
            <w:pStyle w:val="Header"/>
            <w:rPr>
              <w:b/>
            </w:rPr>
          </w:pPr>
        </w:p>
        <w:p w:rsidR="00634C9E" w:rsidP="00EE3C0F">
          <w:pPr>
            <w:pStyle w:val="Header"/>
          </w:pPr>
        </w:p>
        <w:p w:rsidR="00634C9E" w:rsidP="00EE3C0F">
          <w:pPr>
            <w:pStyle w:val="Header"/>
          </w:pPr>
        </w:p>
        <w:p w:rsidR="00634C9E" w:rsidP="00EE3C0F">
          <w:pPr>
            <w:pStyle w:val="Header"/>
          </w:pPr>
        </w:p>
        <w:sdt>
          <w:sdtPr>
            <w:alias w:val="Dnr"/>
            <w:tag w:val="ccRKShow_Dnr"/>
            <w:id w:val="-829283628"/>
            <w:placeholder>
              <w:docPart w:val="58AE96FE0D78413BAEB079E585371414"/>
            </w:placeholder>
            <w:dataBinding w:xpath="/ns0:DocumentInfo[1]/ns0:BaseInfo[1]/ns0:Dnr[1]" w:storeItemID="{CB81EEFA-283C-4AED-B8C5-A9359C0EED54}" w:prefixMappings="xmlns:ns0='http://lp/documentinfo/RK' "/>
            <w:text/>
          </w:sdtPr>
          <w:sdtContent>
            <w:p w:rsidR="00634C9E" w:rsidP="00EE3C0F">
              <w:pPr>
                <w:pStyle w:val="Header"/>
              </w:pPr>
              <w:r>
                <w:t>S2021/05951</w:t>
              </w:r>
            </w:p>
          </w:sdtContent>
        </w:sdt>
        <w:sdt>
          <w:sdtPr>
            <w:alias w:val="DocNumber"/>
            <w:tag w:val="DocNumber"/>
            <w:id w:val="1726028884"/>
            <w:placeholder>
              <w:docPart w:val="95F978DB77B644AFBDB4264C8DD0AE4D"/>
            </w:placeholder>
            <w:showingPlcHdr/>
            <w:dataBinding w:xpath="/ns0:DocumentInfo[1]/ns0:BaseInfo[1]/ns0:DocNumber[1]" w:storeItemID="{CB81EEFA-283C-4AED-B8C5-A9359C0EED54}" w:prefixMappings="xmlns:ns0='http://lp/documentinfo/RK' "/>
            <w:text/>
          </w:sdtPr>
          <w:sdtContent>
            <w:p w:rsidR="00634C9E" w:rsidP="00EE3C0F">
              <w:pPr>
                <w:pStyle w:val="Header"/>
              </w:pPr>
              <w:r>
                <w:rPr>
                  <w:rStyle w:val="PlaceholderText"/>
                </w:rPr>
                <w:t xml:space="preserve"> </w:t>
              </w:r>
            </w:p>
          </w:sdtContent>
        </w:sdt>
        <w:p w:rsidR="00634C9E" w:rsidP="00EE3C0F">
          <w:pPr>
            <w:pStyle w:val="Header"/>
          </w:pPr>
        </w:p>
      </w:tc>
      <w:tc>
        <w:tcPr>
          <w:tcW w:w="1134" w:type="dxa"/>
        </w:tcPr>
        <w:p w:rsidR="00634C9E" w:rsidP="0094502D">
          <w:pPr>
            <w:pStyle w:val="Header"/>
          </w:pPr>
        </w:p>
        <w:p w:rsidR="00634C9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F5C1EAD15A348B4BBFA847E913AE465"/>
          </w:placeholder>
          <w:richText/>
        </w:sdtPr>
        <w:sdtEndPr>
          <w:rPr>
            <w:b w:val="0"/>
          </w:rPr>
        </w:sdtEndPr>
        <w:sdtContent>
          <w:tc>
            <w:tcPr>
              <w:tcW w:w="5534" w:type="dxa"/>
              <w:tcMar>
                <w:right w:w="1134" w:type="dxa"/>
              </w:tcMar>
            </w:tcPr>
            <w:p w:rsidR="00634C9E" w:rsidRPr="00634C9E" w:rsidP="00340DE0">
              <w:pPr>
                <w:pStyle w:val="Header"/>
                <w:rPr>
                  <w:b/>
                </w:rPr>
              </w:pPr>
              <w:r w:rsidRPr="00634C9E">
                <w:rPr>
                  <w:b/>
                </w:rPr>
                <w:t>Socialdepartementet</w:t>
              </w:r>
            </w:p>
            <w:p w:rsidR="00634C9E" w:rsidRPr="00340DE0" w:rsidP="00340DE0">
              <w:pPr>
                <w:pStyle w:val="Header"/>
              </w:pPr>
              <w:r w:rsidRPr="00634C9E">
                <w:t>Socialministern</w:t>
              </w:r>
            </w:p>
          </w:tc>
        </w:sdtContent>
      </w:sdt>
      <w:sdt>
        <w:sdtPr>
          <w:alias w:val="Recipient"/>
          <w:tag w:val="ccRKShow_Recipient"/>
          <w:id w:val="-28344517"/>
          <w:placeholder>
            <w:docPart w:val="8ABBA452DB044E1A933EC01E287D6BBF"/>
          </w:placeholder>
          <w:dataBinding w:xpath="/ns0:DocumentInfo[1]/ns0:BaseInfo[1]/ns0:Recipient[1]" w:storeItemID="{CB81EEFA-283C-4AED-B8C5-A9359C0EED54}" w:prefixMappings="xmlns:ns0='http://lp/documentinfo/RK' "/>
          <w:text w:multiLine="1"/>
        </w:sdtPr>
        <w:sdtContent>
          <w:tc>
            <w:tcPr>
              <w:tcW w:w="3170" w:type="dxa"/>
            </w:tcPr>
            <w:p w:rsidR="00634C9E" w:rsidP="00547B89">
              <w:pPr>
                <w:pStyle w:val="Header"/>
              </w:pPr>
              <w:r>
                <w:t>Till riksdagen</w:t>
              </w:r>
            </w:p>
          </w:tc>
        </w:sdtContent>
      </w:sdt>
      <w:tc>
        <w:tcPr>
          <w:tcW w:w="1134" w:type="dxa"/>
        </w:tcPr>
        <w:p w:rsidR="00634C9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AE96FE0D78413BAEB079E585371414"/>
        <w:category>
          <w:name w:val="Allmänt"/>
          <w:gallery w:val="placeholder"/>
        </w:category>
        <w:types>
          <w:type w:val="bbPlcHdr"/>
        </w:types>
        <w:behaviors>
          <w:behavior w:val="content"/>
        </w:behaviors>
        <w:guid w:val="{8BDE8E6A-E1E9-4F24-B8F6-DF1C5ADDF7AF}"/>
      </w:docPartPr>
      <w:docPartBody>
        <w:p w:rsidR="00546984" w:rsidP="00513C3D">
          <w:pPr>
            <w:pStyle w:val="58AE96FE0D78413BAEB079E585371414"/>
          </w:pPr>
          <w:r>
            <w:rPr>
              <w:rStyle w:val="PlaceholderText"/>
            </w:rPr>
            <w:t xml:space="preserve"> </w:t>
          </w:r>
        </w:p>
      </w:docPartBody>
    </w:docPart>
    <w:docPart>
      <w:docPartPr>
        <w:name w:val="95F978DB77B644AFBDB4264C8DD0AE4D"/>
        <w:category>
          <w:name w:val="Allmänt"/>
          <w:gallery w:val="placeholder"/>
        </w:category>
        <w:types>
          <w:type w:val="bbPlcHdr"/>
        </w:types>
        <w:behaviors>
          <w:behavior w:val="content"/>
        </w:behaviors>
        <w:guid w:val="{FD232796-2A88-40AD-8DEF-43841153C4B3}"/>
      </w:docPartPr>
      <w:docPartBody>
        <w:p w:rsidR="00546984" w:rsidP="00513C3D">
          <w:pPr>
            <w:pStyle w:val="95F978DB77B644AFBDB4264C8DD0AE4D1"/>
          </w:pPr>
          <w:r>
            <w:rPr>
              <w:rStyle w:val="PlaceholderText"/>
            </w:rPr>
            <w:t xml:space="preserve"> </w:t>
          </w:r>
        </w:p>
      </w:docPartBody>
    </w:docPart>
    <w:docPart>
      <w:docPartPr>
        <w:name w:val="6F5C1EAD15A348B4BBFA847E913AE465"/>
        <w:category>
          <w:name w:val="Allmänt"/>
          <w:gallery w:val="placeholder"/>
        </w:category>
        <w:types>
          <w:type w:val="bbPlcHdr"/>
        </w:types>
        <w:behaviors>
          <w:behavior w:val="content"/>
        </w:behaviors>
        <w:guid w:val="{0AC76B03-40A7-4B1B-8A74-C23508414B3B}"/>
      </w:docPartPr>
      <w:docPartBody>
        <w:p w:rsidR="00546984" w:rsidP="00513C3D">
          <w:pPr>
            <w:pStyle w:val="6F5C1EAD15A348B4BBFA847E913AE4651"/>
          </w:pPr>
          <w:r>
            <w:rPr>
              <w:rStyle w:val="PlaceholderText"/>
            </w:rPr>
            <w:t xml:space="preserve"> </w:t>
          </w:r>
        </w:p>
      </w:docPartBody>
    </w:docPart>
    <w:docPart>
      <w:docPartPr>
        <w:name w:val="8ABBA452DB044E1A933EC01E287D6BBF"/>
        <w:category>
          <w:name w:val="Allmänt"/>
          <w:gallery w:val="placeholder"/>
        </w:category>
        <w:types>
          <w:type w:val="bbPlcHdr"/>
        </w:types>
        <w:behaviors>
          <w:behavior w:val="content"/>
        </w:behaviors>
        <w:guid w:val="{5532948A-8166-491C-A894-736827889CA7}"/>
      </w:docPartPr>
      <w:docPartBody>
        <w:p w:rsidR="00546984" w:rsidP="00513C3D">
          <w:pPr>
            <w:pStyle w:val="8ABBA452DB044E1A933EC01E287D6BBF"/>
          </w:pPr>
          <w:r>
            <w:rPr>
              <w:rStyle w:val="PlaceholderText"/>
            </w:rPr>
            <w:t xml:space="preserve"> </w:t>
          </w:r>
        </w:p>
      </w:docPartBody>
    </w:docPart>
    <w:docPart>
      <w:docPartPr>
        <w:name w:val="F4F0054F7D494443B7615C43936109D5"/>
        <w:category>
          <w:name w:val="Allmänt"/>
          <w:gallery w:val="placeholder"/>
        </w:category>
        <w:types>
          <w:type w:val="bbPlcHdr"/>
        </w:types>
        <w:behaviors>
          <w:behavior w:val="content"/>
        </w:behaviors>
        <w:guid w:val="{8D6D07BB-0899-4068-956B-3D03CBF93148}"/>
      </w:docPartPr>
      <w:docPartBody>
        <w:p w:rsidR="00546984" w:rsidP="00513C3D">
          <w:pPr>
            <w:pStyle w:val="F4F0054F7D494443B7615C43936109D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FF45F6B2A4FF3990171D4B1BC93AD">
    <w:name w:val="9F6FF45F6B2A4FF3990171D4B1BC93AD"/>
    <w:rsid w:val="00513C3D"/>
  </w:style>
  <w:style w:type="character" w:styleId="PlaceholderText">
    <w:name w:val="Placeholder Text"/>
    <w:basedOn w:val="DefaultParagraphFont"/>
    <w:uiPriority w:val="99"/>
    <w:semiHidden/>
    <w:rsid w:val="00513C3D"/>
    <w:rPr>
      <w:noProof w:val="0"/>
      <w:color w:val="808080"/>
    </w:rPr>
  </w:style>
  <w:style w:type="paragraph" w:customStyle="1" w:styleId="9D4FDC50A30846438E8CC208327B14DB">
    <w:name w:val="9D4FDC50A30846438E8CC208327B14DB"/>
    <w:rsid w:val="00513C3D"/>
  </w:style>
  <w:style w:type="paragraph" w:customStyle="1" w:styleId="5D51C43EF90C49F8B389D11BDED98DFA">
    <w:name w:val="5D51C43EF90C49F8B389D11BDED98DFA"/>
    <w:rsid w:val="00513C3D"/>
  </w:style>
  <w:style w:type="paragraph" w:customStyle="1" w:styleId="27082DA598CF4E4F8456EB9F1F7F5C57">
    <w:name w:val="27082DA598CF4E4F8456EB9F1F7F5C57"/>
    <w:rsid w:val="00513C3D"/>
  </w:style>
  <w:style w:type="paragraph" w:customStyle="1" w:styleId="58AE96FE0D78413BAEB079E585371414">
    <w:name w:val="58AE96FE0D78413BAEB079E585371414"/>
    <w:rsid w:val="00513C3D"/>
  </w:style>
  <w:style w:type="paragraph" w:customStyle="1" w:styleId="95F978DB77B644AFBDB4264C8DD0AE4D">
    <w:name w:val="95F978DB77B644AFBDB4264C8DD0AE4D"/>
    <w:rsid w:val="00513C3D"/>
  </w:style>
  <w:style w:type="paragraph" w:customStyle="1" w:styleId="938AB2619A6D478FAE1F50B781691173">
    <w:name w:val="938AB2619A6D478FAE1F50B781691173"/>
    <w:rsid w:val="00513C3D"/>
  </w:style>
  <w:style w:type="paragraph" w:customStyle="1" w:styleId="652112CDA9A6479A9417E840E6A6F18A">
    <w:name w:val="652112CDA9A6479A9417E840E6A6F18A"/>
    <w:rsid w:val="00513C3D"/>
  </w:style>
  <w:style w:type="paragraph" w:customStyle="1" w:styleId="4C07B944A700405C94914A0459325F68">
    <w:name w:val="4C07B944A700405C94914A0459325F68"/>
    <w:rsid w:val="00513C3D"/>
  </w:style>
  <w:style w:type="paragraph" w:customStyle="1" w:styleId="6F5C1EAD15A348B4BBFA847E913AE465">
    <w:name w:val="6F5C1EAD15A348B4BBFA847E913AE465"/>
    <w:rsid w:val="00513C3D"/>
  </w:style>
  <w:style w:type="paragraph" w:customStyle="1" w:styleId="8ABBA452DB044E1A933EC01E287D6BBF">
    <w:name w:val="8ABBA452DB044E1A933EC01E287D6BBF"/>
    <w:rsid w:val="00513C3D"/>
  </w:style>
  <w:style w:type="paragraph" w:customStyle="1" w:styleId="95F978DB77B644AFBDB4264C8DD0AE4D1">
    <w:name w:val="95F978DB77B644AFBDB4264C8DD0AE4D1"/>
    <w:rsid w:val="00513C3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F5C1EAD15A348B4BBFA847E913AE4651">
    <w:name w:val="6F5C1EAD15A348B4BBFA847E913AE4651"/>
    <w:rsid w:val="00513C3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E46DD400AF7433DA9DA3998175ECDFA">
    <w:name w:val="4E46DD400AF7433DA9DA3998175ECDFA"/>
    <w:rsid w:val="00513C3D"/>
  </w:style>
  <w:style w:type="paragraph" w:customStyle="1" w:styleId="D369D012A0F14DD6A1689953F9C85974">
    <w:name w:val="D369D012A0F14DD6A1689953F9C85974"/>
    <w:rsid w:val="00513C3D"/>
  </w:style>
  <w:style w:type="paragraph" w:customStyle="1" w:styleId="CEC2BD91CAF94CDDB6BA671DA5EF9D90">
    <w:name w:val="CEC2BD91CAF94CDDB6BA671DA5EF9D90"/>
    <w:rsid w:val="00513C3D"/>
  </w:style>
  <w:style w:type="paragraph" w:customStyle="1" w:styleId="7871D3E20FB54E7F99E8C948348DAE75">
    <w:name w:val="7871D3E20FB54E7F99E8C948348DAE75"/>
    <w:rsid w:val="00513C3D"/>
  </w:style>
  <w:style w:type="paragraph" w:customStyle="1" w:styleId="E0DA39757E8E4615ACAD47DF3486EAC3">
    <w:name w:val="E0DA39757E8E4615ACAD47DF3486EAC3"/>
    <w:rsid w:val="00513C3D"/>
  </w:style>
  <w:style w:type="paragraph" w:customStyle="1" w:styleId="F4F0054F7D494443B7615C43936109D5">
    <w:name w:val="F4F0054F7D494443B7615C43936109D5"/>
    <w:rsid w:val="00513C3D"/>
  </w:style>
  <w:style w:type="paragraph" w:customStyle="1" w:styleId="A64CC709C6FE472EA46A0B06E8252E7E">
    <w:name w:val="A64CC709C6FE472EA46A0B06E8252E7E"/>
    <w:rsid w:val="00513C3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a4921f9a-456c-4aa0-b7c6-4d6285d2061c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2021-09-06T00:00:00</HeaderDate>
    <Office/>
    <Dnr>S2021/05951</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C6BA15D-B83B-45FB-A981-7DB37448DF84}"/>
</file>

<file path=customXml/itemProps2.xml><?xml version="1.0" encoding="utf-8"?>
<ds:datastoreItem xmlns:ds="http://schemas.openxmlformats.org/officeDocument/2006/customXml" ds:itemID="{8F67B79B-94D4-4802-AF0B-95E0987E45C4}"/>
</file>

<file path=customXml/itemProps3.xml><?xml version="1.0" encoding="utf-8"?>
<ds:datastoreItem xmlns:ds="http://schemas.openxmlformats.org/officeDocument/2006/customXml" ds:itemID="{BD828C2E-2B56-40EC-A3DD-4BEA22974E33}"/>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CB81EEFA-283C-4AED-B8C5-A9359C0EED54}"/>
</file>

<file path=docProps/app.xml><?xml version="1.0" encoding="utf-8"?>
<Properties xmlns="http://schemas.openxmlformats.org/officeDocument/2006/extended-properties" xmlns:vt="http://schemas.openxmlformats.org/officeDocument/2006/docPropsVTypes">
  <Template>RK Basmall.dotx</Template>
  <TotalTime>0</TotalTime>
  <Pages>1</Pages>
  <Words>144</Words>
  <Characters>767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21_3495.docx</dc:title>
  <cp:revision>6</cp:revision>
  <dcterms:created xsi:type="dcterms:W3CDTF">2021-08-31T06:52:00Z</dcterms:created>
  <dcterms:modified xsi:type="dcterms:W3CDTF">2021-09-06T06:06:00Z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S2021/05951 </vt:lpwstr>
  </property>
  <property fmtid="{D5CDD505-2E9C-101B-9397-08002B2CF9AE}" pid="7" name="RKNyckelord">
    <vt:lpwstr/>
  </property>
  <property fmtid="{D5CDD505-2E9C-101B-9397-08002B2CF9AE}" pid="8" name="ShowStyleSet">
    <vt:lpwstr>RKStyleSet</vt:lpwstr>
  </property>
  <property fmtid="{D5CDD505-2E9C-101B-9397-08002B2CF9AE}" pid="9" name="TaxKeyword">
    <vt:lpwstr/>
  </property>
  <property fmtid="{D5CDD505-2E9C-101B-9397-08002B2CF9AE}" pid="10" name="TaxKeywordTaxHTField">
    <vt:lpwstr/>
  </property>
  <property fmtid="{D5CDD505-2E9C-101B-9397-08002B2CF9AE}" pid="11" name="_dlc_DocIdItemGuid">
    <vt:lpwstr>2099d3de-faf1-4e42-b0d2-660f1d5b8b00</vt:lpwstr>
  </property>
  <property fmtid="{D5CDD505-2E9C-101B-9397-08002B2CF9AE}" pid="12" name="_docset_NoMedatataSyncRequired">
    <vt:lpwstr>False</vt:lpwstr>
  </property>
</Properties>
</file>