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D005" w14:textId="77777777" w:rsidR="008A37C5" w:rsidRDefault="008A37C5" w:rsidP="00DA0661">
      <w:pPr>
        <w:pStyle w:val="Rubrik"/>
      </w:pPr>
      <w:bookmarkStart w:id="0" w:name="Start"/>
      <w:bookmarkEnd w:id="0"/>
      <w:r>
        <w:t xml:space="preserve">Svar på fråga 2018/19:633 av </w:t>
      </w:r>
      <w:sdt>
        <w:sdtPr>
          <w:alias w:val="Frågeställare"/>
          <w:tag w:val="delete"/>
          <w:id w:val="-211816850"/>
          <w:placeholder>
            <w:docPart w:val="9BC8EC4A6185425DB489C4B684C1F094"/>
          </w:placeholder>
          <w:dataBinding w:prefixMappings="xmlns:ns0='http://lp/documentinfo/RK' " w:xpath="/ns0:DocumentInfo[1]/ns0:BaseInfo[1]/ns0:Extra3[1]" w:storeItemID="{4C11B829-4AB3-4AAE-A911-266E9C8C7204}"/>
          <w:text/>
        </w:sdtPr>
        <w:sdtEndPr/>
        <w:sdtContent>
          <w:r>
            <w:t>Teres Lindberg</w:t>
          </w:r>
        </w:sdtContent>
      </w:sdt>
      <w:r w:rsidR="00AE4B00">
        <w:t xml:space="preserve"> (S) </w:t>
      </w:r>
      <w:r>
        <w:br/>
        <w:t>Agenda</w:t>
      </w:r>
      <w:r w:rsidR="003D6105">
        <w:t xml:space="preserve"> 2030-delegationens slutrapport</w:t>
      </w:r>
    </w:p>
    <w:p w14:paraId="0C5134AC" w14:textId="77777777" w:rsidR="008A37C5" w:rsidRDefault="006321BE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10A0C238D3744230927A718BBABC76EE"/>
          </w:placeholder>
          <w:dataBinding w:prefixMappings="xmlns:ns0='http://lp/documentinfo/RK' " w:xpath="/ns0:DocumentInfo[1]/ns0:BaseInfo[1]/ns0:Extra3[1]" w:storeItemID="{4C11B829-4AB3-4AAE-A911-266E9C8C7204}"/>
          <w:text/>
        </w:sdtPr>
        <w:sdtEndPr/>
        <w:sdtContent>
          <w:r w:rsidR="003D6105">
            <w:t>Teres Lindberg</w:t>
          </w:r>
        </w:sdtContent>
      </w:sdt>
      <w:r w:rsidR="008A37C5">
        <w:t xml:space="preserve"> har frågat mig vilka åtgärder jag och regeringen avser att vidta med anledning av Agenda</w:t>
      </w:r>
      <w:r w:rsidR="00AE4B00">
        <w:t xml:space="preserve"> 2030-delegationens slutrapport.</w:t>
      </w:r>
    </w:p>
    <w:p w14:paraId="225E70B2" w14:textId="6E354D3D" w:rsidR="008A37C5" w:rsidRPr="00E424C6" w:rsidRDefault="008A37C5" w:rsidP="001907C0">
      <w:r>
        <w:t xml:space="preserve">Agenda 2030-delegationens slutbetänkande redovisades </w:t>
      </w:r>
      <w:r w:rsidR="003D6105">
        <w:t xml:space="preserve">den </w:t>
      </w:r>
      <w:r>
        <w:t xml:space="preserve">11 mars 2019 </w:t>
      </w:r>
      <w:r w:rsidR="00AE4B00">
        <w:t xml:space="preserve">vid ett seminarium på Miljödepartementet. Betänkandet </w:t>
      </w:r>
      <w:r>
        <w:t>har skickat</w:t>
      </w:r>
      <w:r w:rsidR="00931B2B">
        <w:t>s</w:t>
      </w:r>
      <w:r>
        <w:t xml:space="preserve"> ut på </w:t>
      </w:r>
      <w:r w:rsidR="00931B2B">
        <w:t xml:space="preserve">en bred </w:t>
      </w:r>
      <w:r>
        <w:t xml:space="preserve">remiss </w:t>
      </w:r>
      <w:r w:rsidR="00AE4B00">
        <w:t>till den 1 juli</w:t>
      </w:r>
      <w:r w:rsidR="00AE4B00" w:rsidRPr="009C0933">
        <w:t xml:space="preserve">. </w:t>
      </w:r>
      <w:r w:rsidR="00F161B8" w:rsidRPr="009C0933">
        <w:rPr>
          <w:rFonts w:cs="Calibri"/>
        </w:rPr>
        <w:t>Sedan dess har vi påbörjat arbetet utifrån det nya samordningsansvaret för Miljödepartement, i enlighet med det som dekla</w:t>
      </w:r>
      <w:r w:rsidR="00E6787A">
        <w:rPr>
          <w:rFonts w:cs="Calibri"/>
        </w:rPr>
        <w:softHyphen/>
      </w:r>
      <w:r w:rsidR="00F161B8" w:rsidRPr="009C0933">
        <w:rPr>
          <w:rFonts w:cs="Calibri"/>
        </w:rPr>
        <w:t>rerades i Regeringsförklaringen. Sverige ska gå i bräschen för Agenda 2030 och i</w:t>
      </w:r>
      <w:r w:rsidR="00AE4B00" w:rsidRPr="009C0933">
        <w:t xml:space="preserve">ntresset för </w:t>
      </w:r>
      <w:r w:rsidRPr="009C0933">
        <w:t xml:space="preserve">de globala målen </w:t>
      </w:r>
      <w:r w:rsidR="00E73404" w:rsidRPr="009C0933">
        <w:t xml:space="preserve">för hållbar utveckling </w:t>
      </w:r>
      <w:r w:rsidRPr="009C0933">
        <w:t>är stort</w:t>
      </w:r>
      <w:r w:rsidR="00F161B8" w:rsidRPr="009C0933">
        <w:t>. Vi</w:t>
      </w:r>
      <w:r w:rsidRPr="009C0933">
        <w:t xml:space="preserve"> är ange</w:t>
      </w:r>
      <w:r w:rsidR="00E6787A">
        <w:softHyphen/>
      </w:r>
      <w:r w:rsidRPr="009C0933">
        <w:t xml:space="preserve">lägna att få in synpunkter från </w:t>
      </w:r>
      <w:r w:rsidR="00565C1F">
        <w:t xml:space="preserve">många </w:t>
      </w:r>
      <w:r>
        <w:t xml:space="preserve">olika aktörer samt från lokala och regionala nivåer. </w:t>
      </w:r>
      <w:r w:rsidR="00AE4B00">
        <w:t>Remissam</w:t>
      </w:r>
      <w:r w:rsidR="003D6105">
        <w:softHyphen/>
      </w:r>
      <w:r w:rsidR="00AE4B00">
        <w:t>man</w:t>
      </w:r>
      <w:r w:rsidR="00E424C6">
        <w:softHyphen/>
      </w:r>
      <w:r w:rsidR="00AE4B00">
        <w:t>ställning görs under sommaren</w:t>
      </w:r>
      <w:r w:rsidR="00A3622F">
        <w:t xml:space="preserve">. Därefter påbörjas beredning i </w:t>
      </w:r>
      <w:r w:rsidR="00E6787A">
        <w:t>R</w:t>
      </w:r>
      <w:r w:rsidR="00A3622F">
        <w:t>egeringskansliet.</w:t>
      </w:r>
    </w:p>
    <w:p w14:paraId="1C1617B6" w14:textId="63A81F89" w:rsidR="008A37C5" w:rsidRDefault="008A37C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0890AA1D502477684C72812888D301A"/>
          </w:placeholder>
          <w:dataBinding w:prefixMappings="xmlns:ns0='http://lp/documentinfo/RK' " w:xpath="/ns0:DocumentInfo[1]/ns0:BaseInfo[1]/ns0:HeaderDate[1]" w:storeItemID="{4C11B829-4AB3-4AAE-A911-266E9C8C7204}"/>
          <w:date w:fullDate="2019-05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D6105">
            <w:t>22 maj 2019</w:t>
          </w:r>
        </w:sdtContent>
      </w:sdt>
      <w:r w:rsidR="006321BE">
        <w:br/>
      </w:r>
      <w:r w:rsidR="006321BE">
        <w:br/>
      </w:r>
      <w:bookmarkStart w:id="1" w:name="_GoBack"/>
      <w:bookmarkEnd w:id="1"/>
    </w:p>
    <w:sdt>
      <w:sdtPr>
        <w:alias w:val="Klicka på listpilen"/>
        <w:tag w:val="run-loadAllMinistersFromDep_delete"/>
        <w:id w:val="-122627287"/>
        <w:placeholder>
          <w:docPart w:val="83BD8D9859AD4A4BA8C7833EF11726D6"/>
        </w:placeholder>
        <w:dataBinding w:prefixMappings="xmlns:ns0='http://lp/documentinfo/RK' " w:xpath="/ns0:DocumentInfo[1]/ns0:BaseInfo[1]/ns0:TopSender[1]" w:storeItemID="{4C11B829-4AB3-4AAE-A911-266E9C8C7204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169859B1" w14:textId="77777777" w:rsidR="008A37C5" w:rsidRPr="00DB48AB" w:rsidRDefault="008A37C5" w:rsidP="00DB48AB">
          <w:pPr>
            <w:pStyle w:val="Brdtext"/>
          </w:pPr>
          <w:r>
            <w:t>Isabella Lövin</w:t>
          </w:r>
        </w:p>
      </w:sdtContent>
    </w:sdt>
    <w:sectPr w:rsidR="008A37C5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C50B7" w14:textId="77777777" w:rsidR="008A37C5" w:rsidRDefault="008A37C5" w:rsidP="00A87A54">
      <w:pPr>
        <w:spacing w:after="0" w:line="240" w:lineRule="auto"/>
      </w:pPr>
      <w:r>
        <w:separator/>
      </w:r>
    </w:p>
  </w:endnote>
  <w:endnote w:type="continuationSeparator" w:id="0">
    <w:p w14:paraId="60F468DE" w14:textId="77777777" w:rsidR="008A37C5" w:rsidRDefault="008A37C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22391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BB19EB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65C1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65C1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6F174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F49E7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2DD3B3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6C4A98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73710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1992972" w14:textId="77777777" w:rsidTr="00C26068">
      <w:trPr>
        <w:trHeight w:val="227"/>
      </w:trPr>
      <w:tc>
        <w:tcPr>
          <w:tcW w:w="4074" w:type="dxa"/>
        </w:tcPr>
        <w:p w14:paraId="31A8ADE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F238B0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BD799B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74450" w14:textId="77777777" w:rsidR="008A37C5" w:rsidRDefault="008A37C5" w:rsidP="00A87A54">
      <w:pPr>
        <w:spacing w:after="0" w:line="240" w:lineRule="auto"/>
      </w:pPr>
      <w:r>
        <w:separator/>
      </w:r>
    </w:p>
  </w:footnote>
  <w:footnote w:type="continuationSeparator" w:id="0">
    <w:p w14:paraId="0B3D21A1" w14:textId="77777777" w:rsidR="008A37C5" w:rsidRDefault="008A37C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A37C5" w14:paraId="774C0C42" w14:textId="77777777" w:rsidTr="00C93EBA">
      <w:trPr>
        <w:trHeight w:val="227"/>
      </w:trPr>
      <w:tc>
        <w:tcPr>
          <w:tcW w:w="5534" w:type="dxa"/>
        </w:tcPr>
        <w:p w14:paraId="3E009655" w14:textId="77777777" w:rsidR="008A37C5" w:rsidRPr="007D73AB" w:rsidRDefault="008A37C5">
          <w:pPr>
            <w:pStyle w:val="Sidhuvud"/>
          </w:pPr>
        </w:p>
      </w:tc>
      <w:tc>
        <w:tcPr>
          <w:tcW w:w="3170" w:type="dxa"/>
          <w:vAlign w:val="bottom"/>
        </w:tcPr>
        <w:p w14:paraId="37941159" w14:textId="77777777" w:rsidR="008A37C5" w:rsidRPr="007D73AB" w:rsidRDefault="008A37C5" w:rsidP="00340DE0">
          <w:pPr>
            <w:pStyle w:val="Sidhuvud"/>
          </w:pPr>
        </w:p>
      </w:tc>
      <w:tc>
        <w:tcPr>
          <w:tcW w:w="1134" w:type="dxa"/>
        </w:tcPr>
        <w:p w14:paraId="466A4E56" w14:textId="77777777" w:rsidR="008A37C5" w:rsidRDefault="008A37C5" w:rsidP="005A703A">
          <w:pPr>
            <w:pStyle w:val="Sidhuvud"/>
          </w:pPr>
        </w:p>
      </w:tc>
    </w:tr>
    <w:tr w:rsidR="008A37C5" w14:paraId="6565F910" w14:textId="77777777" w:rsidTr="00C93EBA">
      <w:trPr>
        <w:trHeight w:val="1928"/>
      </w:trPr>
      <w:tc>
        <w:tcPr>
          <w:tcW w:w="5534" w:type="dxa"/>
        </w:tcPr>
        <w:p w14:paraId="3B7F4A12" w14:textId="77777777" w:rsidR="008A37C5" w:rsidRPr="00340DE0" w:rsidRDefault="008A37C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EB70676" wp14:editId="4E7FD0A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D496564" w14:textId="77777777" w:rsidR="008A37C5" w:rsidRPr="00710A6C" w:rsidRDefault="008A37C5" w:rsidP="00EE3C0F">
          <w:pPr>
            <w:pStyle w:val="Sidhuvud"/>
            <w:rPr>
              <w:b/>
            </w:rPr>
          </w:pPr>
        </w:p>
        <w:p w14:paraId="23C3606E" w14:textId="77777777" w:rsidR="008A37C5" w:rsidRDefault="008A37C5" w:rsidP="00EE3C0F">
          <w:pPr>
            <w:pStyle w:val="Sidhuvud"/>
          </w:pPr>
        </w:p>
        <w:p w14:paraId="19573128" w14:textId="77777777" w:rsidR="008A37C5" w:rsidRDefault="008A37C5" w:rsidP="00EE3C0F">
          <w:pPr>
            <w:pStyle w:val="Sidhuvud"/>
          </w:pPr>
        </w:p>
        <w:p w14:paraId="4105932A" w14:textId="77777777" w:rsidR="008A37C5" w:rsidRDefault="008A37C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AEF27798B1142C699C1822BCDE0C95A"/>
            </w:placeholder>
            <w:dataBinding w:prefixMappings="xmlns:ns0='http://lp/documentinfo/RK' " w:xpath="/ns0:DocumentInfo[1]/ns0:BaseInfo[1]/ns0:Dnr[1]" w:storeItemID="{4C11B829-4AB3-4AAE-A911-266E9C8C7204}"/>
            <w:text/>
          </w:sdtPr>
          <w:sdtEndPr/>
          <w:sdtContent>
            <w:p w14:paraId="0DEB7E9D" w14:textId="77777777" w:rsidR="008A37C5" w:rsidRDefault="008A37C5" w:rsidP="00EE3C0F">
              <w:pPr>
                <w:pStyle w:val="Sidhuvud"/>
              </w:pPr>
              <w:r>
                <w:t>M2019/</w:t>
              </w:r>
              <w:r w:rsidR="003D6105">
                <w:t>01090/S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1B52416F5B44D78907DB68EB3DB651"/>
            </w:placeholder>
            <w:showingPlcHdr/>
            <w:dataBinding w:prefixMappings="xmlns:ns0='http://lp/documentinfo/RK' " w:xpath="/ns0:DocumentInfo[1]/ns0:BaseInfo[1]/ns0:DocNumber[1]" w:storeItemID="{4C11B829-4AB3-4AAE-A911-266E9C8C7204}"/>
            <w:text/>
          </w:sdtPr>
          <w:sdtEndPr/>
          <w:sdtContent>
            <w:p w14:paraId="1E650409" w14:textId="77777777" w:rsidR="008A37C5" w:rsidRDefault="008A37C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4588D2F" w14:textId="77777777" w:rsidR="008A37C5" w:rsidRDefault="008A37C5" w:rsidP="00EE3C0F">
          <w:pPr>
            <w:pStyle w:val="Sidhuvud"/>
          </w:pPr>
        </w:p>
      </w:tc>
      <w:tc>
        <w:tcPr>
          <w:tcW w:w="1134" w:type="dxa"/>
        </w:tcPr>
        <w:p w14:paraId="742D1B96" w14:textId="77777777" w:rsidR="008A37C5" w:rsidRDefault="008A37C5" w:rsidP="0094502D">
          <w:pPr>
            <w:pStyle w:val="Sidhuvud"/>
          </w:pPr>
        </w:p>
        <w:p w14:paraId="01884FB1" w14:textId="77777777" w:rsidR="008A37C5" w:rsidRPr="0094502D" w:rsidRDefault="008A37C5" w:rsidP="00EC71A6">
          <w:pPr>
            <w:pStyle w:val="Sidhuvud"/>
          </w:pPr>
        </w:p>
      </w:tc>
    </w:tr>
    <w:tr w:rsidR="008A37C5" w14:paraId="49F7A87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6817CCFBB2C44F3A906916632BE29FE"/>
            </w:placeholder>
          </w:sdtPr>
          <w:sdtEndPr>
            <w:rPr>
              <w:b w:val="0"/>
            </w:rPr>
          </w:sdtEndPr>
          <w:sdtContent>
            <w:p w14:paraId="1410CAC2" w14:textId="77777777" w:rsidR="008A37C5" w:rsidRPr="008A37C5" w:rsidRDefault="008A37C5" w:rsidP="00340DE0">
              <w:pPr>
                <w:pStyle w:val="Sidhuvud"/>
                <w:rPr>
                  <w:b/>
                </w:rPr>
              </w:pPr>
              <w:r w:rsidRPr="008A37C5">
                <w:rPr>
                  <w:b/>
                </w:rPr>
                <w:t>Miljödepartementet</w:t>
              </w:r>
            </w:p>
            <w:p w14:paraId="633F41A7" w14:textId="77777777" w:rsidR="003D6105" w:rsidRDefault="008A37C5" w:rsidP="00340DE0">
              <w:pPr>
                <w:pStyle w:val="Sidhuvud"/>
              </w:pPr>
              <w:r w:rsidRPr="008A37C5">
                <w:t>Miljö- och klimatministern samt vice statsministern</w:t>
              </w:r>
            </w:p>
          </w:sdtContent>
        </w:sdt>
        <w:p w14:paraId="0CC680F5" w14:textId="2F7A0C26" w:rsidR="008A37C5" w:rsidRPr="00340DE0" w:rsidRDefault="003D6105" w:rsidP="00340DE0">
          <w:pPr>
            <w:pStyle w:val="Sidhuvud"/>
          </w:pPr>
          <w:r>
            <w:br/>
          </w:r>
          <w:r>
            <w:br/>
          </w:r>
        </w:p>
      </w:tc>
      <w:sdt>
        <w:sdtPr>
          <w:alias w:val="Recipient"/>
          <w:tag w:val="ccRKShow_Recipient"/>
          <w:id w:val="-28344517"/>
          <w:placeholder>
            <w:docPart w:val="AE4E856C7E19428CBC3F01F019290B97"/>
          </w:placeholder>
          <w:dataBinding w:prefixMappings="xmlns:ns0='http://lp/documentinfo/RK' " w:xpath="/ns0:DocumentInfo[1]/ns0:BaseInfo[1]/ns0:Recipient[1]" w:storeItemID="{4C11B829-4AB3-4AAE-A911-266E9C8C7204}"/>
          <w:text w:multiLine="1"/>
        </w:sdtPr>
        <w:sdtEndPr/>
        <w:sdtContent>
          <w:tc>
            <w:tcPr>
              <w:tcW w:w="3170" w:type="dxa"/>
            </w:tcPr>
            <w:p w14:paraId="364DEFF3" w14:textId="77777777" w:rsidR="008A37C5" w:rsidRDefault="008A37C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FB18EA" w14:textId="77777777" w:rsidR="008A37C5" w:rsidRDefault="008A37C5" w:rsidP="003E6020">
          <w:pPr>
            <w:pStyle w:val="Sidhuvud"/>
          </w:pPr>
        </w:p>
      </w:tc>
    </w:tr>
  </w:tbl>
  <w:p w14:paraId="3D06C6C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C5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AF0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07C0"/>
    <w:rsid w:val="0019127B"/>
    <w:rsid w:val="00192350"/>
    <w:rsid w:val="00192E34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1D3A"/>
    <w:rsid w:val="00202F00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6105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DE9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5C1F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38E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21BE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251B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7C5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1B2B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0933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622F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4B00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38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24C6"/>
    <w:rsid w:val="00E469E4"/>
    <w:rsid w:val="00E475C3"/>
    <w:rsid w:val="00E509B0"/>
    <w:rsid w:val="00E50B11"/>
    <w:rsid w:val="00E54246"/>
    <w:rsid w:val="00E55D8E"/>
    <w:rsid w:val="00E6641E"/>
    <w:rsid w:val="00E66F18"/>
    <w:rsid w:val="00E6787A"/>
    <w:rsid w:val="00E70856"/>
    <w:rsid w:val="00E727DE"/>
    <w:rsid w:val="00E73404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61B8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37A007"/>
  <w15:docId w15:val="{ACEA14EA-FA80-4088-A288-40491BE0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EF27798B1142C699C1822BCDE0C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8CF07-29F4-40B7-AE84-FD27915B5867}"/>
      </w:docPartPr>
      <w:docPartBody>
        <w:p w:rsidR="00AB7A98" w:rsidRDefault="00EA1F65" w:rsidP="00EA1F65">
          <w:pPr>
            <w:pStyle w:val="BAEF27798B1142C699C1822BCDE0C9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1B52416F5B44D78907DB68EB3DB6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B3832-9083-4D82-9991-BE63087B0F02}"/>
      </w:docPartPr>
      <w:docPartBody>
        <w:p w:rsidR="00AB7A98" w:rsidRDefault="00EA1F65" w:rsidP="00EA1F65">
          <w:pPr>
            <w:pStyle w:val="D11B52416F5B44D78907DB68EB3DB6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817CCFBB2C44F3A906916632BE2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25AB3-086C-46C2-8952-A0235031B856}"/>
      </w:docPartPr>
      <w:docPartBody>
        <w:p w:rsidR="00AB7A98" w:rsidRDefault="00EA1F65" w:rsidP="00EA1F65">
          <w:pPr>
            <w:pStyle w:val="26817CCFBB2C44F3A906916632BE29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4E856C7E19428CBC3F01F019290B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9ABA2-704F-46D6-99B2-FC744C187BE3}"/>
      </w:docPartPr>
      <w:docPartBody>
        <w:p w:rsidR="00AB7A98" w:rsidRDefault="00EA1F65" w:rsidP="00EA1F65">
          <w:pPr>
            <w:pStyle w:val="AE4E856C7E19428CBC3F01F019290B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C8EC4A6185425DB489C4B684C1F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FDFF9-3246-4628-9614-062AE1D3BADA}"/>
      </w:docPartPr>
      <w:docPartBody>
        <w:p w:rsidR="00AB7A98" w:rsidRDefault="00EA1F65" w:rsidP="00EA1F65">
          <w:pPr>
            <w:pStyle w:val="9BC8EC4A6185425DB489C4B684C1F09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0A0C238D3744230927A718BBABC7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CDC65-2A89-4DC2-8622-843D307E7ED4}"/>
      </w:docPartPr>
      <w:docPartBody>
        <w:p w:rsidR="00AB7A98" w:rsidRDefault="00EA1F65" w:rsidP="00EA1F65">
          <w:pPr>
            <w:pStyle w:val="10A0C238D3744230927A718BBABC76E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0890AA1D502477684C72812888D3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7CAF9-B8BE-4A63-A057-93C8B8B9444C}"/>
      </w:docPartPr>
      <w:docPartBody>
        <w:p w:rsidR="00AB7A98" w:rsidRDefault="00EA1F65" w:rsidP="00EA1F65">
          <w:pPr>
            <w:pStyle w:val="80890AA1D502477684C72812888D301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3BD8D9859AD4A4BA8C7833EF1172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9038E-3C91-4B09-BE74-00330414DA2A}"/>
      </w:docPartPr>
      <w:docPartBody>
        <w:p w:rsidR="00AB7A98" w:rsidRDefault="00EA1F65" w:rsidP="00EA1F65">
          <w:pPr>
            <w:pStyle w:val="83BD8D9859AD4A4BA8C7833EF11726D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65"/>
    <w:rsid w:val="00AB7A98"/>
    <w:rsid w:val="00E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34F990D7CA94F5BAC41D7014BEEC856">
    <w:name w:val="134F990D7CA94F5BAC41D7014BEEC856"/>
    <w:rsid w:val="00EA1F65"/>
  </w:style>
  <w:style w:type="character" w:styleId="Platshllartext">
    <w:name w:val="Placeholder Text"/>
    <w:basedOn w:val="Standardstycketeckensnitt"/>
    <w:uiPriority w:val="99"/>
    <w:semiHidden/>
    <w:rsid w:val="00EA1F65"/>
    <w:rPr>
      <w:noProof w:val="0"/>
      <w:color w:val="808080"/>
    </w:rPr>
  </w:style>
  <w:style w:type="paragraph" w:customStyle="1" w:styleId="0D3B3CF4CD09467DBE18C558E8027834">
    <w:name w:val="0D3B3CF4CD09467DBE18C558E8027834"/>
    <w:rsid w:val="00EA1F65"/>
  </w:style>
  <w:style w:type="paragraph" w:customStyle="1" w:styleId="D946436CFD0B439FB86E0E281AB06B04">
    <w:name w:val="D946436CFD0B439FB86E0E281AB06B04"/>
    <w:rsid w:val="00EA1F65"/>
  </w:style>
  <w:style w:type="paragraph" w:customStyle="1" w:styleId="B37D84B5D3E74B7C8865E9A20B2032AB">
    <w:name w:val="B37D84B5D3E74B7C8865E9A20B2032AB"/>
    <w:rsid w:val="00EA1F65"/>
  </w:style>
  <w:style w:type="paragraph" w:customStyle="1" w:styleId="BAEF27798B1142C699C1822BCDE0C95A">
    <w:name w:val="BAEF27798B1142C699C1822BCDE0C95A"/>
    <w:rsid w:val="00EA1F65"/>
  </w:style>
  <w:style w:type="paragraph" w:customStyle="1" w:styleId="D11B52416F5B44D78907DB68EB3DB651">
    <w:name w:val="D11B52416F5B44D78907DB68EB3DB651"/>
    <w:rsid w:val="00EA1F65"/>
  </w:style>
  <w:style w:type="paragraph" w:customStyle="1" w:styleId="82CFC3A7418E4F5FBCA99387E20C6011">
    <w:name w:val="82CFC3A7418E4F5FBCA99387E20C6011"/>
    <w:rsid w:val="00EA1F65"/>
  </w:style>
  <w:style w:type="paragraph" w:customStyle="1" w:styleId="6EB670991BAB47ED872F27AD65D2E5A3">
    <w:name w:val="6EB670991BAB47ED872F27AD65D2E5A3"/>
    <w:rsid w:val="00EA1F65"/>
  </w:style>
  <w:style w:type="paragraph" w:customStyle="1" w:styleId="FE2C6EDF189547D98E4EB50E00E88E0D">
    <w:name w:val="FE2C6EDF189547D98E4EB50E00E88E0D"/>
    <w:rsid w:val="00EA1F65"/>
  </w:style>
  <w:style w:type="paragraph" w:customStyle="1" w:styleId="26817CCFBB2C44F3A906916632BE29FE">
    <w:name w:val="26817CCFBB2C44F3A906916632BE29FE"/>
    <w:rsid w:val="00EA1F65"/>
  </w:style>
  <w:style w:type="paragraph" w:customStyle="1" w:styleId="AE4E856C7E19428CBC3F01F019290B97">
    <w:name w:val="AE4E856C7E19428CBC3F01F019290B97"/>
    <w:rsid w:val="00EA1F65"/>
  </w:style>
  <w:style w:type="paragraph" w:customStyle="1" w:styleId="9BC8EC4A6185425DB489C4B684C1F094">
    <w:name w:val="9BC8EC4A6185425DB489C4B684C1F094"/>
    <w:rsid w:val="00EA1F65"/>
  </w:style>
  <w:style w:type="paragraph" w:customStyle="1" w:styleId="813BF2AB3AD2420FA536D3444D12097B">
    <w:name w:val="813BF2AB3AD2420FA536D3444D12097B"/>
    <w:rsid w:val="00EA1F65"/>
  </w:style>
  <w:style w:type="paragraph" w:customStyle="1" w:styleId="F2FB34CA72534DC687A95A1A02F8A5DC">
    <w:name w:val="F2FB34CA72534DC687A95A1A02F8A5DC"/>
    <w:rsid w:val="00EA1F65"/>
  </w:style>
  <w:style w:type="paragraph" w:customStyle="1" w:styleId="9E5E3AE5C1DC4019846AE23A0D4CD681">
    <w:name w:val="9E5E3AE5C1DC4019846AE23A0D4CD681"/>
    <w:rsid w:val="00EA1F65"/>
  </w:style>
  <w:style w:type="paragraph" w:customStyle="1" w:styleId="10A0C238D3744230927A718BBABC76EE">
    <w:name w:val="10A0C238D3744230927A718BBABC76EE"/>
    <w:rsid w:val="00EA1F65"/>
  </w:style>
  <w:style w:type="paragraph" w:customStyle="1" w:styleId="80890AA1D502477684C72812888D301A">
    <w:name w:val="80890AA1D502477684C72812888D301A"/>
    <w:rsid w:val="00EA1F65"/>
  </w:style>
  <w:style w:type="paragraph" w:customStyle="1" w:styleId="83BD8D9859AD4A4BA8C7833EF11726D6">
    <w:name w:val="83BD8D9859AD4A4BA8C7833EF11726D6"/>
    <w:rsid w:val="00EA1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2019-05-22T00:00:00</HeaderDate>
    <Office/>
    <Dnr>M2019/01090/S</Dnr>
    <ParagrafNr/>
    <DocumentTitle/>
    <VisitingAddress/>
    <Extra1/>
    <Extra2/>
    <Extra3>Teres Lindberg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68eae942-f58c-4d46-bc51-6a511e11571c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B829-4AB3-4AAE-A911-266E9C8C7204}"/>
</file>

<file path=customXml/itemProps2.xml><?xml version="1.0" encoding="utf-8"?>
<ds:datastoreItem xmlns:ds="http://schemas.openxmlformats.org/officeDocument/2006/customXml" ds:itemID="{514F4999-4ED0-4A95-85D9-7F95E66B3573}"/>
</file>

<file path=customXml/itemProps3.xml><?xml version="1.0" encoding="utf-8"?>
<ds:datastoreItem xmlns:ds="http://schemas.openxmlformats.org/officeDocument/2006/customXml" ds:itemID="{09F84F2D-1572-41AC-A3AE-0FC2DFEFBF6C}"/>
</file>

<file path=customXml/itemProps4.xml><?xml version="1.0" encoding="utf-8"?>
<ds:datastoreItem xmlns:ds="http://schemas.openxmlformats.org/officeDocument/2006/customXml" ds:itemID="{45B07F67-C63D-4C52-AA3C-9A4BBEFFDDC3}"/>
</file>

<file path=customXml/itemProps5.xml><?xml version="1.0" encoding="utf-8"?>
<ds:datastoreItem xmlns:ds="http://schemas.openxmlformats.org/officeDocument/2006/customXml" ds:itemID="{28207F58-7A80-4F7C-BBE8-84FEB0DE12D2}"/>
</file>

<file path=customXml/itemProps6.xml><?xml version="1.0" encoding="utf-8"?>
<ds:datastoreItem xmlns:ds="http://schemas.openxmlformats.org/officeDocument/2006/customXml" ds:itemID="{38D57261-45FC-4728-9A41-9DA76997CA8C}"/>
</file>

<file path=customXml/itemProps7.xml><?xml version="1.0" encoding="utf-8"?>
<ds:datastoreItem xmlns:ds="http://schemas.openxmlformats.org/officeDocument/2006/customXml" ds:itemID="{34D50214-B08C-44F5-9E9F-E0F399634B7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Blomquist</dc:creator>
  <cp:keywords/>
  <dc:description/>
  <cp:lastModifiedBy>Thomas H Pettersson</cp:lastModifiedBy>
  <cp:revision>3</cp:revision>
  <dcterms:created xsi:type="dcterms:W3CDTF">2019-05-22T08:53:00Z</dcterms:created>
  <dcterms:modified xsi:type="dcterms:W3CDTF">2019-05-22T08:53:00Z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5cc91c2e-bb8c-4c10-8bf3-6c64a856bcda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