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60924" w14:textId="624074FA" w:rsidR="00F87202" w:rsidRDefault="00F87202" w:rsidP="00DA0661">
      <w:pPr>
        <w:pStyle w:val="Rubrik"/>
      </w:pPr>
      <w:bookmarkStart w:id="0" w:name="Start"/>
      <w:bookmarkEnd w:id="0"/>
      <w:r>
        <w:t xml:space="preserve">Svar på fråga 2020/21:2566 av </w:t>
      </w:r>
      <w:sdt>
        <w:sdtPr>
          <w:alias w:val="Frågeställare"/>
          <w:tag w:val="delete"/>
          <w:id w:val="-211816850"/>
          <w:placeholder>
            <w:docPart w:val="B89EB34FA36043E5B3E3D3C439110254"/>
          </w:placeholder>
          <w:dataBinding w:prefixMappings="xmlns:ns0='http://lp/documentinfo/RK' " w:xpath="/ns0:DocumentInfo[1]/ns0:BaseInfo[1]/ns0:Extra3[1]" w:storeItemID="{813FBAF1-EB35-4BB1-8F73-5B3BF70AAF8E}"/>
          <w:text/>
        </w:sdtPr>
        <w:sdtEndPr/>
        <w:sdtContent>
          <w:r>
            <w:t>Angeli</w:t>
          </w:r>
          <w:r w:rsidR="007B0085">
            <w:t>k</w:t>
          </w:r>
          <w:r>
            <w:t>a Bengtsson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86F7AC7FC1F4984A41C3E60B5F8FFA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De nya föreskrifterna för mediestöd</w:t>
      </w:r>
    </w:p>
    <w:p w14:paraId="20AF2499" w14:textId="3EF5F63E" w:rsidR="00F87202" w:rsidRDefault="005267AF" w:rsidP="00F87202">
      <w:pPr>
        <w:pStyle w:val="Brdtext"/>
      </w:pPr>
      <w:sdt>
        <w:sdtPr>
          <w:alias w:val="Frågeställare"/>
          <w:tag w:val="delete"/>
          <w:id w:val="-1635256365"/>
          <w:placeholder>
            <w:docPart w:val="5E3065EFED6141989D9C7E8A882C7772"/>
          </w:placeholder>
          <w:dataBinding w:prefixMappings="xmlns:ns0='http://lp/documentinfo/RK' " w:xpath="/ns0:DocumentInfo[1]/ns0:BaseInfo[1]/ns0:Extra3[1]" w:storeItemID="{813FBAF1-EB35-4BB1-8F73-5B3BF70AAF8E}"/>
          <w:text/>
        </w:sdtPr>
        <w:sdtEndPr/>
        <w:sdtContent>
          <w:r w:rsidR="007B0085">
            <w:t>Angelika Bengtsson</w:t>
          </w:r>
        </w:sdtContent>
      </w:sdt>
      <w:r w:rsidR="00F87202">
        <w:t xml:space="preserve"> har frågat mig om jag delar samma oro för att kriterierna saknar substans och riskerar att bli godtyckliga. </w:t>
      </w:r>
      <w:r w:rsidR="003B3964">
        <w:t>Frågan har ställts mot bakgrund av att Myndigheten för press, radio och tv</w:t>
      </w:r>
      <w:r w:rsidR="00146B96">
        <w:t xml:space="preserve"> (MPRT)</w:t>
      </w:r>
      <w:r w:rsidR="003B3964">
        <w:t xml:space="preserve"> har antagit nya föreskrifter om mediestöd.</w:t>
      </w:r>
    </w:p>
    <w:p w14:paraId="5DD0F3F8" w14:textId="358FF8F6" w:rsidR="003B3964" w:rsidRDefault="003B3964" w:rsidP="00F87202">
      <w:pPr>
        <w:pStyle w:val="Brdtext"/>
      </w:pPr>
      <w:r w:rsidRPr="003B3964">
        <w:t>En bred partipolitisk överenskommelse ligger till grund för mediestödet och dess syfte att stärka demokratin genom att främja allmänhetens tillgång till oberoende nyhetsförmedling i hela landet</w:t>
      </w:r>
      <w:r w:rsidR="004B68EE">
        <w:t xml:space="preserve"> via</w:t>
      </w:r>
      <w:r w:rsidRPr="003B3964">
        <w:t xml:space="preserve"> en mångfald av allmänna nyhetsmedier med redaktionellt innehåll av hög kvalitet.</w:t>
      </w:r>
      <w:r>
        <w:t xml:space="preserve"> </w:t>
      </w:r>
      <w:r w:rsidR="00DB4435" w:rsidRPr="00DB4435">
        <w:t>Ambitionen har varit att mediestöd ska fördelas utifrån kriterier som är så objektiva som möjligt i en digital miljö där definitionen av vad som är allmänna nyhetsmedier delvis är mer komplicerad.</w:t>
      </w:r>
    </w:p>
    <w:p w14:paraId="6F4EC038" w14:textId="00062549" w:rsidR="00DB4435" w:rsidRDefault="00146B96" w:rsidP="00F87202">
      <w:pPr>
        <w:pStyle w:val="Brdtext"/>
      </w:pPr>
      <w:r>
        <w:t>MPRT</w:t>
      </w:r>
      <w:r w:rsidR="00DB4435">
        <w:t xml:space="preserve"> har</w:t>
      </w:r>
      <w:r w:rsidR="00A33F50">
        <w:t xml:space="preserve"> </w:t>
      </w:r>
      <w:r>
        <w:t xml:space="preserve">bedömt </w:t>
      </w:r>
      <w:r w:rsidR="00B91890" w:rsidRPr="00B91890">
        <w:t>att det finns</w:t>
      </w:r>
      <w:r w:rsidR="00B91890">
        <w:t xml:space="preserve"> behov av nya föreskrifter för</w:t>
      </w:r>
      <w:r w:rsidR="00A33F50" w:rsidRPr="00A33F50">
        <w:t xml:space="preserve"> att på ett transparent sätt utveckla grunderna för bedömningar och prioriteringar </w:t>
      </w:r>
      <w:r>
        <w:t xml:space="preserve">av stöd </w:t>
      </w:r>
      <w:r w:rsidR="00A33F50" w:rsidRPr="00A33F50">
        <w:t>när det inte finns</w:t>
      </w:r>
      <w:r w:rsidR="00B91890">
        <w:t xml:space="preserve"> ett</w:t>
      </w:r>
      <w:r w:rsidR="00A33F50" w:rsidRPr="00A33F50">
        <w:t xml:space="preserve"> obegränsat ekonomiskt utrymme</w:t>
      </w:r>
      <w:r w:rsidR="00540580">
        <w:t xml:space="preserve"> </w:t>
      </w:r>
      <w:r w:rsidR="00540580" w:rsidRPr="00540580">
        <w:t>för den del av press- och mediestödssystemet som inte är rättighetsbaserat.</w:t>
      </w:r>
      <w:r w:rsidR="00A33F50" w:rsidRPr="00A33F50">
        <w:t xml:space="preserve"> </w:t>
      </w:r>
      <w:r w:rsidR="00486836">
        <w:t>J</w:t>
      </w:r>
      <w:r w:rsidR="00A33F50" w:rsidRPr="00A33F50">
        <w:t>ag har förståelse för den principiella hållning och de farhågor som mediebranschen</w:t>
      </w:r>
      <w:r w:rsidR="00A33F50">
        <w:t xml:space="preserve"> gett uttryck för</w:t>
      </w:r>
      <w:r w:rsidR="00E92CBA">
        <w:t xml:space="preserve"> </w:t>
      </w:r>
      <w:r w:rsidR="00B91890">
        <w:t>i sina</w:t>
      </w:r>
      <w:r w:rsidR="00E92CBA">
        <w:t xml:space="preserve"> remiss</w:t>
      </w:r>
      <w:r w:rsidR="00B91890">
        <w:t>var</w:t>
      </w:r>
      <w:r w:rsidR="00486836">
        <w:t xml:space="preserve"> och</w:t>
      </w:r>
      <w:r w:rsidR="00D54FE7">
        <w:t xml:space="preserve"> jag</w:t>
      </w:r>
      <w:r w:rsidR="00B91890">
        <w:t xml:space="preserve"> </w:t>
      </w:r>
      <w:r w:rsidR="00A33F50">
        <w:t>välkomnar den debatt som varit och att a</w:t>
      </w:r>
      <w:r w:rsidR="00DB4435">
        <w:t>rbete</w:t>
      </w:r>
      <w:r w:rsidR="00A33F50">
        <w:t>t</w:t>
      </w:r>
      <w:r w:rsidR="00DB4435">
        <w:t xml:space="preserve"> med föreskrifter</w:t>
      </w:r>
      <w:r w:rsidR="00942EDC">
        <w:t>na</w:t>
      </w:r>
      <w:r w:rsidR="00DB4435">
        <w:t xml:space="preserve"> </w:t>
      </w:r>
      <w:r w:rsidR="00A33F50">
        <w:t>har skett i</w:t>
      </w:r>
      <w:r w:rsidR="00DB4435">
        <w:t xml:space="preserve"> en </w:t>
      </w:r>
      <w:r w:rsidR="00DB4435" w:rsidRPr="00DB4435">
        <w:t>öppen process</w:t>
      </w:r>
      <w:r w:rsidR="00B91890">
        <w:t xml:space="preserve">. </w:t>
      </w:r>
      <w:r w:rsidR="00B91890" w:rsidRPr="00B91890">
        <w:t xml:space="preserve">De slutliga föreskrifterna har påverkats genom att </w:t>
      </w:r>
      <w:r w:rsidR="00DB4435" w:rsidRPr="00DB4435">
        <w:t>aktörer har</w:t>
      </w:r>
      <w:r w:rsidR="00E92CBA">
        <w:t xml:space="preserve"> haft</w:t>
      </w:r>
      <w:r w:rsidR="00DB4435" w:rsidRPr="00DB4435">
        <w:t xml:space="preserve"> möjlighet att </w:t>
      </w:r>
      <w:r w:rsidR="00B91890">
        <w:t xml:space="preserve">i ett tidigt skede </w:t>
      </w:r>
      <w:r w:rsidR="00DB4435" w:rsidRPr="00DB4435">
        <w:t>framföra</w:t>
      </w:r>
      <w:r w:rsidR="00B91890">
        <w:t xml:space="preserve"> sina</w:t>
      </w:r>
      <w:r w:rsidR="00DB4435" w:rsidRPr="00DB4435">
        <w:t xml:space="preserve"> </w:t>
      </w:r>
      <w:r w:rsidR="00A33F50">
        <w:t>synpunkter</w:t>
      </w:r>
      <w:r w:rsidR="00E92CBA">
        <w:t>.</w:t>
      </w:r>
      <w:r w:rsidR="00DB4435" w:rsidRPr="00DB4435">
        <w:t xml:space="preserve"> </w:t>
      </w:r>
    </w:p>
    <w:p w14:paraId="5884BDB4" w14:textId="34C3A937" w:rsidR="00DB4435" w:rsidRDefault="00146B96" w:rsidP="00F87202">
      <w:pPr>
        <w:pStyle w:val="Brdtext"/>
      </w:pPr>
      <w:r>
        <w:t xml:space="preserve">Det </w:t>
      </w:r>
      <w:r w:rsidR="00DB4435" w:rsidRPr="00DB4435">
        <w:t xml:space="preserve">är sedan tidigare aviserat att regeringen kommer att följa utvecklingen av press- och mediestödet för att se till att stödet är effektivt och ändamålsenligt. </w:t>
      </w:r>
      <w:r w:rsidR="00FB78A1" w:rsidRPr="00FB78A1">
        <w:t xml:space="preserve">Det </w:t>
      </w:r>
      <w:r w:rsidR="00966487">
        <w:t xml:space="preserve">finns </w:t>
      </w:r>
      <w:r w:rsidR="00FB78A1" w:rsidRPr="00FB78A1">
        <w:t xml:space="preserve">anledning att i </w:t>
      </w:r>
      <w:r w:rsidR="00DF17F9" w:rsidRPr="00DF17F9">
        <w:t xml:space="preserve">det arbetet också analysera effekterna av myndighetens nya föreskrifter och om de förordningar som ligger till grund för press- och mediestöden är utformade på bästa möjliga sätt. </w:t>
      </w:r>
    </w:p>
    <w:p w14:paraId="7A1BC923" w14:textId="12C329D5" w:rsidR="00F87202" w:rsidRDefault="00F8720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3243C183307470CA6FE0286F3B4095E"/>
          </w:placeholder>
          <w:dataBinding w:prefixMappings="xmlns:ns0='http://lp/documentinfo/RK' " w:xpath="/ns0:DocumentInfo[1]/ns0:BaseInfo[1]/ns0:HeaderDate[1]" w:storeItemID="{813FBAF1-EB35-4BB1-8F73-5B3BF70AAF8E}"/>
          <w:date w:fullDate="2021-04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71554">
            <w:t>28 april 2021</w:t>
          </w:r>
        </w:sdtContent>
      </w:sdt>
    </w:p>
    <w:p w14:paraId="17002F77" w14:textId="77777777" w:rsidR="00F87202" w:rsidRDefault="00F87202" w:rsidP="004E7A8F">
      <w:pPr>
        <w:pStyle w:val="Brdtextutanavstnd"/>
      </w:pPr>
    </w:p>
    <w:p w14:paraId="7D29A37F" w14:textId="77777777" w:rsidR="00F87202" w:rsidRDefault="00F87202" w:rsidP="004E7A8F">
      <w:pPr>
        <w:pStyle w:val="Brdtextutanavstnd"/>
      </w:pPr>
    </w:p>
    <w:p w14:paraId="417232FA" w14:textId="77777777" w:rsidR="00F87202" w:rsidRDefault="00F87202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7A5FD4E352B44DC9759CE8315E90545"/>
        </w:placeholder>
        <w:dataBinding w:prefixMappings="xmlns:ns0='http://lp/documentinfo/RK' " w:xpath="/ns0:DocumentInfo[1]/ns0:BaseInfo[1]/ns0:TopSender[1]" w:storeItemID="{813FBAF1-EB35-4BB1-8F73-5B3BF70AAF8E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551A73C4" w14:textId="2DC79DA4" w:rsidR="00F87202" w:rsidRDefault="00A33F50" w:rsidP="00422A41">
          <w:pPr>
            <w:pStyle w:val="Brdtext"/>
          </w:pPr>
          <w:r>
            <w:t>Amanda Lind</w:t>
          </w:r>
        </w:p>
      </w:sdtContent>
    </w:sdt>
    <w:p w14:paraId="0CA98E8F" w14:textId="0A5414B7" w:rsidR="00F87202" w:rsidRPr="00DB48AB" w:rsidRDefault="00F87202" w:rsidP="00DB48AB">
      <w:pPr>
        <w:pStyle w:val="Brdtext"/>
      </w:pPr>
    </w:p>
    <w:p w14:paraId="5061342A" w14:textId="286419C3" w:rsidR="0067022C" w:rsidRDefault="0067022C" w:rsidP="00E96532">
      <w:pPr>
        <w:pStyle w:val="Brdtext"/>
      </w:pPr>
    </w:p>
    <w:sectPr w:rsidR="0067022C" w:rsidSect="0067022C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DE341" w14:textId="77777777" w:rsidR="005267AF" w:rsidRDefault="005267AF" w:rsidP="00A87A54">
      <w:pPr>
        <w:spacing w:after="0" w:line="240" w:lineRule="auto"/>
      </w:pPr>
      <w:r>
        <w:separator/>
      </w:r>
    </w:p>
  </w:endnote>
  <w:endnote w:type="continuationSeparator" w:id="0">
    <w:p w14:paraId="335DB375" w14:textId="77777777" w:rsidR="005267AF" w:rsidRDefault="005267A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7022C" w:rsidRPr="00347E11" w14:paraId="48B047EF" w14:textId="77777777" w:rsidTr="00C35F0B">
      <w:trPr>
        <w:trHeight w:val="227"/>
        <w:jc w:val="right"/>
      </w:trPr>
      <w:tc>
        <w:tcPr>
          <w:tcW w:w="708" w:type="dxa"/>
          <w:vAlign w:val="bottom"/>
        </w:tcPr>
        <w:p w14:paraId="5BCFA9C1" w14:textId="77777777" w:rsidR="0067022C" w:rsidRPr="00B62610" w:rsidRDefault="0067022C" w:rsidP="0067022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7022C" w:rsidRPr="00347E11" w14:paraId="67AE8C3A" w14:textId="77777777" w:rsidTr="00C35F0B">
      <w:trPr>
        <w:trHeight w:val="850"/>
        <w:jc w:val="right"/>
      </w:trPr>
      <w:tc>
        <w:tcPr>
          <w:tcW w:w="708" w:type="dxa"/>
          <w:vAlign w:val="bottom"/>
        </w:tcPr>
        <w:p w14:paraId="2DC48852" w14:textId="77777777" w:rsidR="0067022C" w:rsidRPr="00347E11" w:rsidRDefault="0067022C" w:rsidP="0067022C">
          <w:pPr>
            <w:pStyle w:val="Sidfot"/>
            <w:spacing w:line="276" w:lineRule="auto"/>
            <w:jc w:val="right"/>
          </w:pPr>
        </w:p>
      </w:tc>
    </w:tr>
  </w:tbl>
  <w:p w14:paraId="2E467020" w14:textId="77777777" w:rsidR="0067022C" w:rsidRPr="005606BC" w:rsidRDefault="0067022C" w:rsidP="0067022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45BDBD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9D67BE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20E429F" w14:textId="77777777" w:rsidTr="00C26068">
      <w:trPr>
        <w:trHeight w:val="227"/>
      </w:trPr>
      <w:tc>
        <w:tcPr>
          <w:tcW w:w="4074" w:type="dxa"/>
        </w:tcPr>
        <w:p w14:paraId="330D337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C7C928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81EB81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A784B" w14:textId="77777777" w:rsidR="005267AF" w:rsidRDefault="005267AF" w:rsidP="0067022C">
      <w:pPr>
        <w:spacing w:after="0" w:line="240" w:lineRule="auto"/>
      </w:pPr>
      <w:r>
        <w:separator/>
      </w:r>
    </w:p>
  </w:footnote>
  <w:footnote w:type="continuationSeparator" w:id="0">
    <w:p w14:paraId="52006A41" w14:textId="77777777" w:rsidR="005267AF" w:rsidRDefault="005267A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7022C" w14:paraId="42A5EC57" w14:textId="77777777" w:rsidTr="00C93EBA">
      <w:trPr>
        <w:trHeight w:val="227"/>
      </w:trPr>
      <w:tc>
        <w:tcPr>
          <w:tcW w:w="5534" w:type="dxa"/>
        </w:tcPr>
        <w:p w14:paraId="167CE1DD" w14:textId="77777777" w:rsidR="0067022C" w:rsidRPr="007D73AB" w:rsidRDefault="0067022C">
          <w:pPr>
            <w:pStyle w:val="Sidhuvud"/>
          </w:pPr>
        </w:p>
      </w:tc>
      <w:tc>
        <w:tcPr>
          <w:tcW w:w="3170" w:type="dxa"/>
          <w:vAlign w:val="bottom"/>
        </w:tcPr>
        <w:p w14:paraId="4FF1ABFB" w14:textId="247645A6" w:rsidR="0067022C" w:rsidRPr="007D73AB" w:rsidRDefault="0067022C" w:rsidP="00340DE0">
          <w:pPr>
            <w:pStyle w:val="Sidhuvud"/>
          </w:pPr>
        </w:p>
      </w:tc>
      <w:tc>
        <w:tcPr>
          <w:tcW w:w="1134" w:type="dxa"/>
        </w:tcPr>
        <w:p w14:paraId="055FAE14" w14:textId="77777777" w:rsidR="0067022C" w:rsidRDefault="0067022C" w:rsidP="005A703A">
          <w:pPr>
            <w:pStyle w:val="Sidhuvud"/>
          </w:pPr>
        </w:p>
      </w:tc>
    </w:tr>
    <w:tr w:rsidR="0067022C" w14:paraId="1D33D5D7" w14:textId="77777777" w:rsidTr="00C93EBA">
      <w:trPr>
        <w:trHeight w:val="1928"/>
      </w:trPr>
      <w:tc>
        <w:tcPr>
          <w:tcW w:w="5534" w:type="dxa"/>
        </w:tcPr>
        <w:p w14:paraId="72688C7C" w14:textId="262C9EDC" w:rsidR="0067022C" w:rsidRPr="00340DE0" w:rsidRDefault="0067022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D7209C" wp14:editId="148DDBC2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FE26ACF" w14:textId="785A78FC" w:rsidR="0067022C" w:rsidRPr="00710A6C" w:rsidRDefault="0067022C" w:rsidP="00EE3C0F">
          <w:pPr>
            <w:pStyle w:val="Sidhuvud"/>
            <w:rPr>
              <w:b/>
            </w:rPr>
          </w:pPr>
        </w:p>
        <w:p w14:paraId="1C28411F" w14:textId="685AAE5E" w:rsidR="0067022C" w:rsidRDefault="0067022C" w:rsidP="00EE3C0F">
          <w:pPr>
            <w:pStyle w:val="Sidhuvud"/>
          </w:pPr>
        </w:p>
        <w:p w14:paraId="4F570566" w14:textId="79E04DC5" w:rsidR="0067022C" w:rsidRDefault="0067022C" w:rsidP="00EE3C0F">
          <w:pPr>
            <w:pStyle w:val="Sidhuvud"/>
          </w:pPr>
        </w:p>
        <w:p w14:paraId="5876EA4D" w14:textId="77777777" w:rsidR="0067022C" w:rsidRDefault="0067022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F8D03CA10DF486584130980134B683A"/>
            </w:placeholder>
            <w:dataBinding w:prefixMappings="xmlns:ns0='http://lp/documentinfo/RK' " w:xpath="/ns0:DocumentInfo[1]/ns0:BaseInfo[1]/ns0:Dnr[1]" w:storeItemID="{813FBAF1-EB35-4BB1-8F73-5B3BF70AAF8E}"/>
            <w:text/>
          </w:sdtPr>
          <w:sdtEndPr/>
          <w:sdtContent>
            <w:p w14:paraId="65077A6A" w14:textId="2443311A" w:rsidR="0067022C" w:rsidRDefault="0067022C" w:rsidP="00EE3C0F">
              <w:pPr>
                <w:pStyle w:val="Sidhuvud"/>
              </w:pPr>
              <w:r>
                <w:t>Ku2021/</w:t>
              </w:r>
              <w:r w:rsidR="00AF08DE">
                <w:t>01140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655AD025BA4B75A22799A9360A4D3F"/>
            </w:placeholder>
            <w:showingPlcHdr/>
            <w:dataBinding w:prefixMappings="xmlns:ns0='http://lp/documentinfo/RK' " w:xpath="/ns0:DocumentInfo[1]/ns0:BaseInfo[1]/ns0:DocNumber[1]" w:storeItemID="{813FBAF1-EB35-4BB1-8F73-5B3BF70AAF8E}"/>
            <w:text/>
          </w:sdtPr>
          <w:sdtEndPr/>
          <w:sdtContent>
            <w:p w14:paraId="6AF02AAB" w14:textId="77777777" w:rsidR="0067022C" w:rsidRDefault="0067022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A1CD1F" w14:textId="77777777" w:rsidR="0067022C" w:rsidRDefault="0067022C" w:rsidP="00EE3C0F">
          <w:pPr>
            <w:pStyle w:val="Sidhuvud"/>
          </w:pPr>
        </w:p>
      </w:tc>
      <w:tc>
        <w:tcPr>
          <w:tcW w:w="1134" w:type="dxa"/>
        </w:tcPr>
        <w:p w14:paraId="4C46E06C" w14:textId="5CB0B77D" w:rsidR="0067022C" w:rsidRDefault="0067022C" w:rsidP="0094502D">
          <w:pPr>
            <w:pStyle w:val="Sidhuvud"/>
          </w:pPr>
        </w:p>
        <w:p w14:paraId="561C77FC" w14:textId="6E4F86FB" w:rsidR="0067022C" w:rsidRPr="0094502D" w:rsidRDefault="0067022C" w:rsidP="00EC71A6">
          <w:pPr>
            <w:pStyle w:val="Sidhuvud"/>
          </w:pPr>
        </w:p>
      </w:tc>
    </w:tr>
    <w:tr w:rsidR="0067022C" w14:paraId="783B31F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DDD792C2EDF415B8324619A94CC69B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FC6A5AC" w14:textId="77777777" w:rsidR="00A33F50" w:rsidRPr="00A33F50" w:rsidRDefault="00A33F50" w:rsidP="00340DE0">
              <w:pPr>
                <w:pStyle w:val="Sidhuvud"/>
                <w:rPr>
                  <w:b/>
                </w:rPr>
              </w:pPr>
              <w:r w:rsidRPr="00A33F50">
                <w:rPr>
                  <w:b/>
                </w:rPr>
                <w:t>Kulturdepartementet</w:t>
              </w:r>
            </w:p>
            <w:p w14:paraId="689F6408" w14:textId="0002335C" w:rsidR="0067022C" w:rsidRPr="009B7944" w:rsidRDefault="009B7944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B20FE4FF84146DEB417A3118F9DCF71"/>
          </w:placeholder>
          <w:dataBinding w:prefixMappings="xmlns:ns0='http://lp/documentinfo/RK' " w:xpath="/ns0:DocumentInfo[1]/ns0:BaseInfo[1]/ns0:Recipient[1]" w:storeItemID="{813FBAF1-EB35-4BB1-8F73-5B3BF70AAF8E}"/>
          <w:text w:multiLine="1"/>
        </w:sdtPr>
        <w:sdtEndPr/>
        <w:sdtContent>
          <w:tc>
            <w:tcPr>
              <w:tcW w:w="3170" w:type="dxa"/>
            </w:tcPr>
            <w:p w14:paraId="45CD7952" w14:textId="72A387FC" w:rsidR="0067022C" w:rsidRDefault="0067022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6B426A3" w14:textId="77777777" w:rsidR="0067022C" w:rsidRDefault="0067022C" w:rsidP="003E6020">
          <w:pPr>
            <w:pStyle w:val="Sidhuvud"/>
          </w:pPr>
        </w:p>
      </w:tc>
    </w:tr>
  </w:tbl>
  <w:p w14:paraId="4399641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2C"/>
    <w:rsid w:val="00000290"/>
    <w:rsid w:val="00004D5C"/>
    <w:rsid w:val="00005F68"/>
    <w:rsid w:val="00006CA7"/>
    <w:rsid w:val="00012B00"/>
    <w:rsid w:val="00014437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6B96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4F64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3964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836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8EE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67AF"/>
    <w:rsid w:val="005302E0"/>
    <w:rsid w:val="00540580"/>
    <w:rsid w:val="00544738"/>
    <w:rsid w:val="005456E4"/>
    <w:rsid w:val="00547B89"/>
    <w:rsid w:val="005606BC"/>
    <w:rsid w:val="00563E73"/>
    <w:rsid w:val="00565792"/>
    <w:rsid w:val="00567799"/>
    <w:rsid w:val="00571554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22C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6E7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085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372FD"/>
    <w:rsid w:val="00942EDC"/>
    <w:rsid w:val="0094502D"/>
    <w:rsid w:val="00947013"/>
    <w:rsid w:val="00966487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B794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3F50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6C3E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8DE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1890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4FE7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4435"/>
    <w:rsid w:val="00DB714B"/>
    <w:rsid w:val="00DC10F6"/>
    <w:rsid w:val="00DC3E45"/>
    <w:rsid w:val="00DC4598"/>
    <w:rsid w:val="00DD0722"/>
    <w:rsid w:val="00DD212F"/>
    <w:rsid w:val="00DF17F9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2CBA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87202"/>
    <w:rsid w:val="00F943C8"/>
    <w:rsid w:val="00F96B28"/>
    <w:rsid w:val="00FA15D0"/>
    <w:rsid w:val="00FA41B4"/>
    <w:rsid w:val="00FA5DDD"/>
    <w:rsid w:val="00FA7644"/>
    <w:rsid w:val="00FB78A1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880D9"/>
  <w15:docId w15:val="{33FE8344-DE0D-4D89-BEC8-AFFEACD5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7022C"/>
  </w:style>
  <w:style w:type="paragraph" w:styleId="Rubrik1">
    <w:name w:val="heading 1"/>
    <w:basedOn w:val="Brdtext"/>
    <w:next w:val="Brdtext"/>
    <w:link w:val="Rubrik1Char"/>
    <w:uiPriority w:val="1"/>
    <w:qFormat/>
    <w:rsid w:val="0067022C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67022C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67022C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67022C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67022C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702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702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702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702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67022C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67022C"/>
  </w:style>
  <w:style w:type="paragraph" w:styleId="Brdtextmedindrag">
    <w:name w:val="Body Text Indent"/>
    <w:basedOn w:val="Normal"/>
    <w:link w:val="BrdtextmedindragChar"/>
    <w:qFormat/>
    <w:rsid w:val="0067022C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67022C"/>
  </w:style>
  <w:style w:type="character" w:customStyle="1" w:styleId="Rubrik1Char">
    <w:name w:val="Rubrik 1 Char"/>
    <w:basedOn w:val="Standardstycketeckensnitt"/>
    <w:link w:val="Rubrik1"/>
    <w:uiPriority w:val="1"/>
    <w:rsid w:val="0067022C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67022C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67022C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67022C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7022C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67022C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67022C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67022C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7022C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67022C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67022C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67022C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67022C"/>
  </w:style>
  <w:style w:type="paragraph" w:styleId="Beskrivning">
    <w:name w:val="caption"/>
    <w:basedOn w:val="Bildtext"/>
    <w:next w:val="Normal"/>
    <w:uiPriority w:val="35"/>
    <w:semiHidden/>
    <w:qFormat/>
    <w:rsid w:val="0067022C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67022C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67022C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67022C"/>
  </w:style>
  <w:style w:type="paragraph" w:styleId="Sidhuvud">
    <w:name w:val="header"/>
    <w:basedOn w:val="Normal"/>
    <w:link w:val="SidhuvudChar"/>
    <w:uiPriority w:val="99"/>
    <w:rsid w:val="0067022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67022C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67022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7022C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67022C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67022C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67022C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67022C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67022C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67022C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6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022C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702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022C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67022C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67022C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67022C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67022C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67022C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67022C"/>
    <w:pPr>
      <w:numPr>
        <w:numId w:val="34"/>
      </w:numPr>
    </w:pPr>
  </w:style>
  <w:style w:type="numbering" w:customStyle="1" w:styleId="RKPunktlista">
    <w:name w:val="RK Punktlista"/>
    <w:uiPriority w:val="99"/>
    <w:rsid w:val="0067022C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67022C"/>
    <w:pPr>
      <w:numPr>
        <w:ilvl w:val="1"/>
      </w:numPr>
    </w:pPr>
  </w:style>
  <w:style w:type="numbering" w:customStyle="1" w:styleId="Strecklistan">
    <w:name w:val="Strecklistan"/>
    <w:uiPriority w:val="99"/>
    <w:rsid w:val="0067022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67022C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67022C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67022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67022C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6702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67022C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67022C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67022C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7022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7022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7022C"/>
  </w:style>
  <w:style w:type="character" w:styleId="AnvndHyperlnk">
    <w:name w:val="FollowedHyperlink"/>
    <w:basedOn w:val="Standardstycketeckensnitt"/>
    <w:uiPriority w:val="99"/>
    <w:semiHidden/>
    <w:unhideWhenUsed/>
    <w:rsid w:val="0067022C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7022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7022C"/>
  </w:style>
  <w:style w:type="paragraph" w:styleId="Avsndaradress-brev">
    <w:name w:val="envelope return"/>
    <w:basedOn w:val="Normal"/>
    <w:uiPriority w:val="99"/>
    <w:semiHidden/>
    <w:unhideWhenUsed/>
    <w:rsid w:val="0067022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0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022C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67022C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67022C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7022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7022C"/>
  </w:style>
  <w:style w:type="paragraph" w:styleId="Brdtext3">
    <w:name w:val="Body Text 3"/>
    <w:basedOn w:val="Normal"/>
    <w:link w:val="Brdtext3Char"/>
    <w:uiPriority w:val="99"/>
    <w:semiHidden/>
    <w:unhideWhenUsed/>
    <w:rsid w:val="0067022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7022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7022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7022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7022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7022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7022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7022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7022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7022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702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7022C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7022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702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7022C"/>
  </w:style>
  <w:style w:type="character" w:customStyle="1" w:styleId="DatumChar">
    <w:name w:val="Datum Char"/>
    <w:basedOn w:val="Standardstycketeckensnitt"/>
    <w:link w:val="Datum"/>
    <w:uiPriority w:val="99"/>
    <w:semiHidden/>
    <w:rsid w:val="0067022C"/>
  </w:style>
  <w:style w:type="character" w:styleId="Diskretbetoning">
    <w:name w:val="Subtle Emphasis"/>
    <w:basedOn w:val="Standardstycketeckensnitt"/>
    <w:uiPriority w:val="19"/>
    <w:semiHidden/>
    <w:qFormat/>
    <w:rsid w:val="0067022C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67022C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6702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702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7022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7022C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6702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702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702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702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7022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7022C"/>
  </w:style>
  <w:style w:type="paragraph" w:styleId="Figurfrteckning">
    <w:name w:val="table of figures"/>
    <w:basedOn w:val="Normal"/>
    <w:next w:val="Normal"/>
    <w:uiPriority w:val="99"/>
    <w:semiHidden/>
    <w:unhideWhenUsed/>
    <w:rsid w:val="0067022C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702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702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702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7022C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7022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7022C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67022C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67022C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67022C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67022C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702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7022C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67022C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67022C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67022C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7022C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022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022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022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022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022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022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022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022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022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7022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7022C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67022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7022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7022C"/>
  </w:style>
  <w:style w:type="paragraph" w:styleId="Innehll4">
    <w:name w:val="toc 4"/>
    <w:basedOn w:val="Normal"/>
    <w:next w:val="Normal"/>
    <w:autoRedefine/>
    <w:uiPriority w:val="39"/>
    <w:semiHidden/>
    <w:unhideWhenUsed/>
    <w:rsid w:val="0067022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7022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7022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7022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7022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7022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7022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022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022C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02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022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67022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7022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7022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7022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7022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7022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7022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7022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7022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7022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7022C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70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70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70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70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70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70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70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702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702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702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702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702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702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702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7022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7022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7022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7022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7022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7022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7022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7022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7022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7022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7022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7022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7022C"/>
  </w:style>
  <w:style w:type="table" w:styleId="Ljuslista">
    <w:name w:val="Light List"/>
    <w:basedOn w:val="Normaltabell"/>
    <w:uiPriority w:val="61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702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7022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7022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7022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7022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7022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7022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70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7022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702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7022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70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70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70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70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70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70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70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70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70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70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70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70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70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70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70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702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702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702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702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702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702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702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702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7022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7022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67022C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7022C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7022C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70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70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702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702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7022C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7022C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6702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67022C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7022C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7022C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7022C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7022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702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702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702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7022C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7022C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7022C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7022C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7022C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7022C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70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7022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7022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7022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7022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7022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7022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7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7022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7022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7022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7022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7022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7022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67022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7022C"/>
  </w:style>
  <w:style w:type="character" w:styleId="Slutnotsreferens">
    <w:name w:val="endnote reference"/>
    <w:basedOn w:val="Standardstycketeckensnitt"/>
    <w:uiPriority w:val="99"/>
    <w:semiHidden/>
    <w:unhideWhenUsed/>
    <w:rsid w:val="0067022C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7022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7022C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67022C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6702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702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702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702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7022C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67022C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67022C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7022C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7022C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6702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702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702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702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702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702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702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702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702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702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702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702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702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702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702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702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702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702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702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702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702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702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702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702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702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7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702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7022C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6702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702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702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8D03CA10DF486584130980134B6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0599D-BF8D-4C22-B7D1-5C6CD7CA0449}"/>
      </w:docPartPr>
      <w:docPartBody>
        <w:p w:rsidR="00C27738" w:rsidRDefault="0049286B" w:rsidP="0049286B">
          <w:pPr>
            <w:pStyle w:val="AF8D03CA10DF486584130980134B68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655AD025BA4B75A22799A9360A4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58346-D7D9-4B5D-A413-F5B2FCE24586}"/>
      </w:docPartPr>
      <w:docPartBody>
        <w:p w:rsidR="00C27738" w:rsidRDefault="0049286B" w:rsidP="0049286B">
          <w:pPr>
            <w:pStyle w:val="FA655AD025BA4B75A22799A9360A4D3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DD792C2EDF415B8324619A94CC6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806EB-7226-4F22-A5BA-20E57D877021}"/>
      </w:docPartPr>
      <w:docPartBody>
        <w:p w:rsidR="00C27738" w:rsidRDefault="0049286B" w:rsidP="0049286B">
          <w:pPr>
            <w:pStyle w:val="CDDD792C2EDF415B8324619A94CC69B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20FE4FF84146DEB417A3118F9DC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A6103-3A58-4B1B-90FA-C69A237225E8}"/>
      </w:docPartPr>
      <w:docPartBody>
        <w:p w:rsidR="00C27738" w:rsidRDefault="0049286B" w:rsidP="0049286B">
          <w:pPr>
            <w:pStyle w:val="BB20FE4FF84146DEB417A3118F9DC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9EB34FA36043E5B3E3D3C439110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B64A3-96CD-4502-AC0D-0C79BB8781CA}"/>
      </w:docPartPr>
      <w:docPartBody>
        <w:p w:rsidR="00C27738" w:rsidRDefault="0049286B" w:rsidP="0049286B">
          <w:pPr>
            <w:pStyle w:val="B89EB34FA36043E5B3E3D3C43911025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86F7AC7FC1F4984A41C3E60B5F8F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7C35B-7656-49D2-B15F-CAB8E5CDE5F1}"/>
      </w:docPartPr>
      <w:docPartBody>
        <w:p w:rsidR="00C27738" w:rsidRDefault="0049286B" w:rsidP="0049286B">
          <w:pPr>
            <w:pStyle w:val="986F7AC7FC1F4984A41C3E60B5F8FFA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E3065EFED6141989D9C7E8A882C7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071C0A-CEDE-415B-A958-D8BE1531C2C9}"/>
      </w:docPartPr>
      <w:docPartBody>
        <w:p w:rsidR="00C27738" w:rsidRDefault="0049286B" w:rsidP="0049286B">
          <w:pPr>
            <w:pStyle w:val="5E3065EFED6141989D9C7E8A882C777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3243C183307470CA6FE0286F3B409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EB979-CEFD-48AD-8AD8-0D5C076DC757}"/>
      </w:docPartPr>
      <w:docPartBody>
        <w:p w:rsidR="00C27738" w:rsidRDefault="0049286B" w:rsidP="0049286B">
          <w:pPr>
            <w:pStyle w:val="53243C183307470CA6FE0286F3B4095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7A5FD4E352B44DC9759CE8315E90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BFDF6-2BAE-4ACA-8650-C18FB61B944D}"/>
      </w:docPartPr>
      <w:docPartBody>
        <w:p w:rsidR="00C27738" w:rsidRDefault="0049286B" w:rsidP="0049286B">
          <w:pPr>
            <w:pStyle w:val="57A5FD4E352B44DC9759CE8315E9054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6B"/>
    <w:rsid w:val="0049286B"/>
    <w:rsid w:val="00B903FB"/>
    <w:rsid w:val="00C2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3B5F80CE5704EA49ECB7022BC1D814E">
    <w:name w:val="B3B5F80CE5704EA49ECB7022BC1D814E"/>
    <w:rsid w:val="0049286B"/>
  </w:style>
  <w:style w:type="character" w:styleId="Platshllartext">
    <w:name w:val="Placeholder Text"/>
    <w:basedOn w:val="Standardstycketeckensnitt"/>
    <w:uiPriority w:val="99"/>
    <w:semiHidden/>
    <w:rsid w:val="0049286B"/>
    <w:rPr>
      <w:noProof w:val="0"/>
      <w:color w:val="808080"/>
    </w:rPr>
  </w:style>
  <w:style w:type="paragraph" w:customStyle="1" w:styleId="940784FFA15F43BCACF38F651CE62A0C">
    <w:name w:val="940784FFA15F43BCACF38F651CE62A0C"/>
    <w:rsid w:val="0049286B"/>
  </w:style>
  <w:style w:type="paragraph" w:customStyle="1" w:styleId="DD8DC225D95047AEB85B20F30E3422D9">
    <w:name w:val="DD8DC225D95047AEB85B20F30E3422D9"/>
    <w:rsid w:val="0049286B"/>
  </w:style>
  <w:style w:type="paragraph" w:customStyle="1" w:styleId="11A94F2461D748E0BC17A830BB159D54">
    <w:name w:val="11A94F2461D748E0BC17A830BB159D54"/>
    <w:rsid w:val="0049286B"/>
  </w:style>
  <w:style w:type="paragraph" w:customStyle="1" w:styleId="AF8D03CA10DF486584130980134B683A">
    <w:name w:val="AF8D03CA10DF486584130980134B683A"/>
    <w:rsid w:val="0049286B"/>
  </w:style>
  <w:style w:type="paragraph" w:customStyle="1" w:styleId="FA655AD025BA4B75A22799A9360A4D3F">
    <w:name w:val="FA655AD025BA4B75A22799A9360A4D3F"/>
    <w:rsid w:val="0049286B"/>
  </w:style>
  <w:style w:type="paragraph" w:customStyle="1" w:styleId="53E88BBFC79D4DD0A0522260D7E4CB1A">
    <w:name w:val="53E88BBFC79D4DD0A0522260D7E4CB1A"/>
    <w:rsid w:val="0049286B"/>
  </w:style>
  <w:style w:type="paragraph" w:customStyle="1" w:styleId="B963B7849E0849FF8DA720D4848D3F18">
    <w:name w:val="B963B7849E0849FF8DA720D4848D3F18"/>
    <w:rsid w:val="0049286B"/>
  </w:style>
  <w:style w:type="paragraph" w:customStyle="1" w:styleId="427825C2314843D0A526562FF086E170">
    <w:name w:val="427825C2314843D0A526562FF086E170"/>
    <w:rsid w:val="0049286B"/>
  </w:style>
  <w:style w:type="paragraph" w:customStyle="1" w:styleId="CDDD792C2EDF415B8324619A94CC69B2">
    <w:name w:val="CDDD792C2EDF415B8324619A94CC69B2"/>
    <w:rsid w:val="0049286B"/>
  </w:style>
  <w:style w:type="paragraph" w:customStyle="1" w:styleId="BB20FE4FF84146DEB417A3118F9DCF71">
    <w:name w:val="BB20FE4FF84146DEB417A3118F9DCF71"/>
    <w:rsid w:val="0049286B"/>
  </w:style>
  <w:style w:type="paragraph" w:customStyle="1" w:styleId="FA655AD025BA4B75A22799A9360A4D3F1">
    <w:name w:val="FA655AD025BA4B75A22799A9360A4D3F1"/>
    <w:rsid w:val="0049286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DDD792C2EDF415B8324619A94CC69B21">
    <w:name w:val="CDDD792C2EDF415B8324619A94CC69B21"/>
    <w:rsid w:val="0049286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89EB34FA36043E5B3E3D3C439110254">
    <w:name w:val="B89EB34FA36043E5B3E3D3C439110254"/>
    <w:rsid w:val="0049286B"/>
  </w:style>
  <w:style w:type="paragraph" w:customStyle="1" w:styleId="986F7AC7FC1F4984A41C3E60B5F8FFA4">
    <w:name w:val="986F7AC7FC1F4984A41C3E60B5F8FFA4"/>
    <w:rsid w:val="0049286B"/>
  </w:style>
  <w:style w:type="paragraph" w:customStyle="1" w:styleId="A6C130A4DCDB4926ADD49765CECFD75C">
    <w:name w:val="A6C130A4DCDB4926ADD49765CECFD75C"/>
    <w:rsid w:val="0049286B"/>
  </w:style>
  <w:style w:type="paragraph" w:customStyle="1" w:styleId="8C0DE1E480834589A6C52B288B289B30">
    <w:name w:val="8C0DE1E480834589A6C52B288B289B30"/>
    <w:rsid w:val="0049286B"/>
  </w:style>
  <w:style w:type="paragraph" w:customStyle="1" w:styleId="5E3065EFED6141989D9C7E8A882C7772">
    <w:name w:val="5E3065EFED6141989D9C7E8A882C7772"/>
    <w:rsid w:val="0049286B"/>
  </w:style>
  <w:style w:type="paragraph" w:customStyle="1" w:styleId="53243C183307470CA6FE0286F3B4095E">
    <w:name w:val="53243C183307470CA6FE0286F3B4095E"/>
    <w:rsid w:val="0049286B"/>
  </w:style>
  <w:style w:type="paragraph" w:customStyle="1" w:styleId="57A5FD4E352B44DC9759CE8315E90545">
    <w:name w:val="57A5FD4E352B44DC9759CE8315E90545"/>
    <w:rsid w:val="00492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2021-04-28T00:00:00</HeaderDate>
    <Office/>
    <Dnr>Ku2021/01140</Dnr>
    <ParagrafNr/>
    <DocumentTitle/>
    <VisitingAddress/>
    <Extra1/>
    <Extra2/>
    <Extra3>Angelika Bengtsson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2021-04-28T00:00:00</HeaderDate>
    <Office/>
    <Dnr>Ku2021/01140</Dnr>
    <ParagrafNr/>
    <DocumentTitle/>
    <VisitingAddress/>
    <Extra1/>
    <Extra2/>
    <Extra3>Angelika Bengtsson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f5773a6e-b445-41f0-b232-6968ff52319e</RD_Svarsid>
  </documentManagement>
</p:properties>
</file>

<file path=customXml/itemProps1.xml><?xml version="1.0" encoding="utf-8"?>
<ds:datastoreItem xmlns:ds="http://schemas.openxmlformats.org/officeDocument/2006/customXml" ds:itemID="{2C355EEA-B185-49E3-B717-F17325411331}"/>
</file>

<file path=customXml/itemProps2.xml><?xml version="1.0" encoding="utf-8"?>
<ds:datastoreItem xmlns:ds="http://schemas.openxmlformats.org/officeDocument/2006/customXml" ds:itemID="{813FBAF1-EB35-4BB1-8F73-5B3BF70AAF8E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9AA28C1C-9202-4123-A455-21F2E331AE8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13FBAF1-EB35-4BB1-8F73-5B3BF70AAF8E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3F8B5AA-EBE4-49CC-B0D1-A9E1ABDC3D19}"/>
</file>

<file path=customXml/itemProps8.xml><?xml version="1.0" encoding="utf-8"?>
<ds:datastoreItem xmlns:ds="http://schemas.openxmlformats.org/officeDocument/2006/customXml" ds:itemID="{C7692FDE-9DB1-444C-83FD-6CDFBDEA34E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2566 av Angelika Bengtsson De nya föreskrifterna om mediestöd.docx</dc:title>
  <dc:subject/>
  <dc:creator>Sofie Berg Cormier</dc:creator>
  <cp:keywords/>
  <dc:description/>
  <cp:lastModifiedBy>Susanne Levin</cp:lastModifiedBy>
  <cp:revision>2</cp:revision>
  <dcterms:created xsi:type="dcterms:W3CDTF">2021-04-28T09:42:00Z</dcterms:created>
  <dcterms:modified xsi:type="dcterms:W3CDTF">2021-04-28T09:42:00Z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7ed089c6-ecd1-4d24-9c62-f739af0e357d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