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B2B1" w14:textId="0BE2A760" w:rsidR="0002023A" w:rsidRDefault="0002023A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2018/19:370 av Tobias Andersson (</w:t>
      </w:r>
      <w:r w:rsidR="006313BA">
        <w:t>S</w:t>
      </w:r>
      <w:r>
        <w:t>D)</w:t>
      </w:r>
      <w:r>
        <w:br/>
        <w:t>Sveriges uteblivna tillväxt</w:t>
      </w:r>
    </w:p>
    <w:p w14:paraId="1E7805DF" w14:textId="5DB44900" w:rsidR="0002023A" w:rsidRDefault="0002023A" w:rsidP="002749F7">
      <w:pPr>
        <w:pStyle w:val="Brdtext"/>
      </w:pPr>
      <w:r>
        <w:t xml:space="preserve">Tobias Andersson har frågat mig </w:t>
      </w:r>
      <w:r w:rsidRPr="0002023A">
        <w:t xml:space="preserve">om </w:t>
      </w:r>
      <w:r w:rsidR="00985D52" w:rsidRPr="0002023A">
        <w:t>v</w:t>
      </w:r>
      <w:r w:rsidR="00985D52">
        <w:t>ilka</w:t>
      </w:r>
      <w:r w:rsidR="00985D52" w:rsidRPr="0002023A">
        <w:t xml:space="preserve"> </w:t>
      </w:r>
      <w:r w:rsidRPr="0002023A">
        <w:t xml:space="preserve">mina förklaringar </w:t>
      </w:r>
      <w:r w:rsidR="00F71257">
        <w:t xml:space="preserve">är </w:t>
      </w:r>
      <w:r w:rsidRPr="0002023A">
        <w:t>till de senaste årens låga tillväxt, och vilka åtgärder som avses att vidtas?</w:t>
      </w:r>
    </w:p>
    <w:p w14:paraId="459C4E99" w14:textId="397C5CD6" w:rsidR="00A276DD" w:rsidRDefault="00A276DD" w:rsidP="00A276DD">
      <w:pPr>
        <w:pStyle w:val="Brdtext"/>
      </w:pPr>
      <w:r>
        <w:t>Till att börja med kan det konstateras att BNP-tillväxten i Sverige varit hög i ett internationellt perspektiv de senaste åren, inte minst 2018 avslutades med en mycket stark BNP-tillväxt. Flera bedömare, däribland Europeiska kommissionen, konstaterar att svensk ekonomi har varit stark under en längre tid</w:t>
      </w:r>
      <w:r w:rsidR="006313BA">
        <w:t xml:space="preserve">. </w:t>
      </w:r>
      <w:r>
        <w:t xml:space="preserve">Arbetslösheten har minskat </w:t>
      </w:r>
      <w:r w:rsidR="00846A63">
        <w:t xml:space="preserve">stadigt </w:t>
      </w:r>
      <w:r>
        <w:t xml:space="preserve">samtidigt som arbetskraftsdeltagande och sysselsättningsgrad har ökat till de högsta nivåerna sedan början av 1990-talet. </w:t>
      </w:r>
    </w:p>
    <w:p w14:paraId="18801482" w14:textId="10EFFEC3" w:rsidR="00A276DD" w:rsidRDefault="00385872" w:rsidP="00A276DD">
      <w:pPr>
        <w:pStyle w:val="Brdtext"/>
      </w:pPr>
      <w:r>
        <w:t xml:space="preserve">Resursutnyttjandet i Sverige bedöms vara högre än normalt i nuläget. </w:t>
      </w:r>
      <w:r w:rsidR="00A276DD" w:rsidRPr="00F1223D">
        <w:t xml:space="preserve">I januariavtalet finns en lång rad förslag för </w:t>
      </w:r>
      <w:r>
        <w:t>att bibehålla en stark tillväxt i ekonomin</w:t>
      </w:r>
      <w:r w:rsidRPr="00F1223D">
        <w:t xml:space="preserve"> </w:t>
      </w:r>
      <w:r>
        <w:t xml:space="preserve">och för </w:t>
      </w:r>
      <w:r w:rsidR="00A276DD" w:rsidRPr="00F1223D">
        <w:t xml:space="preserve">ökad sysselsättning, till exempel </w:t>
      </w:r>
      <w:proofErr w:type="spellStart"/>
      <w:r w:rsidR="00A276DD" w:rsidRPr="00F1223D">
        <w:t>integrationsår</w:t>
      </w:r>
      <w:proofErr w:type="spellEnd"/>
      <w:r w:rsidR="00A276DD" w:rsidRPr="00F1223D">
        <w:t>, kunskapslyft, etableringsjobb och ytterligare 20 välfärdsmiljarder</w:t>
      </w:r>
      <w:r w:rsidR="00A276DD">
        <w:t xml:space="preserve"> till kommuner och landsting.</w:t>
      </w:r>
      <w:r w:rsidR="00A276DD" w:rsidRPr="00D22EC0">
        <w:t xml:space="preserve"> </w:t>
      </w:r>
      <w:r w:rsidR="00A276DD">
        <w:t>S</w:t>
      </w:r>
      <w:r w:rsidR="00A276DD" w:rsidRPr="00D22EC0">
        <w:t>ammantaget bedöms regeringens reformer bidra till en varaktig</w:t>
      </w:r>
      <w:r w:rsidR="00A276DD">
        <w:t>t högre sysselsättning, produktivitet och BNP per capita</w:t>
      </w:r>
      <w:r w:rsidR="00A276DD" w:rsidRPr="00D22EC0">
        <w:t>.</w:t>
      </w:r>
    </w:p>
    <w:p w14:paraId="7D86001E" w14:textId="77777777" w:rsidR="0002023A" w:rsidRDefault="0002023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B3B6AC34FAE4A8FB43EBB472D930071"/>
          </w:placeholder>
          <w:dataBinding w:prefixMappings="xmlns:ns0='http://lp/documentinfo/RK' " w:xpath="/ns0:DocumentInfo[1]/ns0:BaseInfo[1]/ns0:HeaderDate[1]" w:storeItemID="{5DB4142A-B1D1-493B-9BDC-2677BB2785B6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mars 2019</w:t>
          </w:r>
        </w:sdtContent>
      </w:sdt>
    </w:p>
    <w:p w14:paraId="18BF8360" w14:textId="77777777" w:rsidR="0002023A" w:rsidRDefault="0002023A" w:rsidP="004E7A8F">
      <w:pPr>
        <w:pStyle w:val="Brdtextutanavstnd"/>
      </w:pPr>
    </w:p>
    <w:p w14:paraId="061FB2C0" w14:textId="77777777" w:rsidR="0002023A" w:rsidRDefault="0002023A" w:rsidP="004E7A8F">
      <w:pPr>
        <w:pStyle w:val="Brdtextutanavstnd"/>
      </w:pPr>
    </w:p>
    <w:p w14:paraId="09191E0F" w14:textId="77777777" w:rsidR="0002023A" w:rsidRDefault="0002023A" w:rsidP="004E7A8F">
      <w:pPr>
        <w:pStyle w:val="Brdtextutanavstnd"/>
      </w:pPr>
    </w:p>
    <w:p w14:paraId="23A2E2AB" w14:textId="3FB1D7C3" w:rsidR="0002023A" w:rsidRDefault="0002023A" w:rsidP="00422A41">
      <w:pPr>
        <w:pStyle w:val="Brdtext"/>
      </w:pPr>
      <w:r>
        <w:t>Magdalena Andersson</w:t>
      </w:r>
    </w:p>
    <w:p w14:paraId="3ADE7CF5" w14:textId="77777777" w:rsidR="0002023A" w:rsidRPr="00DB48AB" w:rsidRDefault="0002023A" w:rsidP="00DB48AB">
      <w:pPr>
        <w:pStyle w:val="Brdtext"/>
      </w:pPr>
    </w:p>
    <w:sectPr w:rsidR="0002023A" w:rsidRPr="00DB48AB" w:rsidSect="0002023A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318E" w14:textId="77777777" w:rsidR="0002023A" w:rsidRDefault="0002023A" w:rsidP="00A87A54">
      <w:pPr>
        <w:spacing w:after="0" w:line="240" w:lineRule="auto"/>
      </w:pPr>
      <w:r>
        <w:separator/>
      </w:r>
    </w:p>
  </w:endnote>
  <w:endnote w:type="continuationSeparator" w:id="0">
    <w:p w14:paraId="29E6632A" w14:textId="77777777" w:rsidR="0002023A" w:rsidRDefault="0002023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1B519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674052" w14:textId="1B7169E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C26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C26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B8F3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1528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6774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7838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D530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EEF8D7" w14:textId="77777777" w:rsidTr="00C26068">
      <w:trPr>
        <w:trHeight w:val="227"/>
      </w:trPr>
      <w:tc>
        <w:tcPr>
          <w:tcW w:w="4074" w:type="dxa"/>
        </w:tcPr>
        <w:p w14:paraId="7527B5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6A4BE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CD50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03CB" w14:textId="77777777" w:rsidR="0002023A" w:rsidRDefault="0002023A" w:rsidP="00A87A54">
      <w:pPr>
        <w:spacing w:after="0" w:line="240" w:lineRule="auto"/>
      </w:pPr>
      <w:r>
        <w:separator/>
      </w:r>
    </w:p>
  </w:footnote>
  <w:footnote w:type="continuationSeparator" w:id="0">
    <w:p w14:paraId="1CA6FC82" w14:textId="77777777" w:rsidR="0002023A" w:rsidRDefault="0002023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023A" w14:paraId="0B718FD0" w14:textId="77777777" w:rsidTr="00C93EBA">
      <w:trPr>
        <w:trHeight w:val="227"/>
      </w:trPr>
      <w:tc>
        <w:tcPr>
          <w:tcW w:w="5534" w:type="dxa"/>
        </w:tcPr>
        <w:p w14:paraId="0F0A70C2" w14:textId="77777777" w:rsidR="0002023A" w:rsidRPr="007D73AB" w:rsidRDefault="0002023A">
          <w:pPr>
            <w:pStyle w:val="Sidhuvud"/>
          </w:pPr>
        </w:p>
      </w:tc>
      <w:tc>
        <w:tcPr>
          <w:tcW w:w="3170" w:type="dxa"/>
          <w:vAlign w:val="bottom"/>
        </w:tcPr>
        <w:p w14:paraId="1E946D7D" w14:textId="77777777" w:rsidR="0002023A" w:rsidRPr="007D73AB" w:rsidRDefault="0002023A" w:rsidP="00340DE0">
          <w:pPr>
            <w:pStyle w:val="Sidhuvud"/>
          </w:pPr>
        </w:p>
      </w:tc>
      <w:tc>
        <w:tcPr>
          <w:tcW w:w="1134" w:type="dxa"/>
        </w:tcPr>
        <w:p w14:paraId="3F3911ED" w14:textId="77777777" w:rsidR="0002023A" w:rsidRDefault="0002023A" w:rsidP="005A703A">
          <w:pPr>
            <w:pStyle w:val="Sidhuvud"/>
          </w:pPr>
        </w:p>
      </w:tc>
    </w:tr>
    <w:tr w:rsidR="0002023A" w14:paraId="15B65617" w14:textId="77777777" w:rsidTr="00C93EBA">
      <w:trPr>
        <w:trHeight w:val="1928"/>
      </w:trPr>
      <w:tc>
        <w:tcPr>
          <w:tcW w:w="5534" w:type="dxa"/>
        </w:tcPr>
        <w:p w14:paraId="1EA6C275" w14:textId="77777777" w:rsidR="0002023A" w:rsidRPr="00340DE0" w:rsidRDefault="0002023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88ABFB" wp14:editId="5B3A7E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7EB633" w14:textId="77777777" w:rsidR="0002023A" w:rsidRPr="00710A6C" w:rsidRDefault="0002023A" w:rsidP="00EE3C0F">
          <w:pPr>
            <w:pStyle w:val="Sidhuvud"/>
            <w:rPr>
              <w:b/>
            </w:rPr>
          </w:pPr>
        </w:p>
        <w:p w14:paraId="5E20CF77" w14:textId="77777777" w:rsidR="0002023A" w:rsidRDefault="0002023A" w:rsidP="00EE3C0F">
          <w:pPr>
            <w:pStyle w:val="Sidhuvud"/>
          </w:pPr>
        </w:p>
        <w:p w14:paraId="2BC3FBB2" w14:textId="77777777" w:rsidR="0002023A" w:rsidRDefault="0002023A" w:rsidP="00EE3C0F">
          <w:pPr>
            <w:pStyle w:val="Sidhuvud"/>
          </w:pPr>
        </w:p>
        <w:p w14:paraId="189BB1FC" w14:textId="77777777" w:rsidR="0002023A" w:rsidRDefault="0002023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ECE7D3EFC9A4C5B8350184CB90D0474"/>
            </w:placeholder>
            <w:dataBinding w:prefixMappings="xmlns:ns0='http://lp/documentinfo/RK' " w:xpath="/ns0:DocumentInfo[1]/ns0:BaseInfo[1]/ns0:Dnr[1]" w:storeItemID="{5DB4142A-B1D1-493B-9BDC-2677BB2785B6}"/>
            <w:text/>
          </w:sdtPr>
          <w:sdtEndPr/>
          <w:sdtContent>
            <w:p w14:paraId="2807CD9D" w14:textId="77777777" w:rsidR="0002023A" w:rsidRDefault="0002023A" w:rsidP="00EE3C0F">
              <w:pPr>
                <w:pStyle w:val="Sidhuvud"/>
              </w:pPr>
              <w:r w:rsidRPr="0002023A">
                <w:t>Fi2019/00824/E1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3D920A4FB2466D8A3DA725170300A6"/>
            </w:placeholder>
            <w:showingPlcHdr/>
            <w:dataBinding w:prefixMappings="xmlns:ns0='http://lp/documentinfo/RK' " w:xpath="/ns0:DocumentInfo[1]/ns0:BaseInfo[1]/ns0:DocNumber[1]" w:storeItemID="{5DB4142A-B1D1-493B-9BDC-2677BB2785B6}"/>
            <w:text/>
          </w:sdtPr>
          <w:sdtEndPr/>
          <w:sdtContent>
            <w:p w14:paraId="4E67DB4C" w14:textId="77777777" w:rsidR="0002023A" w:rsidRDefault="0002023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54D598" w14:textId="77777777" w:rsidR="0002023A" w:rsidRDefault="0002023A" w:rsidP="00EE3C0F">
          <w:pPr>
            <w:pStyle w:val="Sidhuvud"/>
          </w:pPr>
        </w:p>
      </w:tc>
      <w:tc>
        <w:tcPr>
          <w:tcW w:w="1134" w:type="dxa"/>
        </w:tcPr>
        <w:p w14:paraId="2E92D9AC" w14:textId="77777777" w:rsidR="0002023A" w:rsidRDefault="0002023A" w:rsidP="0094502D">
          <w:pPr>
            <w:pStyle w:val="Sidhuvud"/>
          </w:pPr>
        </w:p>
        <w:p w14:paraId="52B570D4" w14:textId="77777777" w:rsidR="0002023A" w:rsidRPr="0094502D" w:rsidRDefault="0002023A" w:rsidP="00EC71A6">
          <w:pPr>
            <w:pStyle w:val="Sidhuvud"/>
          </w:pPr>
        </w:p>
      </w:tc>
    </w:tr>
    <w:tr w:rsidR="0002023A" w14:paraId="2538AA8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B16A29B6F94B759E63D324AF8477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115CB7" w14:textId="77777777" w:rsidR="0002023A" w:rsidRPr="0002023A" w:rsidRDefault="0002023A" w:rsidP="00340DE0">
              <w:pPr>
                <w:pStyle w:val="Sidhuvud"/>
                <w:rPr>
                  <w:b/>
                </w:rPr>
              </w:pPr>
              <w:r w:rsidRPr="0002023A">
                <w:rPr>
                  <w:b/>
                </w:rPr>
                <w:t>Finansdepartementet</w:t>
              </w:r>
            </w:p>
            <w:p w14:paraId="281EA057" w14:textId="77777777" w:rsidR="0002023A" w:rsidRDefault="0002023A" w:rsidP="00340DE0">
              <w:pPr>
                <w:pStyle w:val="Sidhuvud"/>
              </w:pPr>
              <w:r w:rsidRPr="0002023A">
                <w:t>Finansministern</w:t>
              </w:r>
            </w:p>
            <w:p w14:paraId="32988960" w14:textId="65F81453" w:rsidR="0002023A" w:rsidRPr="00340DE0" w:rsidRDefault="0002023A" w:rsidP="0002023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90E0393FC3461F9BA415CBF59174EE"/>
          </w:placeholder>
          <w:dataBinding w:prefixMappings="xmlns:ns0='http://lp/documentinfo/RK' " w:xpath="/ns0:DocumentInfo[1]/ns0:BaseInfo[1]/ns0:Recipient[1]" w:storeItemID="{5DB4142A-B1D1-493B-9BDC-2677BB2785B6}"/>
          <w:text w:multiLine="1"/>
        </w:sdtPr>
        <w:sdtEndPr/>
        <w:sdtContent>
          <w:tc>
            <w:tcPr>
              <w:tcW w:w="3170" w:type="dxa"/>
            </w:tcPr>
            <w:p w14:paraId="20DAED30" w14:textId="77777777" w:rsidR="0002023A" w:rsidRDefault="0002023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C9FE97" w14:textId="77777777" w:rsidR="0002023A" w:rsidRDefault="0002023A" w:rsidP="003E6020">
          <w:pPr>
            <w:pStyle w:val="Sidhuvud"/>
          </w:pPr>
        </w:p>
      </w:tc>
    </w:tr>
  </w:tbl>
  <w:p w14:paraId="09F264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3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23A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3979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2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9DA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3BA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A63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263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E92"/>
    <w:rsid w:val="009036E7"/>
    <w:rsid w:val="0091053B"/>
    <w:rsid w:val="00912945"/>
    <w:rsid w:val="009144EE"/>
    <w:rsid w:val="00915D4C"/>
    <w:rsid w:val="009279B2"/>
    <w:rsid w:val="00935814"/>
    <w:rsid w:val="00936E69"/>
    <w:rsid w:val="0094502D"/>
    <w:rsid w:val="00946561"/>
    <w:rsid w:val="00946B39"/>
    <w:rsid w:val="00947013"/>
    <w:rsid w:val="0096746D"/>
    <w:rsid w:val="00973084"/>
    <w:rsid w:val="00974B59"/>
    <w:rsid w:val="00984EA2"/>
    <w:rsid w:val="00985D5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76DD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5EF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1257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195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CE7D3EFC9A4C5B8350184CB90D0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46E0E-382E-48E7-A36C-930B90E93602}"/>
      </w:docPartPr>
      <w:docPartBody>
        <w:p w:rsidR="00260571" w:rsidRDefault="006B0375" w:rsidP="006B0375">
          <w:pPr>
            <w:pStyle w:val="4ECE7D3EFC9A4C5B8350184CB90D04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3D920A4FB2466D8A3DA72517030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83B2E-53EA-4D93-B2FA-4812D078F8F1}"/>
      </w:docPartPr>
      <w:docPartBody>
        <w:p w:rsidR="00260571" w:rsidRDefault="006B0375" w:rsidP="006B0375">
          <w:pPr>
            <w:pStyle w:val="463D920A4FB2466D8A3DA725170300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B16A29B6F94B759E63D324AF84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1BFAB-4CEA-4C4F-92C3-B08F660AB0B1}"/>
      </w:docPartPr>
      <w:docPartBody>
        <w:p w:rsidR="00260571" w:rsidRDefault="006B0375" w:rsidP="006B0375">
          <w:pPr>
            <w:pStyle w:val="F3B16A29B6F94B759E63D324AF8477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90E0393FC3461F9BA415CBF5917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38288-E5EB-4F8D-A84A-FC23FA771EA8}"/>
      </w:docPartPr>
      <w:docPartBody>
        <w:p w:rsidR="00260571" w:rsidRDefault="006B0375" w:rsidP="006B0375">
          <w:pPr>
            <w:pStyle w:val="3190E0393FC3461F9BA415CBF59174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B6AC34FAE4A8FB43EBB472D930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47630-AB3D-4B4A-A21F-583D7B9DA047}"/>
      </w:docPartPr>
      <w:docPartBody>
        <w:p w:rsidR="00260571" w:rsidRDefault="006B0375" w:rsidP="006B0375">
          <w:pPr>
            <w:pStyle w:val="FB3B6AC34FAE4A8FB43EBB472D9300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5"/>
    <w:rsid w:val="00260571"/>
    <w:rsid w:val="006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B871645BED4DDE9452E0E67A7E57EE">
    <w:name w:val="41B871645BED4DDE9452E0E67A7E57EE"/>
    <w:rsid w:val="006B0375"/>
  </w:style>
  <w:style w:type="character" w:styleId="Platshllartext">
    <w:name w:val="Placeholder Text"/>
    <w:basedOn w:val="Standardstycketeckensnitt"/>
    <w:uiPriority w:val="99"/>
    <w:semiHidden/>
    <w:rsid w:val="006B0375"/>
    <w:rPr>
      <w:noProof w:val="0"/>
      <w:color w:val="808080"/>
    </w:rPr>
  </w:style>
  <w:style w:type="paragraph" w:customStyle="1" w:styleId="5A726CAAF06F45AB9D148521B2A7C387">
    <w:name w:val="5A726CAAF06F45AB9D148521B2A7C387"/>
    <w:rsid w:val="006B0375"/>
  </w:style>
  <w:style w:type="paragraph" w:customStyle="1" w:styleId="753AD95F6BFB4093B52D7FCB9DD65F15">
    <w:name w:val="753AD95F6BFB4093B52D7FCB9DD65F15"/>
    <w:rsid w:val="006B0375"/>
  </w:style>
  <w:style w:type="paragraph" w:customStyle="1" w:styleId="706570F8FA344D7EAE0949AD349A8C5C">
    <w:name w:val="706570F8FA344D7EAE0949AD349A8C5C"/>
    <w:rsid w:val="006B0375"/>
  </w:style>
  <w:style w:type="paragraph" w:customStyle="1" w:styleId="4ECE7D3EFC9A4C5B8350184CB90D0474">
    <w:name w:val="4ECE7D3EFC9A4C5B8350184CB90D0474"/>
    <w:rsid w:val="006B0375"/>
  </w:style>
  <w:style w:type="paragraph" w:customStyle="1" w:styleId="463D920A4FB2466D8A3DA725170300A6">
    <w:name w:val="463D920A4FB2466D8A3DA725170300A6"/>
    <w:rsid w:val="006B0375"/>
  </w:style>
  <w:style w:type="paragraph" w:customStyle="1" w:styleId="2D875C5F2ACE400281A242DB01FF890C">
    <w:name w:val="2D875C5F2ACE400281A242DB01FF890C"/>
    <w:rsid w:val="006B0375"/>
  </w:style>
  <w:style w:type="paragraph" w:customStyle="1" w:styleId="F0B82F9F222B4293A0716DB5C5A21CF4">
    <w:name w:val="F0B82F9F222B4293A0716DB5C5A21CF4"/>
    <w:rsid w:val="006B0375"/>
  </w:style>
  <w:style w:type="paragraph" w:customStyle="1" w:styleId="8A39BE2E25D84F7FBE5F6DC0D129F416">
    <w:name w:val="8A39BE2E25D84F7FBE5F6DC0D129F416"/>
    <w:rsid w:val="006B0375"/>
  </w:style>
  <w:style w:type="paragraph" w:customStyle="1" w:styleId="F3B16A29B6F94B759E63D324AF8477BF">
    <w:name w:val="F3B16A29B6F94B759E63D324AF8477BF"/>
    <w:rsid w:val="006B0375"/>
  </w:style>
  <w:style w:type="paragraph" w:customStyle="1" w:styleId="3190E0393FC3461F9BA415CBF59174EE">
    <w:name w:val="3190E0393FC3461F9BA415CBF59174EE"/>
    <w:rsid w:val="006B0375"/>
  </w:style>
  <w:style w:type="paragraph" w:customStyle="1" w:styleId="CE34060BC023410F8455E2ABE7404510">
    <w:name w:val="CE34060BC023410F8455E2ABE7404510"/>
    <w:rsid w:val="006B0375"/>
  </w:style>
  <w:style w:type="paragraph" w:customStyle="1" w:styleId="4688562A399645F58EE6529CF715B8EC">
    <w:name w:val="4688562A399645F58EE6529CF715B8EC"/>
    <w:rsid w:val="006B0375"/>
  </w:style>
  <w:style w:type="paragraph" w:customStyle="1" w:styleId="196DAD18EEB34AFD8318BD8D6C185E21">
    <w:name w:val="196DAD18EEB34AFD8318BD8D6C185E21"/>
    <w:rsid w:val="006B0375"/>
  </w:style>
  <w:style w:type="paragraph" w:customStyle="1" w:styleId="8958BAA9108740AEB15B3511168D17DB">
    <w:name w:val="8958BAA9108740AEB15B3511168D17DB"/>
    <w:rsid w:val="006B0375"/>
  </w:style>
  <w:style w:type="paragraph" w:customStyle="1" w:styleId="AD9C012FA683489F88AAB3F881CB15A0">
    <w:name w:val="AD9C012FA683489F88AAB3F881CB15A0"/>
    <w:rsid w:val="006B0375"/>
  </w:style>
  <w:style w:type="paragraph" w:customStyle="1" w:styleId="FB3B6AC34FAE4A8FB43EBB472D930071">
    <w:name w:val="FB3B6AC34FAE4A8FB43EBB472D930071"/>
    <w:rsid w:val="006B0375"/>
  </w:style>
  <w:style w:type="paragraph" w:customStyle="1" w:styleId="9D61E5DFCA434F8499667C02DC40817A">
    <w:name w:val="9D61E5DFCA434F8499667C02DC40817A"/>
    <w:rsid w:val="006B0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dc121de6-ba1d-4f73-9a1e-f49b13b68c91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/yta/fi-ea/Interpellationer  Riksdagsfrgor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2019-03-20T00:00:00</HeaderDate>
    <Office/>
    <Dnr>Fi2019/00824/E1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E53E6-E0AB-48CB-9AFF-74AB7C9AF8E9}"/>
</file>

<file path=customXml/itemProps2.xml><?xml version="1.0" encoding="utf-8"?>
<ds:datastoreItem xmlns:ds="http://schemas.openxmlformats.org/officeDocument/2006/customXml" ds:itemID="{F2E1C9DC-CF02-4B39-86EB-814C54C09C35}"/>
</file>

<file path=customXml/itemProps3.xml><?xml version="1.0" encoding="utf-8"?>
<ds:datastoreItem xmlns:ds="http://schemas.openxmlformats.org/officeDocument/2006/customXml" ds:itemID="{687B75CC-0D3C-4F27-9F93-0389074F120C}"/>
</file>

<file path=customXml/itemProps4.xml><?xml version="1.0" encoding="utf-8"?>
<ds:datastoreItem xmlns:ds="http://schemas.openxmlformats.org/officeDocument/2006/customXml" ds:itemID="{79AD27E0-AADC-45A7-9A66-D438DD00B62E}"/>
</file>

<file path=customXml/itemProps5.xml><?xml version="1.0" encoding="utf-8"?>
<ds:datastoreItem xmlns:ds="http://schemas.openxmlformats.org/officeDocument/2006/customXml" ds:itemID="{5DB4142A-B1D1-493B-9BDC-2677BB2785B6}"/>
</file>

<file path=customXml/itemProps6.xml><?xml version="1.0" encoding="utf-8"?>
<ds:datastoreItem xmlns:ds="http://schemas.openxmlformats.org/officeDocument/2006/customXml" ds:itemID="{C9E664A4-3817-4910-A0E9-37C13640E6A0}"/>
</file>

<file path=customXml/itemProps7.xml><?xml version="1.0" encoding="utf-8"?>
<ds:datastoreItem xmlns:ds="http://schemas.openxmlformats.org/officeDocument/2006/customXml" ds:itemID="{79AD27E0-AADC-45A7-9A66-D438DD00B62E}"/>
</file>

<file path=customXml/itemProps8.xml><?xml version="1.0" encoding="utf-8"?>
<ds:datastoreItem xmlns:ds="http://schemas.openxmlformats.org/officeDocument/2006/customXml" ds:itemID="{848E7A6A-1609-4D82-93C3-90CC640A9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2019-03-19T13:34:00Z</dcterms:created>
  <dcterms:modified xsi:type="dcterms:W3CDTF">2019-03-19T13:34:00Z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ItemGuid">
    <vt:lpwstr>90875b27-ba9a-4331-87b2-5dba71ebe974</vt:lpwstr>
  </property>
</Properties>
</file>