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B035B3" w:rsidP="00DA0661">
      <w:pPr>
        <w:pStyle w:val="Title"/>
      </w:pPr>
      <w:bookmarkStart w:id="0" w:name="Start"/>
      <w:bookmarkStart w:id="1" w:name="_Hlk132372381"/>
      <w:bookmarkEnd w:id="0"/>
      <w:r>
        <w:t xml:space="preserve">Svar på fråga </w:t>
      </w:r>
      <w:r w:rsidRPr="002663B2">
        <w:t>2022/23:</w:t>
      </w:r>
      <w:r w:rsidR="00E23905">
        <w:t>546</w:t>
      </w:r>
      <w:r>
        <w:t xml:space="preserve"> av </w:t>
      </w:r>
      <w:sdt>
        <w:sdtPr>
          <w:alias w:val="Frågeställare"/>
          <w:tag w:val="delete"/>
          <w:id w:val="-211816850"/>
          <w:placeholder>
            <w:docPart w:val="8DB4A274F7DF48258D68702B438DE818"/>
          </w:placeholder>
          <w:dataBinding w:xpath="/ns0:DocumentInfo[1]/ns0:BaseInfo[1]/ns0:Extra3[1]" w:storeItemID="{EB6DE320-A28B-4D9F-B009-C3C602F055F8}" w:prefixMappings="xmlns:ns0='http://lp/documentinfo/RK' "/>
          <w:text/>
        </w:sdtPr>
        <w:sdtContent>
          <w:r w:rsidR="00E23905">
            <w:t>Ola Möller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65578885FF27427EB1DBF3B2B22E2AE8"/>
          </w:placeholder>
          <w:comboBox w:lastValue="S">
            <w:listItem w:value="Välj ett objekt."/>
            <w:listItem w:value="C" w:displayText="C"/>
            <w:listItem w:value="KD" w:displayText="KD"/>
            <w:listItem w:value="L" w:displayText="L"/>
            <w:listItem w:value="M" w:displayText="M"/>
            <w:listItem w:value="MP" w:displayText="MP"/>
            <w:listItem w:value="S" w:displayText="S"/>
            <w:listItem w:value="SD" w:displayText="SD"/>
            <w:listItem w:value="V" w:displayText="V"/>
          </w:comboBox>
        </w:sdtPr>
        <w:sdtContent>
          <w:r>
            <w:rPr>
              <w:rStyle w:val="DefaultParagraphFont"/>
            </w:rPr>
            <w:t>S</w:t>
          </w:r>
        </w:sdtContent>
      </w:sdt>
      <w:r>
        <w:t>)</w:t>
      </w:r>
      <w:r>
        <w:br/>
      </w:r>
      <w:r w:rsidR="00E23905">
        <w:t>Visering för svenskiranier</w:t>
      </w:r>
      <w:r>
        <w:t xml:space="preserve"> </w:t>
      </w:r>
    </w:p>
    <w:p w:rsidR="00B50997" w:rsidP="00AD2BD2">
      <w:pPr>
        <w:pStyle w:val="BodyText"/>
      </w:pPr>
      <w:bookmarkEnd w:id="1"/>
      <w:sdt>
        <w:sdtPr>
          <w:alias w:val="Frågeställare"/>
          <w:tag w:val="delete"/>
          <w:id w:val="-1635256365"/>
          <w:placeholder>
            <w:docPart w:val="D0F4A2706A0647F9911C5306A2AA0C29"/>
          </w:placeholder>
          <w:dataBinding w:xpath="/ns0:DocumentInfo[1]/ns0:BaseInfo[1]/ns0:Extra3[1]" w:storeItemID="{EB6DE320-A28B-4D9F-B009-C3C602F055F8}" w:prefixMappings="xmlns:ns0='http://lp/documentinfo/RK' "/>
          <w:text/>
        </w:sdtPr>
        <w:sdtContent>
          <w:r w:rsidR="00E23905">
            <w:t>Ola Möller</w:t>
          </w:r>
        </w:sdtContent>
      </w:sdt>
      <w:r w:rsidR="00B035B3">
        <w:t xml:space="preserve"> har frågat mig </w:t>
      </w:r>
      <w:r w:rsidR="004351F1">
        <w:t xml:space="preserve">om jag avser agera för att </w:t>
      </w:r>
      <w:r w:rsidR="004E2FA1">
        <w:t xml:space="preserve">förenkla för </w:t>
      </w:r>
      <w:r w:rsidR="004351F1">
        <w:t xml:space="preserve">svenskiranier att </w:t>
      </w:r>
      <w:r w:rsidR="004E2FA1">
        <w:t xml:space="preserve">i Sverige </w:t>
      </w:r>
      <w:r w:rsidR="004351F1">
        <w:t xml:space="preserve">träffa föräldrar </w:t>
      </w:r>
      <w:r w:rsidR="007D70A2">
        <w:t>bosatta</w:t>
      </w:r>
      <w:r w:rsidR="004E2FA1">
        <w:t xml:space="preserve"> i Iran </w:t>
      </w:r>
      <w:r w:rsidR="004351F1">
        <w:t xml:space="preserve">och om jag i sådant fall skulle kunna tänka mig </w:t>
      </w:r>
      <w:r w:rsidR="004E2FA1">
        <w:t xml:space="preserve">ett system med </w:t>
      </w:r>
      <w:r w:rsidR="007D70A2">
        <w:t>viserings</w:t>
      </w:r>
      <w:r w:rsidR="004E2FA1">
        <w:t xml:space="preserve">garantier </w:t>
      </w:r>
      <w:r w:rsidR="004351F1">
        <w:t xml:space="preserve">liknande det tyska. </w:t>
      </w:r>
    </w:p>
    <w:p w:rsidR="00A667EB" w:rsidP="00CD2AFF">
      <w:pPr>
        <w:pStyle w:val="BodyText"/>
      </w:pPr>
      <w:r>
        <w:t xml:space="preserve">Svenska ambassader och generalkonsulat är självständiga </w:t>
      </w:r>
      <w:r w:rsidR="00FA5D0A">
        <w:t>myndigheter och</w:t>
      </w:r>
      <w:r w:rsidR="00B2232C">
        <w:t xml:space="preserve"> r</w:t>
      </w:r>
      <w:r>
        <w:t>egeringen</w:t>
      </w:r>
      <w:r w:rsidR="00BA7F11">
        <w:t xml:space="preserve"> kan därför inte </w:t>
      </w:r>
      <w:r>
        <w:t xml:space="preserve">kommentera </w:t>
      </w:r>
      <w:r w:rsidR="00B50997">
        <w:t xml:space="preserve">de </w:t>
      </w:r>
      <w:r>
        <w:t xml:space="preserve">bedömningar </w:t>
      </w:r>
      <w:r w:rsidR="00B50997">
        <w:t xml:space="preserve">och avväganden </w:t>
      </w:r>
      <w:r>
        <w:t xml:space="preserve">som </w:t>
      </w:r>
      <w:r w:rsidR="0001392D">
        <w:t xml:space="preserve">görs </w:t>
      </w:r>
      <w:r>
        <w:t xml:space="preserve">i </w:t>
      </w:r>
      <w:r w:rsidR="00B2232C">
        <w:t xml:space="preserve">enskilda </w:t>
      </w:r>
      <w:r>
        <w:t xml:space="preserve">viseringsärenden. </w:t>
      </w:r>
      <w:r w:rsidR="0001392D">
        <w:t xml:space="preserve">Myndigheterna tillämpar det EU-gemensamma regelverket </w:t>
      </w:r>
      <w:r w:rsidR="00FA5D0A">
        <w:t>i</w:t>
      </w:r>
      <w:r w:rsidR="0001392D">
        <w:t xml:space="preserve"> handläggningen av viseringsansökningar, dvs. </w:t>
      </w:r>
      <w:r w:rsidR="004E2FA1">
        <w:t xml:space="preserve">unionens </w:t>
      </w:r>
      <w:r w:rsidR="0001392D">
        <w:t xml:space="preserve">viseringskodex. </w:t>
      </w:r>
      <w:r w:rsidR="005743A8">
        <w:t>En</w:t>
      </w:r>
      <w:r w:rsidR="00B2232C">
        <w:t xml:space="preserve"> individuell</w:t>
      </w:r>
      <w:r w:rsidR="00B50997">
        <w:t xml:space="preserve"> bedömning </w:t>
      </w:r>
      <w:r w:rsidR="00BA7F11">
        <w:t xml:space="preserve">görs </w:t>
      </w:r>
      <w:r w:rsidR="00B50997">
        <w:t>av varje ansökan</w:t>
      </w:r>
      <w:r w:rsidR="004E2FA1">
        <w:t xml:space="preserve">, bland annat utifrån sannolikheten </w:t>
      </w:r>
      <w:r w:rsidR="005743A8">
        <w:t xml:space="preserve">att </w:t>
      </w:r>
      <w:r w:rsidR="004E2FA1">
        <w:t xml:space="preserve">den sökande </w:t>
      </w:r>
      <w:r w:rsidR="005743A8">
        <w:t>återvänd</w:t>
      </w:r>
      <w:r w:rsidR="004E2FA1">
        <w:t xml:space="preserve">er </w:t>
      </w:r>
      <w:r w:rsidR="005743A8">
        <w:t xml:space="preserve">innan viseringen löpt ut. En försämrad säkerhetssituation liksom den vi ser i Iran påverkar, av uppenbara skäl, </w:t>
      </w:r>
      <w:r w:rsidR="00B50997">
        <w:t xml:space="preserve">en sådan </w:t>
      </w:r>
      <w:r w:rsidR="005743A8">
        <w:t xml:space="preserve">bedömning. Regeringen har i dagsläget ingen avsikt att använda möjligheten till undantag </w:t>
      </w:r>
      <w:r w:rsidR="00C51C8A">
        <w:t xml:space="preserve">från huvudregeln (Schengenviseringar) genom att </w:t>
      </w:r>
      <w:r w:rsidR="005743A8">
        <w:t xml:space="preserve">utfärda nationella viseringar för medborgare från Iran. </w:t>
      </w:r>
      <w:r w:rsidR="004E2FA1">
        <w:t>K</w:t>
      </w:r>
      <w:r w:rsidR="005743A8">
        <w:t xml:space="preserve">ommissionens </w:t>
      </w:r>
      <w:r w:rsidR="004E2FA1">
        <w:t xml:space="preserve">har </w:t>
      </w:r>
      <w:r w:rsidR="005743A8">
        <w:t>uppman</w:t>
      </w:r>
      <w:r w:rsidR="004E2FA1">
        <w:t xml:space="preserve">at </w:t>
      </w:r>
      <w:r w:rsidR="005743A8">
        <w:t>till restriktivitet vad gäller</w:t>
      </w:r>
      <w:r w:rsidR="00B50997">
        <w:t xml:space="preserve"> </w:t>
      </w:r>
      <w:r w:rsidR="00C51C8A">
        <w:t xml:space="preserve">nationella </w:t>
      </w:r>
      <w:r w:rsidR="00B50997">
        <w:t>viseringar</w:t>
      </w:r>
      <w:r w:rsidR="00CD2AFF">
        <w:t xml:space="preserve"> </w:t>
      </w:r>
      <w:r w:rsidR="007D70A2">
        <w:t>och j</w:t>
      </w:r>
      <w:r w:rsidR="004E2FA1">
        <w:t xml:space="preserve">ag delar i grunden den bedömningen. </w:t>
      </w:r>
      <w:r w:rsidR="007D70A2">
        <w:t>Vidare vill jag lyfta fram att specialregler</w:t>
      </w:r>
      <w:r w:rsidR="004E2FA1">
        <w:t xml:space="preserve"> för enskilda länder </w:t>
      </w:r>
      <w:r w:rsidR="007D70A2">
        <w:t>inte rimmar</w:t>
      </w:r>
      <w:r w:rsidR="004E2FA1">
        <w:t xml:space="preserve"> med regeringens ambition att </w:t>
      </w:r>
      <w:r w:rsidR="007D70A2">
        <w:t>bedriva</w:t>
      </w:r>
      <w:r w:rsidR="004E2FA1">
        <w:t xml:space="preserve"> en generell och </w:t>
      </w:r>
      <w:r w:rsidR="00881011">
        <w:t>rättvis viseringspolitik.</w:t>
      </w:r>
    </w:p>
    <w:p w:rsidR="00B035B3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8EA0B4B674734BE49993DD365D007190"/>
          </w:placeholder>
          <w:dataBinding w:xpath="/ns0:DocumentInfo[1]/ns0:BaseInfo[1]/ns0:HeaderDate[1]" w:storeItemID="{EB6DE320-A28B-4D9F-B009-C3C602F055F8}" w:prefixMappings="xmlns:ns0='http://lp/documentinfo/RK' "/>
          <w:date w:fullDate="2023-04-19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E55564">
            <w:t>19 april 2023</w:t>
          </w:r>
        </w:sdtContent>
      </w:sdt>
    </w:p>
    <w:p w:rsidR="00B035B3" w:rsidP="004E7A8F">
      <w:pPr>
        <w:pStyle w:val="Brdtextutanavstnd"/>
      </w:pPr>
    </w:p>
    <w:sdt>
      <w:sdtPr>
        <w:alias w:val="Klicka på listpilen"/>
        <w:tag w:val="run-loadAllMinistersFromDep_delete"/>
        <w:id w:val="-122627287"/>
        <w:placeholder>
          <w:docPart w:val="64118C86F30C4E4C9F6004138C7536D5"/>
        </w:placeholder>
        <w:dataBinding w:xpath="/ns0:DocumentInfo[1]/ns0:BaseInfo[1]/ns0:TopSender[1]" w:storeItemID="{EB6DE320-A28B-4D9F-B009-C3C602F055F8}" w:prefixMappings="xmlns:ns0='http://lp/documentinfo/RK' "/>
        <w:comboBox w:lastValue="Migrationsministern">
          <w:listItem w:value="Justitieministern" w:displayText="Gunnar Strömmer"/>
          <w:listItem w:value="Migrationsministern" w:displayText="Maria Malmer Stenergard"/>
        </w:comboBox>
      </w:sdtPr>
      <w:sdtContent>
        <w:p w:rsidR="00B035B3" w:rsidRPr="00DB48AB" w:rsidP="00DB48AB">
          <w:pPr>
            <w:pStyle w:val="BodyText"/>
          </w:pPr>
          <w:r>
            <w:rPr>
              <w:rStyle w:val="DefaultParagraphFont"/>
            </w:rPr>
            <w:t>Maria Malmer Stenergard</w:t>
          </w:r>
        </w:p>
      </w:sdtContent>
    </w:sdt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B035B3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B035B3" w:rsidRPr="007D73AB" w:rsidP="00340DE0">
          <w:pPr>
            <w:pStyle w:val="Header"/>
          </w:pPr>
        </w:p>
      </w:tc>
      <w:tc>
        <w:tcPr>
          <w:tcW w:w="1134" w:type="dxa"/>
        </w:tcPr>
        <w:p w:rsidR="00B035B3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B035B3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B035B3" w:rsidRPr="00710A6C" w:rsidP="00EE3C0F">
          <w:pPr>
            <w:pStyle w:val="Header"/>
            <w:rPr>
              <w:b/>
            </w:rPr>
          </w:pPr>
        </w:p>
        <w:p w:rsidR="00B035B3" w:rsidP="00EE3C0F">
          <w:pPr>
            <w:pStyle w:val="Header"/>
          </w:pPr>
        </w:p>
        <w:p w:rsidR="00B035B3" w:rsidP="00EE3C0F">
          <w:pPr>
            <w:pStyle w:val="Header"/>
          </w:pPr>
        </w:p>
        <w:p w:rsidR="00B035B3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7623E35AD94F4A7190FB702B29A425E5"/>
            </w:placeholder>
            <w:dataBinding w:xpath="/ns0:DocumentInfo[1]/ns0:BaseInfo[1]/ns0:Dnr[1]" w:storeItemID="{EB6DE320-A28B-4D9F-B009-C3C602F055F8}" w:prefixMappings="xmlns:ns0='http://lp/documentinfo/RK' "/>
            <w:text/>
          </w:sdtPr>
          <w:sdtContent>
            <w:p w:rsidR="00B035B3" w:rsidP="00EE3C0F">
              <w:pPr>
                <w:pStyle w:val="Header"/>
              </w:pPr>
              <w:bookmarkStart w:id="2" w:name="_Hlk132790948"/>
              <w:r>
                <w:t>Ju202</w:t>
              </w:r>
              <w:r w:rsidR="00E23905">
                <w:t>3</w:t>
              </w:r>
              <w:r w:rsidR="00737E5C">
                <w:t>/00908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F453186B424845DCB6FE166741366037"/>
            </w:placeholder>
            <w:showingPlcHdr/>
            <w:dataBinding w:xpath="/ns0:DocumentInfo[1]/ns0:BaseInfo[1]/ns0:DocNumber[1]" w:storeItemID="{EB6DE320-A28B-4D9F-B009-C3C602F055F8}" w:prefixMappings="xmlns:ns0='http://lp/documentinfo/RK' "/>
            <w:text/>
          </w:sdtPr>
          <w:sdtContent>
            <w:p w:rsidR="00B035B3" w:rsidP="00EE3C0F">
              <w:pPr>
                <w:pStyle w:val="Header"/>
              </w:pPr>
              <w:bookmarkEnd w:id="2"/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B035B3" w:rsidP="00EE3C0F">
          <w:pPr>
            <w:pStyle w:val="Header"/>
          </w:pPr>
        </w:p>
      </w:tc>
      <w:tc>
        <w:tcPr>
          <w:tcW w:w="1134" w:type="dxa"/>
        </w:tcPr>
        <w:p w:rsidR="00B035B3" w:rsidP="0094502D">
          <w:pPr>
            <w:pStyle w:val="Header"/>
          </w:pPr>
        </w:p>
        <w:p w:rsidR="00B035B3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91D83934CF8B46339DD51C2EA04131A8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EB4B40" w:rsidP="00EB4B40">
              <w:pPr>
                <w:pStyle w:val="Header"/>
                <w:rPr>
                  <w:b/>
                </w:rPr>
              </w:pPr>
              <w:r>
                <w:rPr>
                  <w:b/>
                </w:rPr>
                <w:t>Justitiedepartementet</w:t>
              </w:r>
            </w:p>
            <w:p w:rsidR="00B035B3" w:rsidRPr="00340DE0" w:rsidP="00340DE0">
              <w:pPr>
                <w:pStyle w:val="Header"/>
              </w:pPr>
              <w:r>
                <w:t>Migrationsministern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F9DC1B71C2534606BDB1DF78DAF48BDD"/>
          </w:placeholder>
          <w:dataBinding w:xpath="/ns0:DocumentInfo[1]/ns0:BaseInfo[1]/ns0:Recipient[1]" w:storeItemID="{EB6DE320-A28B-4D9F-B009-C3C602F055F8}" w:prefixMappings="xmlns:ns0='http://lp/documentinfo/RK' "/>
          <w:text w:multiLine="1"/>
        </w:sdtPr>
        <w:sdtContent>
          <w:tc>
            <w:tcPr>
              <w:tcW w:w="3170" w:type="dxa"/>
            </w:tcPr>
            <w:p w:rsidR="00B035B3" w:rsidP="00547B89">
              <w:pPr>
                <w:pStyle w:val="Header"/>
              </w:pPr>
              <w:bookmarkStart w:id="3" w:name="_Hlk132372320"/>
              <w:bookmarkEnd w:id="3"/>
              <w:r>
                <w:t>Till riksdagen</w:t>
              </w:r>
            </w:p>
          </w:tc>
        </w:sdtContent>
      </w:sdt>
      <w:tc>
        <w:tcPr>
          <w:tcW w:w="1134" w:type="dxa"/>
        </w:tcPr>
        <w:p w:rsidR="00B035B3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styleId="Revision">
    <w:name w:val="Revision"/>
    <w:hidden/>
    <w:uiPriority w:val="99"/>
    <w:semiHidden/>
    <w:rsid w:val="00E2390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623E35AD94F4A7190FB702B29A425E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A0FA1EE-28EF-48FE-B840-618947F25061}"/>
      </w:docPartPr>
      <w:docPartBody>
        <w:p w:rsidR="007F0C19" w:rsidP="00B963A8">
          <w:pPr>
            <w:pStyle w:val="7623E35AD94F4A7190FB702B29A425E5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453186B424845DCB6FE16674136603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06D50C3-E194-4BD5-A8A0-0653F419B98F}"/>
      </w:docPartPr>
      <w:docPartBody>
        <w:p w:rsidR="007F0C19" w:rsidP="00B963A8">
          <w:pPr>
            <w:pStyle w:val="F453186B424845DCB6FE166741366037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1D83934CF8B46339DD51C2EA04131A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4714AF6-A9F1-4E3F-8481-F3D7E19E5826}"/>
      </w:docPartPr>
      <w:docPartBody>
        <w:p w:rsidR="007F0C19" w:rsidP="00B963A8">
          <w:pPr>
            <w:pStyle w:val="91D83934CF8B46339DD51C2EA04131A8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9DC1B71C2534606BDB1DF78DAF48BD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D8EA477-03A7-4083-9FD8-1EE8D41A1EC8}"/>
      </w:docPartPr>
      <w:docPartBody>
        <w:p w:rsidR="007F0C19" w:rsidP="00B963A8">
          <w:pPr>
            <w:pStyle w:val="F9DC1B71C2534606BDB1DF78DAF48BDD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DB4A274F7DF48258D68702B438DE81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4EBB0E-2F17-48A5-BE32-9A74FF24D1A0}"/>
      </w:docPartPr>
      <w:docPartBody>
        <w:p w:rsidR="007F0C19" w:rsidP="00B963A8">
          <w:pPr>
            <w:pStyle w:val="8DB4A274F7DF48258D68702B438DE818"/>
          </w:pPr>
          <w:r>
            <w:rPr>
              <w:rStyle w:val="PlaceholderText"/>
            </w:rPr>
            <w:t xml:space="preserve">Klicka </w:t>
          </w:r>
          <w:r w:rsidRPr="00AC4EF6">
            <w:rPr>
              <w:rStyle w:val="PlaceholderText"/>
            </w:rPr>
            <w:t xml:space="preserve">här för att ange </w:t>
          </w:r>
          <w:r>
            <w:rPr>
              <w:rStyle w:val="PlaceholderText"/>
            </w:rPr>
            <w:t>namnet på frågeställaren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65578885FF27427EB1DBF3B2B22E2AE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22A64F9-4675-4D13-B8C1-B5BE2BCE4CB5}"/>
      </w:docPartPr>
      <w:docPartBody>
        <w:p w:rsidR="007F0C19" w:rsidP="00B963A8">
          <w:pPr>
            <w:pStyle w:val="65578885FF27427EB1DBF3B2B22E2AE8"/>
          </w:pPr>
          <w:r>
            <w:t xml:space="preserve"> </w:t>
          </w:r>
          <w:r>
            <w:rPr>
              <w:rStyle w:val="PlaceholderText"/>
            </w:rPr>
            <w:t>Välj ett parti.</w:t>
          </w:r>
        </w:p>
      </w:docPartBody>
    </w:docPart>
    <w:docPart>
      <w:docPartPr>
        <w:name w:val="D0F4A2706A0647F9911C5306A2AA0C2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0E79048-1FD9-4C8C-AA65-455E923AF2AF}"/>
      </w:docPartPr>
      <w:docPartBody>
        <w:p w:rsidR="007F0C19" w:rsidP="00B963A8">
          <w:pPr>
            <w:pStyle w:val="D0F4A2706A0647F9911C5306A2AA0C29"/>
          </w:pPr>
          <w:r>
            <w:rPr>
              <w:rStyle w:val="PlaceholderText"/>
            </w:rPr>
            <w:t xml:space="preserve">Klicka </w:t>
          </w:r>
          <w:r w:rsidRPr="00AC4EF6">
            <w:rPr>
              <w:rStyle w:val="PlaceholderText"/>
            </w:rPr>
            <w:t xml:space="preserve">här för att ange </w:t>
          </w:r>
          <w:r>
            <w:rPr>
              <w:rStyle w:val="PlaceholderText"/>
            </w:rPr>
            <w:t>namnet på frågeställaren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8EA0B4B674734BE49993DD365D00719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395A527-20DA-4F15-B306-C45FB8FCDCD5}"/>
      </w:docPartPr>
      <w:docPartBody>
        <w:p w:rsidR="007F0C19" w:rsidP="00B963A8">
          <w:pPr>
            <w:pStyle w:val="8EA0B4B674734BE49993DD365D007190"/>
          </w:pPr>
          <w:r>
            <w:rPr>
              <w:rStyle w:val="PlaceholderText"/>
            </w:rPr>
            <w:t>Klicka här för att ange datum.</w:t>
          </w:r>
        </w:p>
      </w:docPartBody>
    </w:docPart>
    <w:docPart>
      <w:docPartPr>
        <w:name w:val="64118C86F30C4E4C9F6004138C7536D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CD90136-62A4-450A-9A1C-B7F57341CC84}"/>
      </w:docPartPr>
      <w:docPartBody>
        <w:p w:rsidR="007F0C19" w:rsidP="00B963A8">
          <w:pPr>
            <w:pStyle w:val="64118C86F30C4E4C9F6004138C7536D5"/>
          </w:pPr>
          <w:r>
            <w:rPr>
              <w:rStyle w:val="PlaceholderText"/>
            </w:rPr>
            <w:t>Välj undertecknare</w:t>
          </w:r>
          <w:r w:rsidRPr="00AC4EF6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visionView w:comments="1" w:formatting="1" w:inkAnnotations="0" w:insDel="1" w:markup="1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963A8"/>
    <w:rPr>
      <w:noProof w:val="0"/>
      <w:color w:val="808080"/>
    </w:rPr>
  </w:style>
  <w:style w:type="paragraph" w:customStyle="1" w:styleId="7623E35AD94F4A7190FB702B29A425E5">
    <w:name w:val="7623E35AD94F4A7190FB702B29A425E5"/>
    <w:rsid w:val="00B963A8"/>
  </w:style>
  <w:style w:type="paragraph" w:customStyle="1" w:styleId="F9DC1B71C2534606BDB1DF78DAF48BDD">
    <w:name w:val="F9DC1B71C2534606BDB1DF78DAF48BDD"/>
    <w:rsid w:val="00B963A8"/>
  </w:style>
  <w:style w:type="paragraph" w:customStyle="1" w:styleId="F453186B424845DCB6FE1667413660371">
    <w:name w:val="F453186B424845DCB6FE1667413660371"/>
    <w:rsid w:val="00B963A8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91D83934CF8B46339DD51C2EA04131A81">
    <w:name w:val="91D83934CF8B46339DD51C2EA04131A81"/>
    <w:rsid w:val="00B963A8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8DB4A274F7DF48258D68702B438DE818">
    <w:name w:val="8DB4A274F7DF48258D68702B438DE818"/>
    <w:rsid w:val="00B963A8"/>
  </w:style>
  <w:style w:type="paragraph" w:customStyle="1" w:styleId="65578885FF27427EB1DBF3B2B22E2AE8">
    <w:name w:val="65578885FF27427EB1DBF3B2B22E2AE8"/>
    <w:rsid w:val="00B963A8"/>
  </w:style>
  <w:style w:type="paragraph" w:customStyle="1" w:styleId="D0F4A2706A0647F9911C5306A2AA0C29">
    <w:name w:val="D0F4A2706A0647F9911C5306A2AA0C29"/>
    <w:rsid w:val="00B963A8"/>
  </w:style>
  <w:style w:type="paragraph" w:customStyle="1" w:styleId="8EA0B4B674734BE49993DD365D007190">
    <w:name w:val="8EA0B4B674734BE49993DD365D007190"/>
    <w:rsid w:val="00B963A8"/>
  </w:style>
  <w:style w:type="paragraph" w:customStyle="1" w:styleId="64118C86F30C4E4C9F6004138C7536D5">
    <w:name w:val="64118C86F30C4E4C9F6004138C7536D5"/>
    <w:rsid w:val="00B963A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6b64fa35-0241-43b7-b5d3-4676f32f220f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Migrationsministern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2023-04-19T00:00:00</HeaderDate>
    <Office/>
    <Dnr>Ju2023/00908</Dnr>
    <ParagrafNr/>
    <DocumentTitle/>
    <VisitingAddress/>
    <Extra1/>
    <Extra2/>
    <Extra3>Ola Möller</Extra3>
    <Number/>
    <Recipient>Till riksdagen</Recipient>
    <SenderText/>
    <DocNumber/>
    <Doclanguage>1053</Doclanguage>
    <Appendix/>
    <LogotypeName>RK_LOGO_SV_BW.emf</LogotypeName>
  </BaseInfo>
</DocumentInfo>
</file>

<file path=customXml/itemProps1.xml><?xml version="1.0" encoding="utf-8"?>
<ds:datastoreItem xmlns:ds="http://schemas.openxmlformats.org/officeDocument/2006/customXml" ds:itemID="{ECE87344-56F3-4DD6-A52C-A3B83EC95755}"/>
</file>

<file path=customXml/itemProps2.xml><?xml version="1.0" encoding="utf-8"?>
<ds:datastoreItem xmlns:ds="http://schemas.openxmlformats.org/officeDocument/2006/customXml" ds:itemID="{D7C85A3A-061B-4586-9B04-05C04FA96BEA}"/>
</file>

<file path=customXml/itemProps3.xml><?xml version="1.0" encoding="utf-8"?>
<ds:datastoreItem xmlns:ds="http://schemas.openxmlformats.org/officeDocument/2006/customXml" ds:itemID="{798A8A27-1302-4723-8DAA-E50FE98842E2}"/>
</file>

<file path=customXml/itemProps4.xml><?xml version="1.0" encoding="utf-8"?>
<ds:datastoreItem xmlns:ds="http://schemas.openxmlformats.org/officeDocument/2006/customXml" ds:itemID="{4A378793-6AF1-42F6-B85C-141B106C0663}"/>
</file>

<file path=customXml/itemProps5.xml><?xml version="1.0" encoding="utf-8"?>
<ds:datastoreItem xmlns:ds="http://schemas.openxmlformats.org/officeDocument/2006/customXml" ds:itemID="{EB6DE320-A28B-4D9F-B009-C3C602F055F8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217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546.docx</dc:title>
  <cp:revision>5</cp:revision>
  <cp:lastPrinted>2023-04-14T11:11:00Z</cp:lastPrinted>
  <dcterms:created xsi:type="dcterms:W3CDTF">2023-04-14T11:48:00Z</dcterms:created>
  <dcterms:modified xsi:type="dcterms:W3CDTF">2023-04-19T08:02:00Z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</Properties>
</file>