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6E3C6" w14:textId="77777777" w:rsidR="00DF76AC" w:rsidRDefault="00DF76AC" w:rsidP="00DA0661">
      <w:pPr>
        <w:pStyle w:val="Rubrik"/>
      </w:pPr>
      <w:bookmarkStart w:id="0" w:name="Start"/>
      <w:bookmarkEnd w:id="0"/>
      <w:r>
        <w:t xml:space="preserve">Svar på fråga 2017/18:1428 av Richard </w:t>
      </w:r>
      <w:proofErr w:type="spellStart"/>
      <w:r>
        <w:t>Jomshof</w:t>
      </w:r>
      <w:proofErr w:type="spellEnd"/>
      <w:r>
        <w:t xml:space="preserve"> (SD)</w:t>
      </w:r>
      <w:r>
        <w:br/>
        <w:t>Våldsbejakande islamistiska extremister</w:t>
      </w:r>
    </w:p>
    <w:p w14:paraId="68DCC5B2" w14:textId="48053D2B" w:rsidR="00DF76AC" w:rsidRDefault="00DF76AC" w:rsidP="002749F7">
      <w:pPr>
        <w:pStyle w:val="Brdtext"/>
      </w:pPr>
      <w:r>
        <w:t xml:space="preserve">Richard </w:t>
      </w:r>
      <w:proofErr w:type="spellStart"/>
      <w:r>
        <w:t>Jomshof</w:t>
      </w:r>
      <w:proofErr w:type="spellEnd"/>
      <w:r>
        <w:t xml:space="preserve"> har frågat mig vilka åtgärder jag avser att vidta för att </w:t>
      </w:r>
      <w:r w:rsidR="000D7B33">
        <w:t xml:space="preserve">nu </w:t>
      </w:r>
      <w:r>
        <w:t>vända utvecklingen av våldsbejakande islamistisk extremism.</w:t>
      </w:r>
    </w:p>
    <w:p w14:paraId="7899224A" w14:textId="50B982F9" w:rsidR="00531B0C" w:rsidRDefault="000D7B33" w:rsidP="00531B0C">
      <w:pPr>
        <w:pStyle w:val="Brdtext"/>
      </w:pPr>
      <w:r>
        <w:t xml:space="preserve">Terrorism och våldsbejakande extremism är inga nya företeelser. </w:t>
      </w:r>
      <w:r w:rsidR="008B6A70">
        <w:t>P</w:t>
      </w:r>
      <w:r w:rsidR="008B6A70" w:rsidRPr="00531B0C">
        <w:t xml:space="preserve">olarisering </w:t>
      </w:r>
      <w:r w:rsidR="00531B0C" w:rsidRPr="00531B0C">
        <w:t>mellan grupper, väpnade konflikter och krig</w:t>
      </w:r>
      <w:r w:rsidR="008B6A70">
        <w:t xml:space="preserve"> är några av de faktorer som</w:t>
      </w:r>
      <w:r w:rsidR="00531B0C" w:rsidRPr="00531B0C">
        <w:t xml:space="preserve"> påverkar individers benägenhet att sanktionera våld för att uppnå förändringar i samhället.</w:t>
      </w:r>
      <w:r w:rsidR="00917E58">
        <w:t xml:space="preserve"> Det finns sedan lång tid tillbaka politiskt extrema</w:t>
      </w:r>
      <w:r w:rsidR="00917E58" w:rsidRPr="00917E58">
        <w:t xml:space="preserve"> ideologier </w:t>
      </w:r>
      <w:r w:rsidR="00E30A58">
        <w:t xml:space="preserve">som </w:t>
      </w:r>
      <w:r w:rsidR="00917E58" w:rsidRPr="00917E58">
        <w:t xml:space="preserve">rättfärdigar antidemokratiska metoder och legitimerar våld för att åstadkomma förändringar i </w:t>
      </w:r>
      <w:r w:rsidR="00917E58">
        <w:t>ett samhälle</w:t>
      </w:r>
      <w:r w:rsidR="00917E58" w:rsidRPr="00917E58">
        <w:t xml:space="preserve">. </w:t>
      </w:r>
      <w:r>
        <w:t>Även i</w:t>
      </w:r>
      <w:r w:rsidR="00917E58">
        <w:t xml:space="preserve"> Sverige finns </w:t>
      </w:r>
      <w:r>
        <w:t xml:space="preserve">olika former av våldsbejakande extremism som ofta delas upp i </w:t>
      </w:r>
      <w:r w:rsidR="00917E58">
        <w:t>våldsbejakande högerextremism, vänsterextremism och islamistisk extremism. U</w:t>
      </w:r>
      <w:r w:rsidR="00531B0C">
        <w:t>tveckling</w:t>
      </w:r>
      <w:r w:rsidR="00917E58">
        <w:t>en av</w:t>
      </w:r>
      <w:r w:rsidR="00531B0C">
        <w:t xml:space="preserve"> </w:t>
      </w:r>
      <w:r w:rsidR="00917E58">
        <w:t>dessa rörelser kan inte förklaras utifrån en enda faktor</w:t>
      </w:r>
      <w:r w:rsidR="00531B0C">
        <w:t>.</w:t>
      </w:r>
    </w:p>
    <w:p w14:paraId="25C56EEA" w14:textId="77E2747A" w:rsidR="00D06079" w:rsidRDefault="00DF76AC" w:rsidP="0097354C">
      <w:pPr>
        <w:pStyle w:val="Brdtext"/>
        <w:jc w:val="both"/>
      </w:pPr>
      <w:r>
        <w:t xml:space="preserve">Regeringen har </w:t>
      </w:r>
      <w:r w:rsidR="00473CD1">
        <w:t xml:space="preserve">tagit initiativ till ett omfattande förebyggande arbete </w:t>
      </w:r>
      <w:r>
        <w:t xml:space="preserve">för att </w:t>
      </w:r>
      <w:r w:rsidR="00473CD1">
        <w:t xml:space="preserve">förebygga radikalisering och rekrytering till våldsbejakande extremism och terrorism. </w:t>
      </w:r>
      <w:r w:rsidR="000D7B33">
        <w:t xml:space="preserve">Åtgärder enligt strategin mot terrorism och de två politiska överenskommelserna på området har genomförts steg för steg. </w:t>
      </w:r>
      <w:r w:rsidR="00531B0C">
        <w:t xml:space="preserve">Vi har </w:t>
      </w:r>
      <w:r w:rsidR="00D06079">
        <w:t xml:space="preserve">bl.a. </w:t>
      </w:r>
      <w:r w:rsidR="00531B0C">
        <w:t xml:space="preserve">förstärkt </w:t>
      </w:r>
      <w:r w:rsidR="00917E58">
        <w:t>Polismyndighetens</w:t>
      </w:r>
      <w:r w:rsidR="002E5D34">
        <w:t xml:space="preserve"> och Säkerhetspolisens </w:t>
      </w:r>
      <w:r w:rsidR="000D7B33">
        <w:t xml:space="preserve">resurser generellt vilket även förstärkt </w:t>
      </w:r>
      <w:r w:rsidR="002E5D34">
        <w:t>arbete</w:t>
      </w:r>
      <w:r w:rsidR="000D7B33">
        <w:t>t</w:t>
      </w:r>
      <w:r w:rsidR="00531B0C">
        <w:t xml:space="preserve"> </w:t>
      </w:r>
      <w:r w:rsidR="000D7B33">
        <w:t xml:space="preserve">specifikt </w:t>
      </w:r>
      <w:r w:rsidR="00D06079">
        <w:t xml:space="preserve">på </w:t>
      </w:r>
      <w:r w:rsidR="000D7B33">
        <w:t xml:space="preserve">detta </w:t>
      </w:r>
      <w:r w:rsidR="00D06079">
        <w:t xml:space="preserve">område. Kriminalvården </w:t>
      </w:r>
      <w:r w:rsidR="00CF33F9">
        <w:t>fick 2015 regeringens uppdrag att</w:t>
      </w:r>
      <w:r w:rsidR="00D06079">
        <w:t xml:space="preserve"> kartlägga metoder och arbetssätt för att förebygga våldsbejakande extremism</w:t>
      </w:r>
      <w:r w:rsidR="00CF33F9">
        <w:t xml:space="preserve"> inom kriminalvård</w:t>
      </w:r>
      <w:r w:rsidR="00D06079">
        <w:t xml:space="preserve">. </w:t>
      </w:r>
      <w:r w:rsidR="00CF33F9">
        <w:t>Sedan</w:t>
      </w:r>
      <w:r w:rsidR="00D06079">
        <w:t xml:space="preserve"> 2016 </w:t>
      </w:r>
      <w:r w:rsidR="00CF33F9">
        <w:t>har</w:t>
      </w:r>
      <w:r w:rsidR="00D06079">
        <w:t xml:space="preserve"> Kriminalvården </w:t>
      </w:r>
      <w:r w:rsidR="00CF33F9">
        <w:t xml:space="preserve">regeringens </w:t>
      </w:r>
      <w:r w:rsidR="00D06079">
        <w:t xml:space="preserve">uppdrag att utveckla och långsiktigt förankra arbetet mot våldsbejakande extremism inom myndigheten. </w:t>
      </w:r>
    </w:p>
    <w:p w14:paraId="15ADF912" w14:textId="77777777" w:rsidR="00E35C2A" w:rsidRDefault="00CF33F9" w:rsidP="00473CD1">
      <w:pPr>
        <w:pStyle w:val="Brdtext"/>
        <w:jc w:val="both"/>
      </w:pPr>
      <w:r>
        <w:t xml:space="preserve">Regeringen har även </w:t>
      </w:r>
      <w:r w:rsidR="00531B0C">
        <w:t xml:space="preserve">gett uppdrag till flera andra myndigheter att utveckla stöd och vägledning för </w:t>
      </w:r>
      <w:r w:rsidR="00917E58">
        <w:t xml:space="preserve">olika aktörer som är viktiga i det förebyggande arbetet, t.ex. </w:t>
      </w:r>
      <w:r w:rsidR="00917E58">
        <w:lastRenderedPageBreak/>
        <w:t>socialtjänsten</w:t>
      </w:r>
      <w:r w:rsidR="00531B0C">
        <w:t>.</w:t>
      </w:r>
      <w:r w:rsidR="002E5D34">
        <w:t xml:space="preserve"> </w:t>
      </w:r>
      <w:r w:rsidR="00531B0C">
        <w:t>I januari 2018</w:t>
      </w:r>
      <w:r w:rsidR="00473CD1">
        <w:t xml:space="preserve"> </w:t>
      </w:r>
      <w:r w:rsidR="00531B0C">
        <w:t xml:space="preserve">inrättade regeringen </w:t>
      </w:r>
      <w:r w:rsidR="002E5D34">
        <w:t xml:space="preserve">ett permanent </w:t>
      </w:r>
      <w:r w:rsidR="00E30A58">
        <w:t>c</w:t>
      </w:r>
      <w:r w:rsidR="002E5D34">
        <w:t>enter</w:t>
      </w:r>
      <w:r w:rsidR="00DF76AC">
        <w:t xml:space="preserve"> mot våldsbejakande extremism vid Brå</w:t>
      </w:r>
      <w:r w:rsidR="00531B0C">
        <w:t xml:space="preserve">. Centrets insatser ska </w:t>
      </w:r>
      <w:r w:rsidR="00E30A58">
        <w:t>bidra</w:t>
      </w:r>
      <w:r w:rsidR="00531B0C">
        <w:t xml:space="preserve"> till</w:t>
      </w:r>
      <w:r w:rsidR="00DF76AC">
        <w:t xml:space="preserve"> att det förebyggande arbetet utvecklas och bli</w:t>
      </w:r>
      <w:r w:rsidR="00531B0C">
        <w:t>r</w:t>
      </w:r>
      <w:r w:rsidR="00DF76AC">
        <w:t xml:space="preserve"> mer effektivt och kunskapsbaserat.</w:t>
      </w:r>
      <w:r w:rsidR="00531B0C">
        <w:t xml:space="preserve"> Kommuner</w:t>
      </w:r>
      <w:r w:rsidR="00473CD1">
        <w:t>, myndigheter och andra aktörer</w:t>
      </w:r>
      <w:r w:rsidR="00531B0C">
        <w:t>,</w:t>
      </w:r>
      <w:r w:rsidR="00473CD1">
        <w:t xml:space="preserve"> som i sin verksamhet hanterar frågor om </w:t>
      </w:r>
      <w:r w:rsidR="00531B0C">
        <w:t xml:space="preserve">våldsbejakande extremism, </w:t>
      </w:r>
      <w:r w:rsidR="00E30A58">
        <w:t>kan</w:t>
      </w:r>
      <w:r w:rsidR="00531B0C">
        <w:t xml:space="preserve"> genom centret få behovsanpassat stöd.</w:t>
      </w:r>
      <w:r w:rsidR="007F6465">
        <w:t xml:space="preserve"> </w:t>
      </w:r>
    </w:p>
    <w:p w14:paraId="5A859667" w14:textId="42790A14" w:rsidR="00E6662F" w:rsidRDefault="00894F9C" w:rsidP="00ED5D84">
      <w:pPr>
        <w:pStyle w:val="Brdtext"/>
        <w:jc w:val="both"/>
      </w:pPr>
      <w:r>
        <w:t>Centret kommer att fokusera på alla de våldsbejakande miljöerna, dvs utöver islamistisk ex</w:t>
      </w:r>
      <w:r w:rsidR="00364F19">
        <w:t>tremism också vänster</w:t>
      </w:r>
      <w:bookmarkStart w:id="1" w:name="_GoBack"/>
      <w:bookmarkEnd w:id="1"/>
      <w:r>
        <w:t xml:space="preserve">- och högerextrema aktiviteter. Särskilt när det gäller våldsbejakande högerextremism så har ju dessa problem ökat på senare tid. </w:t>
      </w:r>
    </w:p>
    <w:p w14:paraId="0D6B5EEF" w14:textId="0823A535" w:rsidR="00917E58" w:rsidRDefault="000D7B33" w:rsidP="00ED5D84">
      <w:pPr>
        <w:pStyle w:val="Brdtext"/>
        <w:jc w:val="both"/>
      </w:pPr>
      <w:r>
        <w:t>Regeringen har prioriterat och kommer fortsatt att prioritera</w:t>
      </w:r>
      <w:r w:rsidR="00753D49">
        <w:t xml:space="preserve"> det förebyggande</w:t>
      </w:r>
      <w:r>
        <w:t xml:space="preserve"> arbetet mot terrorism och våldsbejakande extremism. </w:t>
      </w:r>
    </w:p>
    <w:p w14:paraId="5CD9F20C" w14:textId="77777777" w:rsidR="000D7B33" w:rsidRDefault="000D7B33" w:rsidP="006A12F1">
      <w:pPr>
        <w:pStyle w:val="Brdtext"/>
      </w:pPr>
    </w:p>
    <w:p w14:paraId="6B25B65C" w14:textId="2C1D9F3E" w:rsidR="00DF76AC" w:rsidRDefault="00DF76A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15F631639264004B0A731E143183A2F"/>
          </w:placeholder>
          <w:dataBinding w:prefixMappings="xmlns:ns0='http://lp/documentinfo/RK' " w:xpath="/ns0:DocumentInfo[1]/ns0:BaseInfo[1]/ns0:HeaderDate[1]" w:storeItemID="{82341C52-FE05-4AD4-8FBB-E47D98A0381E}"/>
          <w:date w:fullDate="2018-06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47F17">
            <w:t>13</w:t>
          </w:r>
          <w:r w:rsidR="00917E58">
            <w:t xml:space="preserve"> juni 2018</w:t>
          </w:r>
        </w:sdtContent>
      </w:sdt>
    </w:p>
    <w:p w14:paraId="20D1E8D3" w14:textId="1666B46D" w:rsidR="00DF76AC" w:rsidRDefault="00DF76AC" w:rsidP="004E7A8F">
      <w:pPr>
        <w:pStyle w:val="Brdtextutanavstnd"/>
      </w:pPr>
    </w:p>
    <w:p w14:paraId="7D246E7E" w14:textId="1AA9758B" w:rsidR="00ED5D84" w:rsidRDefault="00ED5D84" w:rsidP="004E7A8F">
      <w:pPr>
        <w:pStyle w:val="Brdtextutanavstnd"/>
      </w:pPr>
    </w:p>
    <w:p w14:paraId="720F08D2" w14:textId="35AC8307" w:rsidR="00ED5D84" w:rsidRDefault="00ED5D84" w:rsidP="004E7A8F">
      <w:pPr>
        <w:pStyle w:val="Brdtextutanavstnd"/>
      </w:pPr>
    </w:p>
    <w:p w14:paraId="362B772A" w14:textId="18A1EDC9" w:rsidR="00ED5D84" w:rsidRDefault="00ED5D84" w:rsidP="004E7A8F">
      <w:pPr>
        <w:pStyle w:val="Brdtextutanavstnd"/>
      </w:pPr>
      <w:r>
        <w:t>Morgan Johansson</w:t>
      </w:r>
    </w:p>
    <w:p w14:paraId="5D924873" w14:textId="14E5C4C9" w:rsidR="00ED5D84" w:rsidRDefault="00ED5D84" w:rsidP="004E7A8F">
      <w:pPr>
        <w:pStyle w:val="Brdtextutanavstnd"/>
      </w:pPr>
    </w:p>
    <w:p w14:paraId="4DBB1D33" w14:textId="0E5AC569" w:rsidR="00ED5D84" w:rsidRDefault="00ED5D84" w:rsidP="004E7A8F">
      <w:pPr>
        <w:pStyle w:val="Brdtextutanavstnd"/>
      </w:pPr>
    </w:p>
    <w:p w14:paraId="4B53FE39" w14:textId="77777777" w:rsidR="00ED5D84" w:rsidRDefault="00ED5D84" w:rsidP="004E7A8F">
      <w:pPr>
        <w:pStyle w:val="Brdtextutanavstnd"/>
      </w:pPr>
    </w:p>
    <w:p w14:paraId="5E15512C" w14:textId="596ED3DC" w:rsidR="00ED5D84" w:rsidRDefault="00ED5D84" w:rsidP="004E7A8F">
      <w:pPr>
        <w:pStyle w:val="Brdtextutanavstnd"/>
      </w:pPr>
    </w:p>
    <w:p w14:paraId="0BC281C1" w14:textId="77777777" w:rsidR="00ED5D84" w:rsidRDefault="00ED5D84" w:rsidP="004E7A8F">
      <w:pPr>
        <w:pStyle w:val="Brdtextutanavstnd"/>
      </w:pPr>
    </w:p>
    <w:p w14:paraId="2FDDB4CE" w14:textId="77777777" w:rsidR="00DF76AC" w:rsidRDefault="00DF76AC" w:rsidP="004E7A8F">
      <w:pPr>
        <w:pStyle w:val="Brdtextutanavstnd"/>
      </w:pPr>
    </w:p>
    <w:p w14:paraId="676E079E" w14:textId="77777777" w:rsidR="00DF76AC" w:rsidRDefault="00DF76AC" w:rsidP="004E7A8F">
      <w:pPr>
        <w:pStyle w:val="Brdtextutanavstnd"/>
      </w:pPr>
    </w:p>
    <w:p w14:paraId="03272EDD" w14:textId="77777777" w:rsidR="00DF76AC" w:rsidRDefault="00DF76AC" w:rsidP="00422A41">
      <w:pPr>
        <w:pStyle w:val="Brdtext"/>
      </w:pPr>
    </w:p>
    <w:p w14:paraId="113D8E6F" w14:textId="77777777" w:rsidR="00DF76AC" w:rsidRPr="00DB48AB" w:rsidRDefault="00DF76AC" w:rsidP="00DB48AB">
      <w:pPr>
        <w:pStyle w:val="Brdtext"/>
      </w:pPr>
    </w:p>
    <w:sectPr w:rsidR="00DF76AC" w:rsidRPr="00DB48AB" w:rsidSect="00DF76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8B75E" w14:textId="77777777" w:rsidR="002813B3" w:rsidRDefault="002813B3" w:rsidP="00A87A54">
      <w:pPr>
        <w:spacing w:after="0" w:line="240" w:lineRule="auto"/>
      </w:pPr>
      <w:r>
        <w:separator/>
      </w:r>
    </w:p>
  </w:endnote>
  <w:endnote w:type="continuationSeparator" w:id="0">
    <w:p w14:paraId="64D708C2" w14:textId="77777777" w:rsidR="002813B3" w:rsidRDefault="002813B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8217" w14:textId="77777777" w:rsidR="00ED5D84" w:rsidRDefault="00ED5D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77E53A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708CBC6" w14:textId="4A2311E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64F1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64F1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1754CC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45D118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C0FD3C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B69044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FD7F89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A741C8C" w14:textId="77777777" w:rsidTr="00C26068">
      <w:trPr>
        <w:trHeight w:val="227"/>
      </w:trPr>
      <w:tc>
        <w:tcPr>
          <w:tcW w:w="4074" w:type="dxa"/>
        </w:tcPr>
        <w:p w14:paraId="76D6444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50636E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377F34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66198" w14:textId="77777777" w:rsidR="002813B3" w:rsidRDefault="002813B3" w:rsidP="00A87A54">
      <w:pPr>
        <w:spacing w:after="0" w:line="240" w:lineRule="auto"/>
      </w:pPr>
      <w:r>
        <w:separator/>
      </w:r>
    </w:p>
  </w:footnote>
  <w:footnote w:type="continuationSeparator" w:id="0">
    <w:p w14:paraId="1622DB81" w14:textId="77777777" w:rsidR="002813B3" w:rsidRDefault="002813B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2094" w14:textId="77777777" w:rsidR="00ED5D84" w:rsidRDefault="00ED5D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93032" w14:textId="77777777" w:rsidR="00ED5D84" w:rsidRDefault="00ED5D8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F76AC" w14:paraId="0393412A" w14:textId="77777777" w:rsidTr="00C93EBA">
      <w:trPr>
        <w:trHeight w:val="227"/>
      </w:trPr>
      <w:tc>
        <w:tcPr>
          <w:tcW w:w="5534" w:type="dxa"/>
        </w:tcPr>
        <w:p w14:paraId="02265945" w14:textId="77777777" w:rsidR="00DF76AC" w:rsidRPr="007D73AB" w:rsidRDefault="00DF76AC">
          <w:pPr>
            <w:pStyle w:val="Sidhuvud"/>
          </w:pPr>
        </w:p>
      </w:tc>
      <w:tc>
        <w:tcPr>
          <w:tcW w:w="3170" w:type="dxa"/>
          <w:vAlign w:val="bottom"/>
        </w:tcPr>
        <w:p w14:paraId="143B6A69" w14:textId="77777777" w:rsidR="00DF76AC" w:rsidRPr="007D73AB" w:rsidRDefault="00DF76AC" w:rsidP="00340DE0">
          <w:pPr>
            <w:pStyle w:val="Sidhuvud"/>
          </w:pPr>
        </w:p>
      </w:tc>
      <w:tc>
        <w:tcPr>
          <w:tcW w:w="1134" w:type="dxa"/>
        </w:tcPr>
        <w:p w14:paraId="466DF66B" w14:textId="77777777" w:rsidR="00DF76AC" w:rsidRDefault="00DF76AC" w:rsidP="005A703A">
          <w:pPr>
            <w:pStyle w:val="Sidhuvud"/>
          </w:pPr>
        </w:p>
      </w:tc>
    </w:tr>
    <w:tr w:rsidR="00DF76AC" w14:paraId="6D42B78E" w14:textId="77777777" w:rsidTr="00C93EBA">
      <w:trPr>
        <w:trHeight w:val="1928"/>
      </w:trPr>
      <w:tc>
        <w:tcPr>
          <w:tcW w:w="5534" w:type="dxa"/>
        </w:tcPr>
        <w:p w14:paraId="43379703" w14:textId="77777777" w:rsidR="00DF76AC" w:rsidRPr="00340DE0" w:rsidRDefault="00DF76A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13E02F4" wp14:editId="13040E87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6A9351E" w14:textId="77777777" w:rsidR="00DF76AC" w:rsidRPr="00710A6C" w:rsidRDefault="00DF76AC" w:rsidP="00EE3C0F">
          <w:pPr>
            <w:pStyle w:val="Sidhuvud"/>
            <w:rPr>
              <w:b/>
            </w:rPr>
          </w:pPr>
        </w:p>
        <w:p w14:paraId="6467905F" w14:textId="77777777" w:rsidR="00DF76AC" w:rsidRDefault="00DF76AC" w:rsidP="00EE3C0F">
          <w:pPr>
            <w:pStyle w:val="Sidhuvud"/>
          </w:pPr>
        </w:p>
        <w:p w14:paraId="741A697F" w14:textId="77777777" w:rsidR="00DF76AC" w:rsidRDefault="00DF76AC" w:rsidP="00EE3C0F">
          <w:pPr>
            <w:pStyle w:val="Sidhuvud"/>
          </w:pPr>
        </w:p>
        <w:p w14:paraId="344E16F0" w14:textId="77777777" w:rsidR="00DF76AC" w:rsidRDefault="00DF76A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2232440E5AA421F9B4EF3EEDE38DCFC"/>
            </w:placeholder>
            <w:dataBinding w:prefixMappings="xmlns:ns0='http://lp/documentinfo/RK' " w:xpath="/ns0:DocumentInfo[1]/ns0:BaseInfo[1]/ns0:Dnr[1]" w:storeItemID="{82341C52-FE05-4AD4-8FBB-E47D98A0381E}"/>
            <w:text/>
          </w:sdtPr>
          <w:sdtEndPr/>
          <w:sdtContent>
            <w:p w14:paraId="32D2BAF2" w14:textId="30FE75D8" w:rsidR="00DF76AC" w:rsidRDefault="001226A8" w:rsidP="00EE3C0F">
              <w:pPr>
                <w:pStyle w:val="Sidhuvud"/>
              </w:pPr>
              <w:r>
                <w:t>Ju2018/03217/POL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44D1EC3F48A4FA8A521F03B942C4F8B"/>
            </w:placeholder>
            <w:showingPlcHdr/>
            <w:dataBinding w:prefixMappings="xmlns:ns0='http://lp/documentinfo/RK' " w:xpath="/ns0:DocumentInfo[1]/ns0:BaseInfo[1]/ns0:DocNumber[1]" w:storeItemID="{82341C52-FE05-4AD4-8FBB-E47D98A0381E}"/>
            <w:text/>
          </w:sdtPr>
          <w:sdtEndPr/>
          <w:sdtContent>
            <w:p w14:paraId="595AB3DF" w14:textId="77777777" w:rsidR="00DF76AC" w:rsidRDefault="00DF76A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7B369AD" w14:textId="77777777" w:rsidR="00DF76AC" w:rsidRDefault="00DF76AC" w:rsidP="00EE3C0F">
          <w:pPr>
            <w:pStyle w:val="Sidhuvud"/>
          </w:pPr>
        </w:p>
      </w:tc>
      <w:tc>
        <w:tcPr>
          <w:tcW w:w="1134" w:type="dxa"/>
        </w:tcPr>
        <w:p w14:paraId="08E9C866" w14:textId="77777777" w:rsidR="00DF76AC" w:rsidRDefault="00DF76AC" w:rsidP="0094502D">
          <w:pPr>
            <w:pStyle w:val="Sidhuvud"/>
          </w:pPr>
        </w:p>
        <w:p w14:paraId="0BB9AD86" w14:textId="77777777" w:rsidR="00DF76AC" w:rsidRPr="0094502D" w:rsidRDefault="00DF76AC" w:rsidP="00EC71A6">
          <w:pPr>
            <w:pStyle w:val="Sidhuvud"/>
          </w:pPr>
        </w:p>
      </w:tc>
    </w:tr>
    <w:tr w:rsidR="00DF76AC" w14:paraId="47B2ED9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C533CA8568045B5A5B123111E404C2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388C689" w14:textId="49EEFEB2" w:rsidR="00DF76AC" w:rsidRPr="00ED5D84" w:rsidRDefault="00ED5D84" w:rsidP="00340DE0">
              <w:pPr>
                <w:pStyle w:val="Sidhuvud"/>
                <w:rPr>
                  <w:b/>
                </w:rPr>
              </w:pPr>
              <w:r w:rsidRPr="00ED5D84">
                <w:rPr>
                  <w:b/>
                </w:rPr>
                <w:t>Justitiedepartementet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BFC54D76BDA485BA88503F37B9F9484"/>
          </w:placeholder>
          <w:dataBinding w:prefixMappings="xmlns:ns0='http://lp/documentinfo/RK' " w:xpath="/ns0:DocumentInfo[1]/ns0:BaseInfo[1]/ns0:Recipient[1]" w:storeItemID="{82341C52-FE05-4AD4-8FBB-E47D98A0381E}"/>
          <w:text w:multiLine="1"/>
        </w:sdtPr>
        <w:sdtEndPr/>
        <w:sdtContent>
          <w:tc>
            <w:tcPr>
              <w:tcW w:w="3170" w:type="dxa"/>
            </w:tcPr>
            <w:p w14:paraId="21354AAA" w14:textId="4ED6FAEA" w:rsidR="00DF76AC" w:rsidRDefault="00ED5D8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47E2DE2" w14:textId="77777777" w:rsidR="00DF76AC" w:rsidRDefault="00DF76AC" w:rsidP="003E6020">
          <w:pPr>
            <w:pStyle w:val="Sidhuvud"/>
          </w:pPr>
        </w:p>
      </w:tc>
    </w:tr>
  </w:tbl>
  <w:p w14:paraId="3650FC4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AA3088"/>
    <w:multiLevelType w:val="hybridMultilevel"/>
    <w:tmpl w:val="64A23564"/>
    <w:lvl w:ilvl="0" w:tplc="F4C611C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EFD4A4E"/>
    <w:multiLevelType w:val="hybridMultilevel"/>
    <w:tmpl w:val="A55AE636"/>
    <w:lvl w:ilvl="0" w:tplc="CDE08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8"/>
  </w:num>
  <w:num w:numId="11">
    <w:abstractNumId w:val="23"/>
  </w:num>
  <w:num w:numId="12">
    <w:abstractNumId w:val="39"/>
  </w:num>
  <w:num w:numId="13">
    <w:abstractNumId w:val="32"/>
  </w:num>
  <w:num w:numId="14">
    <w:abstractNumId w:val="14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A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7B33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6A8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6EE4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13B3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5D34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4F19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3CD1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57B5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31B0C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E5E12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3D49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7F6465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4F9C"/>
    <w:rsid w:val="0089514A"/>
    <w:rsid w:val="008A0A0D"/>
    <w:rsid w:val="008A4CEA"/>
    <w:rsid w:val="008A7506"/>
    <w:rsid w:val="008B1603"/>
    <w:rsid w:val="008B20ED"/>
    <w:rsid w:val="008B6A70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17E58"/>
    <w:rsid w:val="009279B2"/>
    <w:rsid w:val="00935814"/>
    <w:rsid w:val="0094502D"/>
    <w:rsid w:val="00947013"/>
    <w:rsid w:val="00973084"/>
    <w:rsid w:val="0097354C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2671"/>
    <w:rsid w:val="00A2019A"/>
    <w:rsid w:val="00A2416A"/>
    <w:rsid w:val="00A3270B"/>
    <w:rsid w:val="00A379E4"/>
    <w:rsid w:val="00A43B02"/>
    <w:rsid w:val="00A44946"/>
    <w:rsid w:val="00A46B85"/>
    <w:rsid w:val="00A47F17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483D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33F9"/>
    <w:rsid w:val="00CF45F2"/>
    <w:rsid w:val="00CF4FDC"/>
    <w:rsid w:val="00D00E9E"/>
    <w:rsid w:val="00D021D2"/>
    <w:rsid w:val="00D06079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DF76AC"/>
    <w:rsid w:val="00E022DA"/>
    <w:rsid w:val="00E03BCB"/>
    <w:rsid w:val="00E124DC"/>
    <w:rsid w:val="00E26DDF"/>
    <w:rsid w:val="00E30167"/>
    <w:rsid w:val="00E30A58"/>
    <w:rsid w:val="00E33493"/>
    <w:rsid w:val="00E35C2A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62F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5D84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E367B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31CE7C"/>
  <w15:docId w15:val="{3C279697-499B-435D-BBF1-E239AE0D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232440E5AA421F9B4EF3EEDE38D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6D5CA-6EB0-4548-A842-B3D220B090D1}"/>
      </w:docPartPr>
      <w:docPartBody>
        <w:p w:rsidR="00031CCF" w:rsidRDefault="00BD2206" w:rsidP="00BD2206">
          <w:pPr>
            <w:pStyle w:val="42232440E5AA421F9B4EF3EEDE38DC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4D1EC3F48A4FA8A521F03B942C4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F1252-AF4B-4FC0-84A6-7A03467810C0}"/>
      </w:docPartPr>
      <w:docPartBody>
        <w:p w:rsidR="00031CCF" w:rsidRDefault="00BD2206" w:rsidP="00BD2206">
          <w:pPr>
            <w:pStyle w:val="F44D1EC3F48A4FA8A521F03B942C4F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533CA8568045B5A5B123111E404C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674C7-9864-4521-B1F5-86FBD1EE05E7}"/>
      </w:docPartPr>
      <w:docPartBody>
        <w:p w:rsidR="00031CCF" w:rsidRDefault="00BD2206" w:rsidP="00BD2206">
          <w:pPr>
            <w:pStyle w:val="0C533CA8568045B5A5B123111E404C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FC54D76BDA485BA88503F37B9F94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B8DD6-ED7D-431E-BC57-A4EC7A3E1816}"/>
      </w:docPartPr>
      <w:docPartBody>
        <w:p w:rsidR="00031CCF" w:rsidRDefault="00BD2206" w:rsidP="00BD2206">
          <w:pPr>
            <w:pStyle w:val="6BFC54D76BDA485BA88503F37B9F94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5F631639264004B0A731E143183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7FCDF-AF36-45F2-A10A-FD8176C5BCDB}"/>
      </w:docPartPr>
      <w:docPartBody>
        <w:p w:rsidR="00031CCF" w:rsidRDefault="00BD2206" w:rsidP="00BD2206">
          <w:pPr>
            <w:pStyle w:val="C15F631639264004B0A731E143183A2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06"/>
    <w:rsid w:val="00031CCF"/>
    <w:rsid w:val="00771C15"/>
    <w:rsid w:val="00B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51B7B2A80A042B5ADAC39BAD2EAC66F">
    <w:name w:val="651B7B2A80A042B5ADAC39BAD2EAC66F"/>
    <w:rsid w:val="00BD2206"/>
  </w:style>
  <w:style w:type="character" w:styleId="Platshllartext">
    <w:name w:val="Placeholder Text"/>
    <w:basedOn w:val="Standardstycketeckensnitt"/>
    <w:uiPriority w:val="99"/>
    <w:semiHidden/>
    <w:rsid w:val="00BD2206"/>
    <w:rPr>
      <w:noProof w:val="0"/>
      <w:color w:val="808080"/>
    </w:rPr>
  </w:style>
  <w:style w:type="paragraph" w:customStyle="1" w:styleId="6CAF36E2714A4647ABD59DB9F7368405">
    <w:name w:val="6CAF36E2714A4647ABD59DB9F7368405"/>
    <w:rsid w:val="00BD2206"/>
  </w:style>
  <w:style w:type="paragraph" w:customStyle="1" w:styleId="169DE17C558D4022BF28637A9998E5ED">
    <w:name w:val="169DE17C558D4022BF28637A9998E5ED"/>
    <w:rsid w:val="00BD2206"/>
  </w:style>
  <w:style w:type="paragraph" w:customStyle="1" w:styleId="5DC0B9BBDCD0469AA31B8F6DD46269C3">
    <w:name w:val="5DC0B9BBDCD0469AA31B8F6DD46269C3"/>
    <w:rsid w:val="00BD2206"/>
  </w:style>
  <w:style w:type="paragraph" w:customStyle="1" w:styleId="42232440E5AA421F9B4EF3EEDE38DCFC">
    <w:name w:val="42232440E5AA421F9B4EF3EEDE38DCFC"/>
    <w:rsid w:val="00BD2206"/>
  </w:style>
  <w:style w:type="paragraph" w:customStyle="1" w:styleId="F44D1EC3F48A4FA8A521F03B942C4F8B">
    <w:name w:val="F44D1EC3F48A4FA8A521F03B942C4F8B"/>
    <w:rsid w:val="00BD2206"/>
  </w:style>
  <w:style w:type="paragraph" w:customStyle="1" w:styleId="18A5659F8837449390CB6DE4AB0F1B98">
    <w:name w:val="18A5659F8837449390CB6DE4AB0F1B98"/>
    <w:rsid w:val="00BD2206"/>
  </w:style>
  <w:style w:type="paragraph" w:customStyle="1" w:styleId="46B59451E8474199A1DAB34653CA2A09">
    <w:name w:val="46B59451E8474199A1DAB34653CA2A09"/>
    <w:rsid w:val="00BD2206"/>
  </w:style>
  <w:style w:type="paragraph" w:customStyle="1" w:styleId="6370466058D541E88E737DC551126E3E">
    <w:name w:val="6370466058D541E88E737DC551126E3E"/>
    <w:rsid w:val="00BD2206"/>
  </w:style>
  <w:style w:type="paragraph" w:customStyle="1" w:styleId="0C533CA8568045B5A5B123111E404C2D">
    <w:name w:val="0C533CA8568045B5A5B123111E404C2D"/>
    <w:rsid w:val="00BD2206"/>
  </w:style>
  <w:style w:type="paragraph" w:customStyle="1" w:styleId="6BFC54D76BDA485BA88503F37B9F9484">
    <w:name w:val="6BFC54D76BDA485BA88503F37B9F9484"/>
    <w:rsid w:val="00BD2206"/>
  </w:style>
  <w:style w:type="paragraph" w:customStyle="1" w:styleId="2381860E8C3647C48CB2BD47EFB3F57E">
    <w:name w:val="2381860E8C3647C48CB2BD47EFB3F57E"/>
    <w:rsid w:val="00BD2206"/>
  </w:style>
  <w:style w:type="paragraph" w:customStyle="1" w:styleId="FE08CC0375D1496CBB79D8D34989A274">
    <w:name w:val="FE08CC0375D1496CBB79D8D34989A274"/>
    <w:rsid w:val="00BD2206"/>
  </w:style>
  <w:style w:type="paragraph" w:customStyle="1" w:styleId="97148FF864DC4CC9A60A5C764A9A40C8">
    <w:name w:val="97148FF864DC4CC9A60A5C764A9A40C8"/>
    <w:rsid w:val="00BD2206"/>
  </w:style>
  <w:style w:type="paragraph" w:customStyle="1" w:styleId="02C76C63C291452C8A1A3C03F8BD11D8">
    <w:name w:val="02C76C63C291452C8A1A3C03F8BD11D8"/>
    <w:rsid w:val="00BD2206"/>
  </w:style>
  <w:style w:type="paragraph" w:customStyle="1" w:styleId="DE4B3193AECA4B56AA15A01DB85DD550">
    <w:name w:val="DE4B3193AECA4B56AA15A01DB85DD550"/>
    <w:rsid w:val="00BD2206"/>
  </w:style>
  <w:style w:type="paragraph" w:customStyle="1" w:styleId="C15F631639264004B0A731E143183A2F">
    <w:name w:val="C15F631639264004B0A731E143183A2F"/>
    <w:rsid w:val="00BD2206"/>
  </w:style>
  <w:style w:type="paragraph" w:customStyle="1" w:styleId="2044588599D5421F807353B189C82048">
    <w:name w:val="2044588599D5421F807353B189C82048"/>
    <w:rsid w:val="00BD2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ea5b5439-eb09-40a6-8846-c97abc5164b5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2018-06-13T00:00:00</HeaderDate>
    <Office/>
    <Dnr>Ju2018/03217/POL</Dnr>
    <ParagrafNr/>
    <DocumentTitle/>
    <VisitingAddress/>
    <Extra1/>
    <Extra2/>
    <Extra3>Richard Jomshof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37C0-E1FE-49D2-A246-32E3E2DB9888}"/>
</file>

<file path=customXml/itemProps2.xml><?xml version="1.0" encoding="utf-8"?>
<ds:datastoreItem xmlns:ds="http://schemas.openxmlformats.org/officeDocument/2006/customXml" ds:itemID="{6E5EF127-AB7E-480E-B047-AE9931F034DB}"/>
</file>

<file path=customXml/itemProps3.xml><?xml version="1.0" encoding="utf-8"?>
<ds:datastoreItem xmlns:ds="http://schemas.openxmlformats.org/officeDocument/2006/customXml" ds:itemID="{A3DF7762-0CE1-4DC2-9504-C7EDECFB0BAF}"/>
</file>

<file path=customXml/itemProps4.xml><?xml version="1.0" encoding="utf-8"?>
<ds:datastoreItem xmlns:ds="http://schemas.openxmlformats.org/officeDocument/2006/customXml" ds:itemID="{EE3E049F-8B20-4962-8705-1A0CCFB82A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0FA279-EABD-4139-B4D6-EDBA03ACE7BF}"/>
</file>

<file path=customXml/itemProps6.xml><?xml version="1.0" encoding="utf-8"?>
<ds:datastoreItem xmlns:ds="http://schemas.openxmlformats.org/officeDocument/2006/customXml" ds:itemID="{EE3E049F-8B20-4962-8705-1A0CCFB82ACB}"/>
</file>

<file path=customXml/itemProps7.xml><?xml version="1.0" encoding="utf-8"?>
<ds:datastoreItem xmlns:ds="http://schemas.openxmlformats.org/officeDocument/2006/customXml" ds:itemID="{82341C52-FE05-4AD4-8FBB-E47D98A0381E}"/>
</file>

<file path=customXml/itemProps8.xml><?xml version="1.0" encoding="utf-8"?>
<ds:datastoreItem xmlns:ds="http://schemas.openxmlformats.org/officeDocument/2006/customXml" ds:itemID="{FB9C3A8A-45E7-4ECD-AE1E-5EEFA0ADEF3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406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Modée</dc:creator>
  <cp:keywords/>
  <dc:description/>
  <cp:lastModifiedBy>Martha Renström</cp:lastModifiedBy>
  <cp:revision>5</cp:revision>
  <cp:lastPrinted>2018-06-18T06:55:00Z</cp:lastPrinted>
  <dcterms:created xsi:type="dcterms:W3CDTF">2018-06-18T06:53:00Z</dcterms:created>
  <dcterms:modified xsi:type="dcterms:W3CDTF">2018-06-18T08:18:00Z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2bcb5c68-3315-4fdd-be34-15cf47208634</vt:lpwstr>
  </property>
</Properties>
</file>