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2" w:rsidRDefault="004F0F82" w:rsidP="00DA0661">
      <w:pPr>
        <w:pStyle w:val="Rubrik"/>
      </w:pPr>
      <w:bookmarkStart w:id="0" w:name="Start"/>
      <w:bookmarkEnd w:id="0"/>
      <w:r>
        <w:t>Svar på fråga 2018/19:</w:t>
      </w:r>
      <w:r w:rsidR="000F073F">
        <w:t>7</w:t>
      </w:r>
      <w:r>
        <w:t xml:space="preserve">42 av </w:t>
      </w:r>
      <w:sdt>
        <w:sdtPr>
          <w:alias w:val="Frågeställare"/>
          <w:tag w:val="delete"/>
          <w:id w:val="-211816850"/>
          <w:placeholder>
            <w:docPart w:val="02C8A160FC834A44A18126EFCF8E56E2"/>
          </w:placeholder>
          <w:dataBinding w:prefixMappings="xmlns:ns0='http://lp/documentinfo/RK' " w:xpath="/ns0:DocumentInfo[1]/ns0:BaseInfo[1]/ns0:Extra3[1]" w:storeItemID="{24833F94-F7CD-40C3-A776-2222AB2C4C4A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04B599F5AA445BD9AA8ADB04E8B6EA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Det ökande försörjningsstödet</w:t>
      </w:r>
    </w:p>
    <w:p w:rsidR="005D4CA0" w:rsidRDefault="006467F6" w:rsidP="005D4CA0">
      <w:pPr>
        <w:pStyle w:val="Brdtext"/>
      </w:pPr>
      <w:sdt>
        <w:sdtPr>
          <w:alias w:val="Frågeställare"/>
          <w:tag w:val="delete"/>
          <w:id w:val="-1635256365"/>
          <w:placeholder>
            <w:docPart w:val="BC31EC5C7C4647529B3E45CD6F4D8C12"/>
          </w:placeholder>
          <w:dataBinding w:prefixMappings="xmlns:ns0='http://lp/documentinfo/RK' " w:xpath="/ns0:DocumentInfo[1]/ns0:BaseInfo[1]/ns0:Extra3[1]" w:storeItemID="{24833F94-F7CD-40C3-A776-2222AB2C4C4A}"/>
          <w:text/>
        </w:sdtPr>
        <w:sdtEndPr/>
        <w:sdtContent>
          <w:r w:rsidR="004F0F82">
            <w:t>Lars Beckman</w:t>
          </w:r>
        </w:sdtContent>
      </w:sdt>
      <w:r w:rsidR="004F0F82">
        <w:t xml:space="preserve"> har frågat mig vilka </w:t>
      </w:r>
      <w:r w:rsidR="005862DE">
        <w:t xml:space="preserve">konkreta </w:t>
      </w:r>
      <w:r w:rsidR="004F0F82">
        <w:t xml:space="preserve">åtgärder jag tänker vidta för att minska utbetalningarna av försörjningsstöd för Sveriges </w:t>
      </w:r>
      <w:r w:rsidR="006A2B4B">
        <w:t>k</w:t>
      </w:r>
      <w:r w:rsidR="004F0F82">
        <w:t>ommuner.</w:t>
      </w:r>
    </w:p>
    <w:p w:rsidR="00F0284C" w:rsidRPr="00FC5A86" w:rsidRDefault="00F23BAA" w:rsidP="00F0284C">
      <w:pPr>
        <w:pStyle w:val="Brdtextmedindrag"/>
        <w:ind w:firstLine="0"/>
      </w:pPr>
      <w:r>
        <w:t>Ekonomiskt bistånd utgör det yttersta skyddsnätet i trygghetssystemen</w:t>
      </w:r>
      <w:r w:rsidR="005868B7">
        <w:t>, och ska vara ett komplement till samhällets generella system och ge hjälp när de generella systemen är otillräckliga eller när ersättning inte beviljas.</w:t>
      </w:r>
      <w:r>
        <w:t xml:space="preserve"> </w:t>
      </w:r>
      <w:r w:rsidR="00F0284C">
        <w:t xml:space="preserve">Socialstyrelsens </w:t>
      </w:r>
      <w:r w:rsidR="005E0A14">
        <w:t xml:space="preserve">årsstatistik över ekonomiskt bistånd visar </w:t>
      </w:r>
      <w:r w:rsidR="00F0284C">
        <w:t xml:space="preserve">att </w:t>
      </w:r>
      <w:r w:rsidR="009B3C28">
        <w:t xml:space="preserve">såväl </w:t>
      </w:r>
      <w:r w:rsidR="005E0A14">
        <w:t>andel</w:t>
      </w:r>
      <w:r w:rsidR="007843EA">
        <w:t>en biståndsmottagare i</w:t>
      </w:r>
      <w:r w:rsidR="005E0A14">
        <w:t xml:space="preserve"> befolkningen</w:t>
      </w:r>
      <w:r w:rsidR="001D37FC">
        <w:t xml:space="preserve"> som utbetalningarna </w:t>
      </w:r>
      <w:r w:rsidR="005E0A14">
        <w:t xml:space="preserve">minskat </w:t>
      </w:r>
      <w:r w:rsidR="001D37FC">
        <w:t>mellan 2013 och</w:t>
      </w:r>
      <w:r w:rsidR="00E643FB">
        <w:t xml:space="preserve"> 2017</w:t>
      </w:r>
      <w:r w:rsidR="001D37FC">
        <w:t xml:space="preserve">. </w:t>
      </w:r>
      <w:r w:rsidR="00CB548C">
        <w:t xml:space="preserve">Positivt är </w:t>
      </w:r>
      <w:r w:rsidR="001D37FC">
        <w:t xml:space="preserve">vidare </w:t>
      </w:r>
      <w:r w:rsidR="00CB548C">
        <w:t>att</w:t>
      </w:r>
      <w:r w:rsidR="002E1140">
        <w:t xml:space="preserve"> det långvariga </w:t>
      </w:r>
      <w:proofErr w:type="spellStart"/>
      <w:r w:rsidR="002E1140">
        <w:t>biståndsmottagande</w:t>
      </w:r>
      <w:r w:rsidR="005862DE">
        <w:t>t</w:t>
      </w:r>
      <w:proofErr w:type="spellEnd"/>
      <w:r w:rsidR="002E1140">
        <w:t xml:space="preserve"> </w:t>
      </w:r>
      <w:r w:rsidR="00CB548C">
        <w:t xml:space="preserve">minskat något de senaste åren. </w:t>
      </w:r>
      <w:r w:rsidR="005E0A14" w:rsidRPr="005E0A14">
        <w:t>Andelen invånare med ekonomiskt bistånd varierar</w:t>
      </w:r>
      <w:r w:rsidR="00646F83">
        <w:t xml:space="preserve"> </w:t>
      </w:r>
      <w:r w:rsidR="005E0A14" w:rsidRPr="005E0A14">
        <w:t>mycket mellan olika kommuner. Exempelvis påverkar befolknings</w:t>
      </w:r>
      <w:r w:rsidR="002E1140">
        <w:t>-</w:t>
      </w:r>
      <w:r w:rsidR="005E0A14" w:rsidRPr="005E0A14">
        <w:t>sammansättning</w:t>
      </w:r>
      <w:r w:rsidR="00CB548C">
        <w:t xml:space="preserve"> och lokal</w:t>
      </w:r>
      <w:r w:rsidR="005E0A14" w:rsidRPr="005E0A14">
        <w:t xml:space="preserve"> arbetsmarknad det samlade behovet av ekonomiskt bistånd</w:t>
      </w:r>
      <w:r w:rsidR="007843EA">
        <w:t xml:space="preserve"> i kommunerna</w:t>
      </w:r>
      <w:r w:rsidR="00CB548C">
        <w:t>.</w:t>
      </w:r>
      <w:r w:rsidR="005E0A14">
        <w:t xml:space="preserve"> </w:t>
      </w:r>
    </w:p>
    <w:p w:rsidR="0090082C" w:rsidRDefault="006B25D5" w:rsidP="00646F83">
      <w:pPr>
        <w:pStyle w:val="Brdtext"/>
      </w:pPr>
      <w:r>
        <w:t xml:space="preserve">Ensamstående föräldrar, utrikes födda och unga är överrepresenterade bland biståndshushållen. </w:t>
      </w:r>
      <w:r w:rsidR="001D37FC">
        <w:t>När det gäller utrikes födda och unga beror bistånds</w:t>
      </w:r>
      <w:r w:rsidR="005862DE">
        <w:t>-</w:t>
      </w:r>
      <w:r w:rsidR="001D37FC">
        <w:t xml:space="preserve">mottagandet i högre grad än för andra hushållstyper på </w:t>
      </w:r>
      <w:r w:rsidR="001D37FC" w:rsidRPr="00FC5A86">
        <w:t>arbetslöshet</w:t>
      </w:r>
      <w:r w:rsidR="001D37FC">
        <w:t xml:space="preserve"> men också på </w:t>
      </w:r>
      <w:r w:rsidR="00F23BAA">
        <w:t xml:space="preserve">att </w:t>
      </w:r>
      <w:r w:rsidR="001D37FC">
        <w:t>de</w:t>
      </w:r>
      <w:r w:rsidR="001D37FC" w:rsidRPr="00FC5A86">
        <w:t xml:space="preserve"> ofta inte </w:t>
      </w:r>
      <w:r w:rsidR="001D37FC">
        <w:t xml:space="preserve">hunnit </w:t>
      </w:r>
      <w:r w:rsidR="001D37FC" w:rsidRPr="00FC5A86">
        <w:t xml:space="preserve">kvalificerat sig för ersättningar från sjuk- och arbetslöshetsförsäkringen. </w:t>
      </w:r>
      <w:r w:rsidR="00313154">
        <w:t xml:space="preserve">Att </w:t>
      </w:r>
      <w:r w:rsidR="001D37FC">
        <w:t xml:space="preserve">som Lars Beckman föreslår </w:t>
      </w:r>
      <w:r w:rsidR="00313154">
        <w:t xml:space="preserve">införa en kvalificeringstid in i välfärdssystemen </w:t>
      </w:r>
      <w:r w:rsidR="001D37FC">
        <w:t>skulle i</w:t>
      </w:r>
      <w:r w:rsidR="005862DE">
        <w:t xml:space="preserve"> </w:t>
      </w:r>
      <w:r w:rsidR="001D37FC">
        <w:t>stället öka behovet av ekonomiskt bistånd</w:t>
      </w:r>
      <w:r w:rsidR="005868B7">
        <w:t xml:space="preserve"> eftersom de </w:t>
      </w:r>
      <w:r w:rsidR="002E1140">
        <w:t xml:space="preserve">övriga </w:t>
      </w:r>
      <w:r w:rsidR="005868B7">
        <w:t xml:space="preserve">generella förmånerna </w:t>
      </w:r>
      <w:r w:rsidR="00B13CA5">
        <w:t xml:space="preserve">då </w:t>
      </w:r>
      <w:r w:rsidR="005868B7">
        <w:t>försvinner.</w:t>
      </w:r>
      <w:r w:rsidR="001D37FC">
        <w:t xml:space="preserve"> </w:t>
      </w:r>
    </w:p>
    <w:p w:rsidR="003F576B" w:rsidRDefault="001D37FC" w:rsidP="001D37FC">
      <w:pPr>
        <w:pStyle w:val="Brdtext"/>
      </w:pPr>
      <w:r>
        <w:t>Med anledning av att en betydande andel av de som tar emot ekonomiskt bistånd gör det på grund av arbetslöshet är det därför i</w:t>
      </w:r>
      <w:r w:rsidR="005862DE">
        <w:t xml:space="preserve"> </w:t>
      </w:r>
      <w:r>
        <w:t xml:space="preserve">stället viktigt med insatser som bidrar till att stärka den enskildes förmåga till självförsörjning genom förvärvsarbete. </w:t>
      </w:r>
      <w:r w:rsidR="003F576B" w:rsidRPr="003F576B">
        <w:t xml:space="preserve">Sysselsättningsgraden i Sverige är den högsta på över 25 år och den högsta inom EU. Den höga sysselsättningen har gett den lägsta andelen försörjda av ersättnings- och försäkringssystem sedan 1981. </w:t>
      </w:r>
      <w:r>
        <w:t>Regeringens insatser inom ramen för arbetsmarknadspolitik</w:t>
      </w:r>
      <w:r w:rsidR="007843EA">
        <w:t xml:space="preserve">en och </w:t>
      </w:r>
      <w:r>
        <w:t xml:space="preserve">utbildningspolitiken har därför stor betydelse för </w:t>
      </w:r>
      <w:r w:rsidR="007843EA">
        <w:t xml:space="preserve">att minska antalet biståndshushåll. </w:t>
      </w:r>
    </w:p>
    <w:p w:rsidR="001D37FC" w:rsidRDefault="002E1140" w:rsidP="001D37FC">
      <w:pPr>
        <w:pStyle w:val="Brdtext"/>
      </w:pPr>
      <w:bookmarkStart w:id="1" w:name="_GoBack"/>
      <w:bookmarkEnd w:id="1"/>
      <w:r>
        <w:t xml:space="preserve">Regeringen har även </w:t>
      </w:r>
      <w:r w:rsidR="005862DE">
        <w:t xml:space="preserve">drivit igenom </w:t>
      </w:r>
      <w:r>
        <w:t>flera förstärkningar av den ekonomiska familjepolitiken under den föregående mandatperioden. Höjningarna av barnbidraget och studiebidraget</w:t>
      </w:r>
      <w:r w:rsidR="005862DE">
        <w:t xml:space="preserve"> inom studiehjälpen</w:t>
      </w:r>
      <w:r>
        <w:t>, höjda inkomstgränser i bostadsbidraget och höjningarna av underhållstödet stärker barnfamiljernas disponibla inkomster.</w:t>
      </w:r>
    </w:p>
    <w:p w:rsidR="004F0F82" w:rsidRDefault="004F0F82" w:rsidP="002749F7">
      <w:pPr>
        <w:pStyle w:val="Brdtext"/>
      </w:pPr>
    </w:p>
    <w:p w:rsidR="004F0F82" w:rsidRDefault="004F0F8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E90F4D8CA184F529F5B2BB5A4FE1EFE"/>
          </w:placeholder>
          <w:dataBinding w:prefixMappings="xmlns:ns0='http://lp/documentinfo/RK' " w:xpath="/ns0:DocumentInfo[1]/ns0:BaseInfo[1]/ns0:HeaderDate[1]" w:storeItemID="{24833F94-F7CD-40C3-A776-2222AB2C4C4A}"/>
          <w:date w:fullDate="2019-06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62DE">
            <w:t>25 juni 2019</w:t>
          </w:r>
        </w:sdtContent>
      </w:sdt>
    </w:p>
    <w:p w:rsidR="004F0F82" w:rsidRDefault="004F0F82" w:rsidP="004E7A8F">
      <w:pPr>
        <w:pStyle w:val="Brdtextutanavstnd"/>
      </w:pPr>
    </w:p>
    <w:p w:rsidR="004F0F82" w:rsidRDefault="004F0F82" w:rsidP="004E7A8F">
      <w:pPr>
        <w:pStyle w:val="Brdtextutanavstnd"/>
      </w:pPr>
    </w:p>
    <w:p w:rsidR="004F0F82" w:rsidRDefault="004F0F8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3D452FF15B14979A92AC4472BE508FD"/>
        </w:placeholder>
        <w:dataBinding w:prefixMappings="xmlns:ns0='http://lp/documentinfo/RK' " w:xpath="/ns0:DocumentInfo[1]/ns0:BaseInfo[1]/ns0:TopSender[1]" w:storeItemID="{24833F94-F7CD-40C3-A776-2222AB2C4C4A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:rsidR="004F0F82" w:rsidRDefault="004F0F82" w:rsidP="00422A41">
          <w:pPr>
            <w:pStyle w:val="Brdtext"/>
          </w:pPr>
          <w:r>
            <w:t>Lena Hallengren</w:t>
          </w:r>
        </w:p>
      </w:sdtContent>
    </w:sdt>
    <w:p w:rsidR="004F0F82" w:rsidRPr="00DB48AB" w:rsidRDefault="004F0F82" w:rsidP="00DB48AB">
      <w:pPr>
        <w:pStyle w:val="Brdtext"/>
      </w:pPr>
    </w:p>
    <w:sectPr w:rsidR="004F0F82" w:rsidRPr="00DB48AB" w:rsidSect="00FC5F4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F6" w:rsidRDefault="006467F6" w:rsidP="00A87A54">
      <w:pPr>
        <w:spacing w:after="0" w:line="240" w:lineRule="auto"/>
      </w:pPr>
      <w:r>
        <w:separator/>
      </w:r>
    </w:p>
  </w:endnote>
  <w:endnote w:type="continuationSeparator" w:id="0">
    <w:p w:rsidR="006467F6" w:rsidRDefault="006467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0287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0287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F6" w:rsidRDefault="006467F6" w:rsidP="00A87A54">
      <w:pPr>
        <w:spacing w:after="0" w:line="240" w:lineRule="auto"/>
      </w:pPr>
      <w:r>
        <w:separator/>
      </w:r>
    </w:p>
  </w:footnote>
  <w:footnote w:type="continuationSeparator" w:id="0">
    <w:p w:rsidR="006467F6" w:rsidRDefault="006467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0F82" w:rsidTr="00C93EBA">
      <w:trPr>
        <w:trHeight w:val="227"/>
      </w:trPr>
      <w:tc>
        <w:tcPr>
          <w:tcW w:w="5534" w:type="dxa"/>
        </w:tcPr>
        <w:p w:rsidR="004F0F82" w:rsidRPr="007D73AB" w:rsidRDefault="004F0F82">
          <w:pPr>
            <w:pStyle w:val="Sidhuvud"/>
          </w:pPr>
        </w:p>
      </w:tc>
      <w:tc>
        <w:tcPr>
          <w:tcW w:w="3170" w:type="dxa"/>
          <w:vAlign w:val="bottom"/>
        </w:tcPr>
        <w:p w:rsidR="004F0F82" w:rsidRPr="007D73AB" w:rsidRDefault="004F0F82" w:rsidP="00340DE0">
          <w:pPr>
            <w:pStyle w:val="Sidhuvud"/>
          </w:pPr>
        </w:p>
      </w:tc>
      <w:tc>
        <w:tcPr>
          <w:tcW w:w="1134" w:type="dxa"/>
        </w:tcPr>
        <w:p w:rsidR="004F0F82" w:rsidRDefault="004F0F82" w:rsidP="005A703A">
          <w:pPr>
            <w:pStyle w:val="Sidhuvud"/>
          </w:pPr>
        </w:p>
      </w:tc>
    </w:tr>
    <w:tr w:rsidR="004F0F82" w:rsidTr="00C93EBA">
      <w:trPr>
        <w:trHeight w:val="1928"/>
      </w:trPr>
      <w:tc>
        <w:tcPr>
          <w:tcW w:w="5534" w:type="dxa"/>
        </w:tcPr>
        <w:p w:rsidR="004F0F82" w:rsidRPr="00340DE0" w:rsidRDefault="004F0F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2F8E38" wp14:editId="286FD14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F0F82" w:rsidRPr="00710A6C" w:rsidRDefault="004F0F82" w:rsidP="00EE3C0F">
          <w:pPr>
            <w:pStyle w:val="Sidhuvud"/>
            <w:rPr>
              <w:b/>
            </w:rPr>
          </w:pPr>
        </w:p>
        <w:p w:rsidR="004F0F82" w:rsidRDefault="004F0F82" w:rsidP="00EE3C0F">
          <w:pPr>
            <w:pStyle w:val="Sidhuvud"/>
          </w:pPr>
        </w:p>
        <w:p w:rsidR="004F0F82" w:rsidRDefault="004F0F82" w:rsidP="00EE3C0F">
          <w:pPr>
            <w:pStyle w:val="Sidhuvud"/>
          </w:pPr>
        </w:p>
        <w:p w:rsidR="004F0F82" w:rsidRDefault="004F0F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16838C00584D4C8A8BC3E8788105F4"/>
            </w:placeholder>
            <w:dataBinding w:prefixMappings="xmlns:ns0='http://lp/documentinfo/RK' " w:xpath="/ns0:DocumentInfo[1]/ns0:BaseInfo[1]/ns0:Dnr[1]" w:storeItemID="{24833F94-F7CD-40C3-A776-2222AB2C4C4A}"/>
            <w:text/>
          </w:sdtPr>
          <w:sdtEndPr/>
          <w:sdtContent>
            <w:p w:rsidR="004F0F82" w:rsidRDefault="004F0F82" w:rsidP="00EE3C0F">
              <w:pPr>
                <w:pStyle w:val="Sidhuvud"/>
              </w:pPr>
              <w:r>
                <w:t>S2019/</w:t>
              </w:r>
              <w:r w:rsidR="003622F2">
                <w:t>02756/FST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79AFE5C1C04A6E898688977F1D8C0D"/>
            </w:placeholder>
            <w:showingPlcHdr/>
            <w:dataBinding w:prefixMappings="xmlns:ns0='http://lp/documentinfo/RK' " w:xpath="/ns0:DocumentInfo[1]/ns0:BaseInfo[1]/ns0:DocNumber[1]" w:storeItemID="{24833F94-F7CD-40C3-A776-2222AB2C4C4A}"/>
            <w:text/>
          </w:sdtPr>
          <w:sdtEndPr/>
          <w:sdtContent>
            <w:p w:rsidR="004F0F82" w:rsidRDefault="004F0F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F0F82" w:rsidRDefault="004F0F82" w:rsidP="00EE3C0F">
          <w:pPr>
            <w:pStyle w:val="Sidhuvud"/>
          </w:pPr>
        </w:p>
      </w:tc>
      <w:tc>
        <w:tcPr>
          <w:tcW w:w="1134" w:type="dxa"/>
        </w:tcPr>
        <w:p w:rsidR="004F0F82" w:rsidRDefault="004F0F82" w:rsidP="0094502D">
          <w:pPr>
            <w:pStyle w:val="Sidhuvud"/>
          </w:pPr>
        </w:p>
        <w:p w:rsidR="004F0F82" w:rsidRPr="0094502D" w:rsidRDefault="004F0F82" w:rsidP="00EC71A6">
          <w:pPr>
            <w:pStyle w:val="Sidhuvud"/>
          </w:pPr>
        </w:p>
      </w:tc>
    </w:tr>
    <w:tr w:rsidR="004F0F82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21286A6D4B480EA2CBB501B86943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F3F58" w:rsidRPr="006A0A2F" w:rsidDel="009F3F58" w:rsidRDefault="009F3F58" w:rsidP="009F3F58">
              <w:pPr>
                <w:pStyle w:val="Sidhuvud"/>
              </w:pPr>
            </w:p>
            <w:p w:rsidR="006A0A2F" w:rsidRDefault="006A0A2F">
              <w:pPr>
                <w:pStyle w:val="Sidhuvud"/>
                <w:rPr>
                  <w:b/>
                </w:rPr>
              </w:pPr>
            </w:p>
            <w:p w:rsidR="006A0A2F" w:rsidRPr="004F0F82" w:rsidDel="00CB4884" w:rsidRDefault="006A0A2F" w:rsidP="00CB4884">
              <w:pPr>
                <w:pStyle w:val="Sidhuvud"/>
                <w:rPr>
                  <w:b/>
                </w:rPr>
              </w:pPr>
            </w:p>
            <w:p w:rsidR="004F0F82" w:rsidRPr="00340DE0" w:rsidRDefault="004F0F82" w:rsidP="006A0A2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27E49EE969E45999D11FCC6D74BDE3B"/>
          </w:placeholder>
          <w:dataBinding w:prefixMappings="xmlns:ns0='http://lp/documentinfo/RK' " w:xpath="/ns0:DocumentInfo[1]/ns0:BaseInfo[1]/ns0:Recipient[1]" w:storeItemID="{24833F94-F7CD-40C3-A776-2222AB2C4C4A}"/>
          <w:text w:multiLine="1"/>
        </w:sdtPr>
        <w:sdtEndPr/>
        <w:sdtContent>
          <w:tc>
            <w:tcPr>
              <w:tcW w:w="3170" w:type="dxa"/>
            </w:tcPr>
            <w:p w:rsidR="004F0F82" w:rsidRDefault="004F0F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F0F82" w:rsidRDefault="004F0F8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73F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37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140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870"/>
    <w:rsid w:val="003050DB"/>
    <w:rsid w:val="00310561"/>
    <w:rsid w:val="00311D8C"/>
    <w:rsid w:val="0031273D"/>
    <w:rsid w:val="003128E2"/>
    <w:rsid w:val="00313154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2F2"/>
    <w:rsid w:val="00365461"/>
    <w:rsid w:val="00370311"/>
    <w:rsid w:val="00377CBB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6F1"/>
    <w:rsid w:val="003F1F1F"/>
    <w:rsid w:val="003F299F"/>
    <w:rsid w:val="003F2F1D"/>
    <w:rsid w:val="003F576B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67A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F82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F77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862DE"/>
    <w:rsid w:val="005868B7"/>
    <w:rsid w:val="00586962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CA0"/>
    <w:rsid w:val="005E0A14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67F6"/>
    <w:rsid w:val="00646F83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0A2F"/>
    <w:rsid w:val="006A1835"/>
    <w:rsid w:val="006A2625"/>
    <w:rsid w:val="006A2B4B"/>
    <w:rsid w:val="006B25D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23F"/>
    <w:rsid w:val="007843EA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0AF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82C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C28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3F58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CA5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884"/>
    <w:rsid w:val="00CB548C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35E"/>
    <w:rsid w:val="00E469E4"/>
    <w:rsid w:val="00E475C3"/>
    <w:rsid w:val="00E509B0"/>
    <w:rsid w:val="00E50B11"/>
    <w:rsid w:val="00E54246"/>
    <w:rsid w:val="00E55D8E"/>
    <w:rsid w:val="00E643F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84C"/>
    <w:rsid w:val="00F03EAC"/>
    <w:rsid w:val="00F04B7C"/>
    <w:rsid w:val="00F078B5"/>
    <w:rsid w:val="00F14024"/>
    <w:rsid w:val="00F14FA3"/>
    <w:rsid w:val="00F15DB1"/>
    <w:rsid w:val="00F23BA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344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42B1"/>
    <w:rsid w:val="00FC5F4A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BC5CA"/>
  <w15:docId w15:val="{EC3881DF-87C3-4EE9-9F78-78057CA4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6838C00584D4C8A8BC3E878810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FBF02-C4D2-4BC6-9F11-FD29A76C6A60}"/>
      </w:docPartPr>
      <w:docPartBody>
        <w:p w:rsidR="00B005C3" w:rsidRDefault="00491EE8" w:rsidP="00491EE8">
          <w:pPr>
            <w:pStyle w:val="9416838C00584D4C8A8BC3E878810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79AFE5C1C04A6E898688977F1D8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1AEF2-376D-4C14-91C2-087520BFC38D}"/>
      </w:docPartPr>
      <w:docPartBody>
        <w:p w:rsidR="00B005C3" w:rsidRDefault="00491EE8" w:rsidP="00491EE8">
          <w:pPr>
            <w:pStyle w:val="0879AFE5C1C04A6E898688977F1D8C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21286A6D4B480EA2CBB501B869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D5B5F-879A-41E7-AF86-19FA1B6159AB}"/>
      </w:docPartPr>
      <w:docPartBody>
        <w:p w:rsidR="00B005C3" w:rsidRDefault="00491EE8" w:rsidP="00491EE8">
          <w:pPr>
            <w:pStyle w:val="F721286A6D4B480EA2CBB501B86943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7E49EE969E45999D11FCC6D74BD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88807-5932-41B2-8BA5-3AEB8FDFFE66}"/>
      </w:docPartPr>
      <w:docPartBody>
        <w:p w:rsidR="00B005C3" w:rsidRDefault="00491EE8" w:rsidP="00491EE8">
          <w:pPr>
            <w:pStyle w:val="127E49EE969E45999D11FCC6D74BD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C8A160FC834A44A18126EFCF8E5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25AFA-A415-4DB2-A356-1E7789C79171}"/>
      </w:docPartPr>
      <w:docPartBody>
        <w:p w:rsidR="00B005C3" w:rsidRDefault="00491EE8" w:rsidP="00491EE8">
          <w:pPr>
            <w:pStyle w:val="02C8A160FC834A44A18126EFCF8E56E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04B599F5AA445BD9AA8ADB04E8B6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85814-3707-4D50-AB29-65E536E1A2EC}"/>
      </w:docPartPr>
      <w:docPartBody>
        <w:p w:rsidR="00B005C3" w:rsidRDefault="00491EE8" w:rsidP="00491EE8">
          <w:pPr>
            <w:pStyle w:val="F04B599F5AA445BD9AA8ADB04E8B6EA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C31EC5C7C4647529B3E45CD6F4D8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C9254-CAB8-45D8-897B-1954D7D48036}"/>
      </w:docPartPr>
      <w:docPartBody>
        <w:p w:rsidR="00B005C3" w:rsidRDefault="00491EE8" w:rsidP="00491EE8">
          <w:pPr>
            <w:pStyle w:val="BC31EC5C7C4647529B3E45CD6F4D8C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E90F4D8CA184F529F5B2BB5A4FE1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17B71-AB76-41FE-9449-6E5C7DF96E95}"/>
      </w:docPartPr>
      <w:docPartBody>
        <w:p w:rsidR="00B005C3" w:rsidRDefault="00491EE8" w:rsidP="00491EE8">
          <w:pPr>
            <w:pStyle w:val="CE90F4D8CA184F529F5B2BB5A4FE1EF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D452FF15B14979A92AC4472BE50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8AF63-CE4E-4B8E-8DEB-71A0D37F6DA1}"/>
      </w:docPartPr>
      <w:docPartBody>
        <w:p w:rsidR="00B005C3" w:rsidRDefault="00491EE8" w:rsidP="00491EE8">
          <w:pPr>
            <w:pStyle w:val="E3D452FF15B14979A92AC4472BE508F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E8"/>
    <w:rsid w:val="0004730C"/>
    <w:rsid w:val="00491EE8"/>
    <w:rsid w:val="00B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6A3CB4D5334F94B072E20155B0AB8C">
    <w:name w:val="ED6A3CB4D5334F94B072E20155B0AB8C"/>
    <w:rsid w:val="00491EE8"/>
  </w:style>
  <w:style w:type="character" w:styleId="Platshllartext">
    <w:name w:val="Placeholder Text"/>
    <w:basedOn w:val="Standardstycketeckensnitt"/>
    <w:uiPriority w:val="99"/>
    <w:semiHidden/>
    <w:rsid w:val="00491EE8"/>
    <w:rPr>
      <w:noProof w:val="0"/>
      <w:color w:val="808080"/>
    </w:rPr>
  </w:style>
  <w:style w:type="paragraph" w:customStyle="1" w:styleId="05F876BF4DDC459E8FDC893D9DB52347">
    <w:name w:val="05F876BF4DDC459E8FDC893D9DB52347"/>
    <w:rsid w:val="00491EE8"/>
  </w:style>
  <w:style w:type="paragraph" w:customStyle="1" w:styleId="9E1FEA648FAB4480BC6E69257C4337ED">
    <w:name w:val="9E1FEA648FAB4480BC6E69257C4337ED"/>
    <w:rsid w:val="00491EE8"/>
  </w:style>
  <w:style w:type="paragraph" w:customStyle="1" w:styleId="07D813F233AA4E849D7E97FED3DD3FE9">
    <w:name w:val="07D813F233AA4E849D7E97FED3DD3FE9"/>
    <w:rsid w:val="00491EE8"/>
  </w:style>
  <w:style w:type="paragraph" w:customStyle="1" w:styleId="9416838C00584D4C8A8BC3E8788105F4">
    <w:name w:val="9416838C00584D4C8A8BC3E8788105F4"/>
    <w:rsid w:val="00491EE8"/>
  </w:style>
  <w:style w:type="paragraph" w:customStyle="1" w:styleId="0879AFE5C1C04A6E898688977F1D8C0D">
    <w:name w:val="0879AFE5C1C04A6E898688977F1D8C0D"/>
    <w:rsid w:val="00491EE8"/>
  </w:style>
  <w:style w:type="paragraph" w:customStyle="1" w:styleId="905612C2A198475BB359DCBDAF332CF7">
    <w:name w:val="905612C2A198475BB359DCBDAF332CF7"/>
    <w:rsid w:val="00491EE8"/>
  </w:style>
  <w:style w:type="paragraph" w:customStyle="1" w:styleId="7FF618A161A946E9922B056C54156A86">
    <w:name w:val="7FF618A161A946E9922B056C54156A86"/>
    <w:rsid w:val="00491EE8"/>
  </w:style>
  <w:style w:type="paragraph" w:customStyle="1" w:styleId="966AD673B9E743718DCC1DBCDBA8E322">
    <w:name w:val="966AD673B9E743718DCC1DBCDBA8E322"/>
    <w:rsid w:val="00491EE8"/>
  </w:style>
  <w:style w:type="paragraph" w:customStyle="1" w:styleId="F721286A6D4B480EA2CBB501B86943E3">
    <w:name w:val="F721286A6D4B480EA2CBB501B86943E3"/>
    <w:rsid w:val="00491EE8"/>
  </w:style>
  <w:style w:type="paragraph" w:customStyle="1" w:styleId="127E49EE969E45999D11FCC6D74BDE3B">
    <w:name w:val="127E49EE969E45999D11FCC6D74BDE3B"/>
    <w:rsid w:val="00491EE8"/>
  </w:style>
  <w:style w:type="paragraph" w:customStyle="1" w:styleId="02C8A160FC834A44A18126EFCF8E56E2">
    <w:name w:val="02C8A160FC834A44A18126EFCF8E56E2"/>
    <w:rsid w:val="00491EE8"/>
  </w:style>
  <w:style w:type="paragraph" w:customStyle="1" w:styleId="F04B599F5AA445BD9AA8ADB04E8B6EAC">
    <w:name w:val="F04B599F5AA445BD9AA8ADB04E8B6EAC"/>
    <w:rsid w:val="00491EE8"/>
  </w:style>
  <w:style w:type="paragraph" w:customStyle="1" w:styleId="BE743C7E33B94B549D94D82A21FE19FB">
    <w:name w:val="BE743C7E33B94B549D94D82A21FE19FB"/>
    <w:rsid w:val="00491EE8"/>
  </w:style>
  <w:style w:type="paragraph" w:customStyle="1" w:styleId="B602B29E2B344460BE3A7F04975AF405">
    <w:name w:val="B602B29E2B344460BE3A7F04975AF405"/>
    <w:rsid w:val="00491EE8"/>
  </w:style>
  <w:style w:type="paragraph" w:customStyle="1" w:styleId="FE8F025EEB83414684FECBB428F3FBBA">
    <w:name w:val="FE8F025EEB83414684FECBB428F3FBBA"/>
    <w:rsid w:val="00491EE8"/>
  </w:style>
  <w:style w:type="paragraph" w:customStyle="1" w:styleId="949105AEE1A0418FA4247F11ACB5EF18">
    <w:name w:val="949105AEE1A0418FA4247F11ACB5EF18"/>
    <w:rsid w:val="00491EE8"/>
  </w:style>
  <w:style w:type="paragraph" w:customStyle="1" w:styleId="748DE5FE0A8341FDAA950950D6F4385B">
    <w:name w:val="748DE5FE0A8341FDAA950950D6F4385B"/>
    <w:rsid w:val="00491EE8"/>
  </w:style>
  <w:style w:type="paragraph" w:customStyle="1" w:styleId="BC31EC5C7C4647529B3E45CD6F4D8C12">
    <w:name w:val="BC31EC5C7C4647529B3E45CD6F4D8C12"/>
    <w:rsid w:val="00491EE8"/>
  </w:style>
  <w:style w:type="paragraph" w:customStyle="1" w:styleId="CE90F4D8CA184F529F5B2BB5A4FE1EFE">
    <w:name w:val="CE90F4D8CA184F529F5B2BB5A4FE1EFE"/>
    <w:rsid w:val="00491EE8"/>
  </w:style>
  <w:style w:type="paragraph" w:customStyle="1" w:styleId="E3D452FF15B14979A92AC4472BE508FD">
    <w:name w:val="E3D452FF15B14979A92AC4472BE508FD"/>
    <w:rsid w:val="00491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3846ec50-6d98-433a-9a95-2d4f0df220b7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2019-06-25T00:00:00</HeaderDate>
    <Office/>
    <Dnr>S2019/02756/FST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8" ma:contentTypeDescription="Skapa nytt dokument med möjlighet att välja RK-mall" ma:contentTypeScope="" ma:versionID="60e77f19c6cd6dac75607b5c4d21f6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FF05-8D2B-4090-95B3-11970830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4A512-BAC3-4F15-A01A-4E986BCE4DA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24833F94-F7CD-40C3-A776-2222AB2C4C4A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696C6D9E-A163-4362-834F-91DA2830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1B68C9-A3E7-4022-A834-B26F450E7AA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AF81052-8B77-43F9-B416-4D34BDD4F2FE}"/>
</file>

<file path=customXml/itemProps7.xml><?xml version="1.0" encoding="utf-8"?>
<ds:datastoreItem xmlns:ds="http://schemas.openxmlformats.org/officeDocument/2006/customXml" ds:itemID="{16145923-1856-4B5E-BDE0-E45AF035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Stillerud</dc:creator>
  <cp:keywords/>
  <dc:description/>
  <cp:lastModifiedBy>Annika Remaeus</cp:lastModifiedBy>
  <cp:revision>3</cp:revision>
  <cp:lastPrinted>2019-06-24T13:45:00Z</cp:lastPrinted>
  <dcterms:created xsi:type="dcterms:W3CDTF">2019-06-24T13:16:00Z</dcterms:created>
  <dcterms:modified xsi:type="dcterms:W3CDTF">2019-06-24T13:18:00Z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S2019/02756/FST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dfeffb8a-a2c1-4aa4-840a-37dfa6544758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