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FA24" w14:textId="77777777" w:rsidR="00E263CD" w:rsidRDefault="00E263CD" w:rsidP="00565E49">
      <w:pPr>
        <w:pStyle w:val="Rubrik"/>
      </w:pPr>
      <w:bookmarkStart w:id="0" w:name="Start"/>
      <w:bookmarkEnd w:id="0"/>
      <w:r>
        <w:t xml:space="preserve">Svar på fråga 2019/20:2093 av </w:t>
      </w:r>
      <w:sdt>
        <w:sdtPr>
          <w:alias w:val="Frågeställare"/>
          <w:tag w:val="delete"/>
          <w:id w:val="-211816850"/>
          <w:placeholder>
            <w:docPart w:val="3A43FB9DB7F844B68110BA122A0FEC55"/>
          </w:placeholder>
          <w:dataBinding w:prefixMappings="xmlns:ns0='http://lp/documentinfo/RK' " w:xpath="/ns0:DocumentInfo[1]/ns0:BaseInfo[1]/ns0:Extra3[1]" w:storeItemID="{3AB62CD5-CA01-4E1B-B5C2-5067819C82BE}"/>
          <w:text/>
        </w:sdtPr>
        <w:sdtEndPr/>
        <w:sdtContent>
          <w:r w:rsidR="00B67DD1">
            <w:t>Margareta Cederfelt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184D117B8FA44C4872862AFF990599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67DD1">
            <w:t>M</w:t>
          </w:r>
        </w:sdtContent>
      </w:sdt>
      <w:r>
        <w:t>)</w:t>
      </w:r>
      <w:r>
        <w:br/>
        <w:t>Utvecklingen i Belarus</w:t>
      </w:r>
    </w:p>
    <w:p w14:paraId="1941F3D9" w14:textId="77777777" w:rsidR="00E263CD" w:rsidRDefault="00CF5921" w:rsidP="00565E49">
      <w:pPr>
        <w:pStyle w:val="Brdtext"/>
      </w:pPr>
      <w:sdt>
        <w:sdtPr>
          <w:alias w:val="Frågeställare"/>
          <w:tag w:val="delete"/>
          <w:id w:val="-1635256365"/>
          <w:placeholder>
            <w:docPart w:val="91E1DA95EDC5442B885D45B976EB0897"/>
          </w:placeholder>
          <w:dataBinding w:prefixMappings="xmlns:ns0='http://lp/documentinfo/RK' " w:xpath="/ns0:DocumentInfo[1]/ns0:BaseInfo[1]/ns0:Extra3[1]" w:storeItemID="{3AB62CD5-CA01-4E1B-B5C2-5067819C82BE}"/>
          <w:text/>
        </w:sdtPr>
        <w:sdtEndPr/>
        <w:sdtContent>
          <w:r w:rsidR="00B67DD1">
            <w:t>Margareta Cederfelt</w:t>
          </w:r>
        </w:sdtContent>
      </w:sdt>
      <w:r w:rsidR="00E263CD">
        <w:t xml:space="preserve"> har frågat mig om jag kommer att verka för att stödja demokratiutvecklingen i Belarus ur ett långsiktigt perspektiv med fokus på demokratisk mångfald och utveckling av demokratiska strukturer. </w:t>
      </w:r>
    </w:p>
    <w:p w14:paraId="12348B39" w14:textId="77777777" w:rsidR="00A6571C" w:rsidRDefault="00121D34" w:rsidP="00A6571C">
      <w:pPr>
        <w:pStyle w:val="Brdtext"/>
      </w:pPr>
      <w:r>
        <w:t>Som jag betonade i mitt svar den 25 augusti angående situationen i Belarus (2019/20:1922, 2019/20:1930) kan e</w:t>
      </w:r>
      <w:r w:rsidR="00A6571C" w:rsidRPr="00A31CA8">
        <w:t xml:space="preserve">ndast en fredlig och demokratisk process som understöds av ett starkt civilsamhälle </w:t>
      </w:r>
      <w:r w:rsidR="00A6571C">
        <w:t xml:space="preserve">och bevakas av </w:t>
      </w:r>
      <w:r w:rsidR="00A6571C" w:rsidRPr="00A31CA8">
        <w:t>oberoende och fria medier ge hållbara lösningar</w:t>
      </w:r>
      <w:r w:rsidR="00A6571C">
        <w:t xml:space="preserve"> på den situation som nu råder. </w:t>
      </w:r>
      <w:r w:rsidR="00A6571C" w:rsidRPr="007B50FF">
        <w:t xml:space="preserve">Vi behöver använda alla tillgängliga redskap för att påverka utvecklingen i </w:t>
      </w:r>
      <w:r w:rsidR="00CB1BDD">
        <w:t>demokratisk</w:t>
      </w:r>
      <w:r w:rsidR="00A6571C" w:rsidRPr="007B50FF">
        <w:t xml:space="preserve"> riktning. Sverige, som inkommande ordförande i OSSE, har tillsammans med nuvarande ordförande, Albanien, erbjudit sig att besöka Minsk för att underlätta en dialog mellan regimen och oppositionen.</w:t>
      </w:r>
    </w:p>
    <w:p w14:paraId="04CDD6D0" w14:textId="77777777" w:rsidR="00E263CD" w:rsidRDefault="008C2ABB" w:rsidP="00565E49">
      <w:pPr>
        <w:pStyle w:val="Brdtext"/>
        <w:rPr>
          <w:rFonts w:eastAsia="Times New Roman" w:cs="Times New Roman"/>
          <w:lang w:eastAsia="sv-SE"/>
        </w:rPr>
      </w:pPr>
      <w:r>
        <w:t xml:space="preserve">Jag instämmer i vikten av ett långsiktigt stöd för demokratisk mångfald. </w:t>
      </w:r>
      <w:r w:rsidR="00E263CD">
        <w:t xml:space="preserve">Sverige </w:t>
      </w:r>
      <w:r w:rsidR="00CB1BDD">
        <w:t xml:space="preserve">har </w:t>
      </w:r>
      <w:r w:rsidR="00E263CD">
        <w:rPr>
          <w:rFonts w:eastAsia="Times New Roman" w:cs="Times New Roman"/>
          <w:lang w:eastAsia="sv-SE"/>
        </w:rPr>
        <w:t xml:space="preserve">under lång tid </w:t>
      </w:r>
      <w:r w:rsidR="00E263CD" w:rsidRPr="00DC0863">
        <w:rPr>
          <w:rFonts w:eastAsia="Times New Roman" w:cs="Times New Roman"/>
          <w:lang w:eastAsia="sv-SE"/>
        </w:rPr>
        <w:t>bedriv</w:t>
      </w:r>
      <w:r w:rsidR="00E263CD">
        <w:rPr>
          <w:rFonts w:eastAsia="Times New Roman" w:cs="Times New Roman"/>
          <w:lang w:eastAsia="sv-SE"/>
        </w:rPr>
        <w:t>it</w:t>
      </w:r>
      <w:r w:rsidR="00E263CD" w:rsidRPr="00DC0863">
        <w:rPr>
          <w:rFonts w:eastAsia="Times New Roman" w:cs="Times New Roman"/>
          <w:lang w:eastAsia="sv-SE"/>
        </w:rPr>
        <w:t xml:space="preserve"> en tydlig och konsekvent politik avseende mänskliga rättigheter</w:t>
      </w:r>
      <w:r w:rsidR="00E263CD">
        <w:rPr>
          <w:rFonts w:eastAsia="Times New Roman" w:cs="Times New Roman"/>
          <w:lang w:eastAsia="sv-SE"/>
        </w:rPr>
        <w:t>,</w:t>
      </w:r>
      <w:r w:rsidR="00E263CD" w:rsidRPr="00DC0863">
        <w:rPr>
          <w:rFonts w:eastAsia="Times New Roman" w:cs="Times New Roman"/>
          <w:lang w:eastAsia="sv-SE"/>
        </w:rPr>
        <w:t xml:space="preserve"> demokrati</w:t>
      </w:r>
      <w:r w:rsidR="00E263CD">
        <w:rPr>
          <w:rFonts w:eastAsia="Times New Roman" w:cs="Times New Roman"/>
          <w:lang w:eastAsia="sv-SE"/>
        </w:rPr>
        <w:t xml:space="preserve"> </w:t>
      </w:r>
      <w:r w:rsidR="00E263CD" w:rsidRPr="00DC0863">
        <w:rPr>
          <w:rFonts w:eastAsia="Times New Roman" w:cs="Times New Roman"/>
          <w:lang w:eastAsia="sv-SE"/>
        </w:rPr>
        <w:t xml:space="preserve">och rättsstatens principer i </w:t>
      </w:r>
      <w:r w:rsidR="00E263CD" w:rsidRPr="00C744A2">
        <w:rPr>
          <w:rFonts w:eastAsia="Times New Roman" w:cs="Times New Roman"/>
          <w:lang w:eastAsia="sv-SE"/>
        </w:rPr>
        <w:t>Belarus</w:t>
      </w:r>
      <w:r w:rsidR="00E263CD">
        <w:rPr>
          <w:rFonts w:eastAsia="Times New Roman" w:cs="Times New Roman"/>
          <w:lang w:eastAsia="sv-SE"/>
        </w:rPr>
        <w:t>, där vi markerat mot alla former av valfusk, orättfärdiga i</w:t>
      </w:r>
      <w:r w:rsidR="00E263CD" w:rsidRPr="00DC0863">
        <w:rPr>
          <w:rFonts w:eastAsia="Times New Roman" w:cs="Times New Roman"/>
          <w:lang w:eastAsia="sv-SE"/>
        </w:rPr>
        <w:t>nskränk</w:t>
      </w:r>
      <w:r w:rsidR="00E263CD">
        <w:rPr>
          <w:rFonts w:eastAsia="Times New Roman" w:cs="Times New Roman"/>
          <w:lang w:eastAsia="sv-SE"/>
        </w:rPr>
        <w:t>ningar</w:t>
      </w:r>
      <w:r w:rsidR="00E263CD" w:rsidRPr="00DC0863">
        <w:rPr>
          <w:rFonts w:eastAsia="Times New Roman" w:cs="Times New Roman"/>
          <w:lang w:eastAsia="sv-SE"/>
        </w:rPr>
        <w:t xml:space="preserve"> av mötes- och yttrandefrihet</w:t>
      </w:r>
      <w:r w:rsidR="00E263CD">
        <w:rPr>
          <w:rFonts w:eastAsia="Times New Roman" w:cs="Times New Roman"/>
          <w:lang w:eastAsia="sv-SE"/>
        </w:rPr>
        <w:t xml:space="preserve"> liksom godtyckliga</w:t>
      </w:r>
      <w:r w:rsidR="00E263CD" w:rsidRPr="00DC0863">
        <w:rPr>
          <w:rFonts w:eastAsia="Times New Roman" w:cs="Times New Roman"/>
          <w:lang w:eastAsia="sv-SE"/>
        </w:rPr>
        <w:t xml:space="preserve"> frihetsberövanden av fredliga demonstranter, oppositionella, fackföreningsföreträdare</w:t>
      </w:r>
      <w:r w:rsidR="00E263CD">
        <w:rPr>
          <w:rFonts w:eastAsia="Times New Roman" w:cs="Times New Roman"/>
          <w:lang w:eastAsia="sv-SE"/>
        </w:rPr>
        <w:t>,</w:t>
      </w:r>
      <w:r w:rsidR="00E263CD" w:rsidRPr="00DC0863">
        <w:rPr>
          <w:rFonts w:eastAsia="Times New Roman" w:cs="Times New Roman"/>
          <w:lang w:eastAsia="sv-SE"/>
        </w:rPr>
        <w:t xml:space="preserve"> journalister</w:t>
      </w:r>
      <w:r w:rsidR="00E263CD">
        <w:rPr>
          <w:rFonts w:eastAsia="Times New Roman" w:cs="Times New Roman"/>
          <w:lang w:eastAsia="sv-SE"/>
        </w:rPr>
        <w:t xml:space="preserve"> och andra mediearbetare</w:t>
      </w:r>
      <w:r w:rsidR="00E263CD" w:rsidRPr="00DC0863">
        <w:rPr>
          <w:rFonts w:eastAsia="Times New Roman" w:cs="Times New Roman"/>
          <w:lang w:eastAsia="sv-SE"/>
        </w:rPr>
        <w:t>.</w:t>
      </w:r>
    </w:p>
    <w:p w14:paraId="67B69984" w14:textId="77777777" w:rsidR="00101E98" w:rsidRPr="00101E98" w:rsidRDefault="00E263CD" w:rsidP="00101E98">
      <w:pPr>
        <w:rPr>
          <w:rFonts w:cs="Arial"/>
        </w:rPr>
      </w:pPr>
      <w:r>
        <w:rPr>
          <w:rFonts w:eastAsia="Times New Roman" w:cs="Times New Roman"/>
          <w:lang w:eastAsia="sv-SE"/>
        </w:rPr>
        <w:t xml:space="preserve">Sverige </w:t>
      </w:r>
      <w:r w:rsidR="008C2ABB">
        <w:rPr>
          <w:rFonts w:eastAsia="Times New Roman" w:cs="Times New Roman"/>
          <w:lang w:eastAsia="sv-SE"/>
        </w:rPr>
        <w:t xml:space="preserve">har </w:t>
      </w:r>
      <w:r w:rsidRPr="00DC0863">
        <w:rPr>
          <w:rFonts w:eastAsia="Times New Roman" w:cs="Times New Roman"/>
          <w:lang w:eastAsia="sv-SE"/>
        </w:rPr>
        <w:t xml:space="preserve">ett långsiktigt, uthålligt engagemang i </w:t>
      </w:r>
      <w:r w:rsidRPr="00C744A2">
        <w:rPr>
          <w:rFonts w:eastAsia="Times New Roman" w:cs="Times New Roman"/>
          <w:lang w:eastAsia="sv-SE"/>
        </w:rPr>
        <w:t>Belarus</w:t>
      </w:r>
      <w:r w:rsidRPr="00DC0863">
        <w:rPr>
          <w:rFonts w:eastAsia="Times New Roman" w:cs="Times New Roman"/>
          <w:lang w:eastAsia="sv-SE"/>
        </w:rPr>
        <w:t xml:space="preserve"> som syftar till att gradvis påverka attityder, inställning och kunskap som på sikt kan bidra till strukturella förbättringar. Arbetet har </w:t>
      </w:r>
      <w:r>
        <w:rPr>
          <w:rFonts w:eastAsia="Times New Roman" w:cs="Times New Roman"/>
          <w:lang w:eastAsia="sv-SE"/>
        </w:rPr>
        <w:t xml:space="preserve">hela tiden haft </w:t>
      </w:r>
      <w:r w:rsidRPr="00DC0863">
        <w:rPr>
          <w:rFonts w:eastAsia="Times New Roman" w:cs="Times New Roman"/>
          <w:lang w:eastAsia="sv-SE"/>
        </w:rPr>
        <w:t>starkt stöd bland de icke-statliga organisationer som konsultera</w:t>
      </w:r>
      <w:r>
        <w:rPr>
          <w:rFonts w:eastAsia="Times New Roman" w:cs="Times New Roman"/>
          <w:lang w:eastAsia="sv-SE"/>
        </w:rPr>
        <w:t>t</w:t>
      </w:r>
      <w:r w:rsidRPr="00DC0863">
        <w:rPr>
          <w:rFonts w:eastAsia="Times New Roman" w:cs="Times New Roman"/>
          <w:lang w:eastAsia="sv-SE"/>
        </w:rPr>
        <w:t xml:space="preserve">s i </w:t>
      </w:r>
      <w:r w:rsidRPr="00C744A2">
        <w:rPr>
          <w:rFonts w:eastAsia="Times New Roman" w:cs="Times New Roman"/>
          <w:lang w:eastAsia="sv-SE"/>
        </w:rPr>
        <w:t>Belarus</w:t>
      </w:r>
      <w:r w:rsidRPr="00DC0863">
        <w:rPr>
          <w:rFonts w:eastAsia="Times New Roman" w:cs="Times New Roman"/>
          <w:lang w:eastAsia="sv-SE"/>
        </w:rPr>
        <w:t xml:space="preserve">. </w:t>
      </w:r>
      <w:r w:rsidRPr="00291661">
        <w:rPr>
          <w:rFonts w:eastAsia="Times New Roman" w:cs="Times New Roman"/>
          <w:lang w:eastAsia="sv-SE"/>
        </w:rPr>
        <w:t xml:space="preserve">Inom biståndet stödjer Sverige </w:t>
      </w:r>
      <w:r>
        <w:rPr>
          <w:rFonts w:eastAsia="Times New Roman" w:cs="Times New Roman"/>
          <w:lang w:eastAsia="sv-SE"/>
        </w:rPr>
        <w:t xml:space="preserve">bland annat </w:t>
      </w:r>
      <w:r w:rsidRPr="00291661">
        <w:rPr>
          <w:rFonts w:eastAsia="Times New Roman" w:cs="Times New Roman"/>
          <w:lang w:eastAsia="sv-SE"/>
        </w:rPr>
        <w:t xml:space="preserve">oberoende civilsamhällesorganisationer och </w:t>
      </w:r>
      <w:r w:rsidRPr="00291661">
        <w:rPr>
          <w:rFonts w:eastAsia="Times New Roman" w:cs="Times New Roman"/>
          <w:lang w:eastAsia="sv-SE"/>
        </w:rPr>
        <w:lastRenderedPageBreak/>
        <w:t xml:space="preserve">finansierar samarbeten mellan svenska partinära organisationer och </w:t>
      </w:r>
      <w:r>
        <w:rPr>
          <w:rFonts w:eastAsia="Times New Roman" w:cs="Times New Roman"/>
          <w:lang w:eastAsia="sv-SE"/>
        </w:rPr>
        <w:t>deras</w:t>
      </w:r>
      <w:r w:rsidRPr="00291661">
        <w:rPr>
          <w:rFonts w:eastAsia="Times New Roman" w:cs="Times New Roman"/>
          <w:lang w:eastAsia="sv-SE"/>
        </w:rPr>
        <w:t xml:space="preserve"> motparter i Belarus. </w:t>
      </w:r>
      <w:r w:rsidR="00101E98" w:rsidRPr="00101E98">
        <w:rPr>
          <w:rFonts w:cs="Arial"/>
        </w:rPr>
        <w:t xml:space="preserve">Sverige ser nu över hur vi kan öka stödet till det </w:t>
      </w:r>
      <w:proofErr w:type="spellStart"/>
      <w:r w:rsidR="00101E98" w:rsidRPr="00101E98">
        <w:rPr>
          <w:rFonts w:cs="Arial"/>
        </w:rPr>
        <w:t>belarusiska</w:t>
      </w:r>
      <w:proofErr w:type="spellEnd"/>
      <w:r w:rsidR="00101E98" w:rsidRPr="00101E98">
        <w:rPr>
          <w:rFonts w:cs="Arial"/>
        </w:rPr>
        <w:t xml:space="preserve"> civilsamhället</w:t>
      </w:r>
      <w:r w:rsidR="00101E98">
        <w:rPr>
          <w:rFonts w:cs="Arial"/>
        </w:rPr>
        <w:t>.</w:t>
      </w:r>
    </w:p>
    <w:p w14:paraId="632C4062" w14:textId="77777777" w:rsidR="00CB1BDD" w:rsidRPr="00D973DF" w:rsidRDefault="00CB1BDD" w:rsidP="00101E98">
      <w:pPr>
        <w:rPr>
          <w:color w:val="FF0000"/>
        </w:rPr>
      </w:pPr>
      <w:r w:rsidRPr="00D973DF">
        <w:rPr>
          <w:bCs/>
          <w:szCs w:val="22"/>
        </w:rPr>
        <w:t>Vi arbetar också inom ramen för det Östliga partnerskapet, som är strategiskt och långsiktigt, och en av få arenor för bred dialog mellan EU och Belarus. Ett viktigt inslag i Öst</w:t>
      </w:r>
      <w:r w:rsidR="003C4142">
        <w:rPr>
          <w:bCs/>
          <w:szCs w:val="22"/>
        </w:rPr>
        <w:t>liga partnerskapet</w:t>
      </w:r>
      <w:r w:rsidRPr="00D973DF">
        <w:rPr>
          <w:bCs/>
          <w:szCs w:val="22"/>
        </w:rPr>
        <w:t xml:space="preserve"> är att EU stödjer modernisering och demokratisering av partnerländernas officiella institutioner. Ett annat är stödet till mellanfolkliga kontakter. Vi bör nu verka för att EU inom ramen för </w:t>
      </w:r>
      <w:r w:rsidR="003C4142">
        <w:rPr>
          <w:bCs/>
          <w:szCs w:val="22"/>
        </w:rPr>
        <w:t>Östliga partnerskapet</w:t>
      </w:r>
      <w:r w:rsidRPr="00D973DF">
        <w:rPr>
          <w:bCs/>
          <w:szCs w:val="22"/>
        </w:rPr>
        <w:t xml:space="preserve"> också visar beredskap att fördjupa relationen med ett demokratiskt Belarus. Huruvida en sådan fördjupad relation kan bli verklighet beror naturligtvis på hur situationen utvecklas. </w:t>
      </w:r>
    </w:p>
    <w:p w14:paraId="53A96344" w14:textId="77777777" w:rsidR="00E263CD" w:rsidRDefault="00E263CD" w:rsidP="00565E49">
      <w:pPr>
        <w:pStyle w:val="Brdtext"/>
      </w:pPr>
      <w:r>
        <w:t xml:space="preserve">Stockholm den </w:t>
      </w:r>
      <w:sdt>
        <w:sdtPr>
          <w:id w:val="-1225218591"/>
          <w:placeholder>
            <w:docPart w:val="CFCB979457104930B103EFCDF475A699"/>
          </w:placeholder>
          <w:dataBinding w:prefixMappings="xmlns:ns0='http://lp/documentinfo/RK' " w:xpath="/ns0:DocumentInfo[1]/ns0:BaseInfo[1]/ns0:HeaderDate[1]" w:storeItemID="{3AB62CD5-CA01-4E1B-B5C2-5067819C82BE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7DD1">
            <w:t>9 september 2020</w:t>
          </w:r>
        </w:sdtContent>
      </w:sdt>
    </w:p>
    <w:p w14:paraId="2451FF85" w14:textId="77777777" w:rsidR="00E263CD" w:rsidRDefault="00E263CD" w:rsidP="00565E49">
      <w:pPr>
        <w:pStyle w:val="Brdtextutanavstnd"/>
      </w:pPr>
      <w:bookmarkStart w:id="1" w:name="_GoBack"/>
      <w:bookmarkEnd w:id="1"/>
    </w:p>
    <w:p w14:paraId="78C466A8" w14:textId="77777777" w:rsidR="00E263CD" w:rsidRDefault="00E263CD" w:rsidP="00565E49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7C9C01686D749B8AEF655172E77C19E"/>
        </w:placeholder>
        <w:dataBinding w:prefixMappings="xmlns:ns0='http://lp/documentinfo/RK' " w:xpath="/ns0:DocumentInfo[1]/ns0:BaseInfo[1]/ns0:TopSender[1]" w:storeItemID="{3AB62CD5-CA01-4E1B-B5C2-5067819C82BE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0D8065FE" w14:textId="77777777" w:rsidR="00E263CD" w:rsidRDefault="00B67DD1" w:rsidP="00565E49">
          <w:pPr>
            <w:pStyle w:val="Brdtext"/>
          </w:pPr>
          <w:r>
            <w:t>Ann Linde</w:t>
          </w:r>
        </w:p>
      </w:sdtContent>
    </w:sdt>
    <w:p w14:paraId="11D586F6" w14:textId="77777777" w:rsidR="00E263CD" w:rsidRPr="00DB48AB" w:rsidRDefault="00E263CD" w:rsidP="00565E49">
      <w:pPr>
        <w:pStyle w:val="Brdtext"/>
      </w:pPr>
    </w:p>
    <w:sectPr w:rsidR="00E263C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3E6B" w14:textId="77777777" w:rsidR="00E263CD" w:rsidRDefault="00E263CD" w:rsidP="00A87A54">
      <w:pPr>
        <w:spacing w:after="0" w:line="240" w:lineRule="auto"/>
      </w:pPr>
      <w:r>
        <w:separator/>
      </w:r>
    </w:p>
  </w:endnote>
  <w:endnote w:type="continuationSeparator" w:id="0">
    <w:p w14:paraId="3D5D0949" w14:textId="77777777" w:rsidR="00E263CD" w:rsidRDefault="00E263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A87E8D" w14:textId="77777777" w:rsidTr="00565E49">
      <w:trPr>
        <w:trHeight w:val="227"/>
        <w:jc w:val="right"/>
      </w:trPr>
      <w:tc>
        <w:tcPr>
          <w:tcW w:w="708" w:type="dxa"/>
          <w:vAlign w:val="bottom"/>
        </w:tcPr>
        <w:p w14:paraId="1DBF80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24C480" w14:textId="77777777" w:rsidTr="00565E49">
      <w:trPr>
        <w:trHeight w:val="850"/>
        <w:jc w:val="right"/>
      </w:trPr>
      <w:tc>
        <w:tcPr>
          <w:tcW w:w="708" w:type="dxa"/>
          <w:vAlign w:val="bottom"/>
        </w:tcPr>
        <w:p w14:paraId="190BDC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9367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CE03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DCA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DB2DBC" w14:textId="77777777" w:rsidTr="00C26068">
      <w:trPr>
        <w:trHeight w:val="227"/>
      </w:trPr>
      <w:tc>
        <w:tcPr>
          <w:tcW w:w="4074" w:type="dxa"/>
        </w:tcPr>
        <w:p w14:paraId="0F6E90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B7F9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766B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7B0D" w14:textId="77777777" w:rsidR="00E263CD" w:rsidRDefault="00E263CD" w:rsidP="00A87A54">
      <w:pPr>
        <w:spacing w:after="0" w:line="240" w:lineRule="auto"/>
      </w:pPr>
      <w:r>
        <w:separator/>
      </w:r>
    </w:p>
  </w:footnote>
  <w:footnote w:type="continuationSeparator" w:id="0">
    <w:p w14:paraId="543E4E30" w14:textId="77777777" w:rsidR="00E263CD" w:rsidRDefault="00E263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63CD" w14:paraId="68328E30" w14:textId="77777777" w:rsidTr="00C93EBA">
      <w:trPr>
        <w:trHeight w:val="227"/>
      </w:trPr>
      <w:tc>
        <w:tcPr>
          <w:tcW w:w="5534" w:type="dxa"/>
        </w:tcPr>
        <w:p w14:paraId="12B27AA9" w14:textId="77777777" w:rsidR="00E263CD" w:rsidRPr="007D73AB" w:rsidRDefault="00E263CD">
          <w:pPr>
            <w:pStyle w:val="Sidhuvud"/>
          </w:pPr>
        </w:p>
      </w:tc>
      <w:tc>
        <w:tcPr>
          <w:tcW w:w="3170" w:type="dxa"/>
          <w:vAlign w:val="bottom"/>
        </w:tcPr>
        <w:p w14:paraId="6418671B" w14:textId="77777777" w:rsidR="00E263CD" w:rsidRPr="007D73AB" w:rsidRDefault="00E263CD" w:rsidP="00340DE0">
          <w:pPr>
            <w:pStyle w:val="Sidhuvud"/>
          </w:pPr>
        </w:p>
      </w:tc>
      <w:tc>
        <w:tcPr>
          <w:tcW w:w="1134" w:type="dxa"/>
        </w:tcPr>
        <w:p w14:paraId="17385C1D" w14:textId="77777777" w:rsidR="00E263CD" w:rsidRDefault="00E263CD" w:rsidP="00565E49">
          <w:pPr>
            <w:pStyle w:val="Sidhuvud"/>
          </w:pPr>
        </w:p>
      </w:tc>
    </w:tr>
    <w:tr w:rsidR="00E263CD" w14:paraId="7418B621" w14:textId="77777777" w:rsidTr="00C93EBA">
      <w:trPr>
        <w:trHeight w:val="1928"/>
      </w:trPr>
      <w:tc>
        <w:tcPr>
          <w:tcW w:w="5534" w:type="dxa"/>
        </w:tcPr>
        <w:p w14:paraId="7685B67A" w14:textId="77777777" w:rsidR="00E263CD" w:rsidRPr="00340DE0" w:rsidRDefault="00E263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CD541E" wp14:editId="4420D0E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B66DDF" w14:textId="77777777" w:rsidR="00E263CD" w:rsidRPr="00710A6C" w:rsidRDefault="00E263CD" w:rsidP="00EE3C0F">
          <w:pPr>
            <w:pStyle w:val="Sidhuvud"/>
            <w:rPr>
              <w:b/>
            </w:rPr>
          </w:pPr>
        </w:p>
        <w:p w14:paraId="2BA1A7C1" w14:textId="77777777" w:rsidR="00E263CD" w:rsidRDefault="00E263CD" w:rsidP="00EE3C0F">
          <w:pPr>
            <w:pStyle w:val="Sidhuvud"/>
          </w:pPr>
        </w:p>
        <w:p w14:paraId="73AD633D" w14:textId="77777777" w:rsidR="00E263CD" w:rsidRDefault="00E263CD" w:rsidP="00EE3C0F">
          <w:pPr>
            <w:pStyle w:val="Sidhuvud"/>
          </w:pPr>
        </w:p>
        <w:p w14:paraId="5DC520FB" w14:textId="77777777" w:rsidR="00E263CD" w:rsidRDefault="00E263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4472B5370149B38416CEAF9CF635D7"/>
            </w:placeholder>
            <w:showingPlcHdr/>
            <w:dataBinding w:prefixMappings="xmlns:ns0='http://lp/documentinfo/RK' " w:xpath="/ns0:DocumentInfo[1]/ns0:BaseInfo[1]/ns0:Dnr[1]" w:storeItemID="{3AB62CD5-CA01-4E1B-B5C2-5067819C82BE}"/>
            <w:text/>
          </w:sdtPr>
          <w:sdtEndPr/>
          <w:sdtContent>
            <w:p w14:paraId="6E8F26E8" w14:textId="70C09FD5" w:rsidR="00E263CD" w:rsidRDefault="007A37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3AE8CB7C9E45F0B961A221FDBD2C04"/>
            </w:placeholder>
            <w:showingPlcHdr/>
            <w:dataBinding w:prefixMappings="xmlns:ns0='http://lp/documentinfo/RK' " w:xpath="/ns0:DocumentInfo[1]/ns0:BaseInfo[1]/ns0:DocNumber[1]" w:storeItemID="{3AB62CD5-CA01-4E1B-B5C2-5067819C82BE}"/>
            <w:text/>
          </w:sdtPr>
          <w:sdtEndPr/>
          <w:sdtContent>
            <w:p w14:paraId="04D47770" w14:textId="77777777" w:rsidR="00E263CD" w:rsidRDefault="00E263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F6BF8E" w14:textId="77777777" w:rsidR="00E263CD" w:rsidRDefault="00E263CD" w:rsidP="00EE3C0F">
          <w:pPr>
            <w:pStyle w:val="Sidhuvud"/>
          </w:pPr>
        </w:p>
      </w:tc>
      <w:tc>
        <w:tcPr>
          <w:tcW w:w="1134" w:type="dxa"/>
        </w:tcPr>
        <w:p w14:paraId="461F8972" w14:textId="77777777" w:rsidR="00E263CD" w:rsidRDefault="00E263CD" w:rsidP="0094502D">
          <w:pPr>
            <w:pStyle w:val="Sidhuvud"/>
          </w:pPr>
        </w:p>
        <w:p w14:paraId="42E8B29B" w14:textId="77777777" w:rsidR="00E263CD" w:rsidRPr="0094502D" w:rsidRDefault="00E263CD" w:rsidP="00EC71A6">
          <w:pPr>
            <w:pStyle w:val="Sidhuvud"/>
          </w:pPr>
        </w:p>
      </w:tc>
    </w:tr>
    <w:tr w:rsidR="00E263CD" w14:paraId="1690A9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3C429C675D74659AAFAB724C825DC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0FF750" w14:textId="77777777" w:rsidR="008C2ABB" w:rsidRPr="008C2ABB" w:rsidRDefault="008C2ABB" w:rsidP="00340DE0">
              <w:pPr>
                <w:pStyle w:val="Sidhuvud"/>
                <w:rPr>
                  <w:b/>
                </w:rPr>
              </w:pPr>
              <w:r w:rsidRPr="008C2ABB">
                <w:rPr>
                  <w:b/>
                </w:rPr>
                <w:t>Utrikesdepartementet</w:t>
              </w:r>
            </w:p>
            <w:p w14:paraId="2191BA3E" w14:textId="77777777" w:rsidR="007A3756" w:rsidRDefault="008C2ABB" w:rsidP="00340DE0">
              <w:pPr>
                <w:pStyle w:val="Sidhuvud"/>
              </w:pPr>
              <w:r w:rsidRPr="008C2ABB">
                <w:t>Utrikesministern</w:t>
              </w:r>
            </w:p>
            <w:p w14:paraId="6FF0A559" w14:textId="77777777" w:rsidR="007A3756" w:rsidRDefault="007A3756" w:rsidP="00340DE0">
              <w:pPr>
                <w:pStyle w:val="Sidhuvud"/>
              </w:pPr>
            </w:p>
            <w:p w14:paraId="468FA47C" w14:textId="4A9A9097" w:rsidR="00E263CD" w:rsidRPr="00340DE0" w:rsidRDefault="00E263C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2CB696DBF448C6BC8E1041B3B68666"/>
          </w:placeholder>
          <w:dataBinding w:prefixMappings="xmlns:ns0='http://lp/documentinfo/RK' " w:xpath="/ns0:DocumentInfo[1]/ns0:BaseInfo[1]/ns0:Recipient[1]" w:storeItemID="{3AB62CD5-CA01-4E1B-B5C2-5067819C82BE}"/>
          <w:text w:multiLine="1"/>
        </w:sdtPr>
        <w:sdtEndPr/>
        <w:sdtContent>
          <w:tc>
            <w:tcPr>
              <w:tcW w:w="3170" w:type="dxa"/>
            </w:tcPr>
            <w:p w14:paraId="0FA5FC98" w14:textId="58BBFEE3" w:rsidR="00E263CD" w:rsidRDefault="00E263CD" w:rsidP="00547B89">
              <w:pPr>
                <w:pStyle w:val="Sidhuvud"/>
              </w:pPr>
              <w:r>
                <w:t>Till riksdagen</w:t>
              </w:r>
              <w:r w:rsidR="007A3756">
                <w:br/>
              </w:r>
              <w:r w:rsidR="007A3756">
                <w:br/>
              </w:r>
            </w:p>
          </w:tc>
        </w:sdtContent>
      </w:sdt>
      <w:tc>
        <w:tcPr>
          <w:tcW w:w="1134" w:type="dxa"/>
        </w:tcPr>
        <w:p w14:paraId="6DD81AFF" w14:textId="77777777" w:rsidR="00E263CD" w:rsidRDefault="00E263CD" w:rsidP="003E6020">
          <w:pPr>
            <w:pStyle w:val="Sidhuvud"/>
          </w:pPr>
        </w:p>
      </w:tc>
    </w:tr>
  </w:tbl>
  <w:p w14:paraId="46BB51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E98"/>
    <w:rsid w:val="001055DA"/>
    <w:rsid w:val="00106F29"/>
    <w:rsid w:val="00113168"/>
    <w:rsid w:val="0011413E"/>
    <w:rsid w:val="00116BC4"/>
    <w:rsid w:val="0012033A"/>
    <w:rsid w:val="00121002"/>
    <w:rsid w:val="00121D34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142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5E49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756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ABB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7E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71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DD1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BDD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21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3D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3CD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9270B8B"/>
  <w15:docId w15:val="{0A661679-B1D1-4F82-9D68-6B902A8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472B5370149B38416CEAF9CF63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4D67C-0F65-44AD-A241-00F1B3C7883E}"/>
      </w:docPartPr>
      <w:docPartBody>
        <w:p w:rsidR="00CA2796" w:rsidRDefault="00CA2796" w:rsidP="00CA2796">
          <w:pPr>
            <w:pStyle w:val="D94472B5370149B38416CEAF9CF635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AE8CB7C9E45F0B961A221FDBD2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1EA9B-AECE-4362-AC30-F133C1C113F2}"/>
      </w:docPartPr>
      <w:docPartBody>
        <w:p w:rsidR="00CA2796" w:rsidRDefault="00CA2796" w:rsidP="00CA2796">
          <w:pPr>
            <w:pStyle w:val="FF3AE8CB7C9E45F0B961A221FDBD2C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C429C675D74659AAFAB724C825D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BFCA2-5EAB-4B54-911E-8E8797C049D4}"/>
      </w:docPartPr>
      <w:docPartBody>
        <w:p w:rsidR="00CA2796" w:rsidRDefault="00CA2796" w:rsidP="00CA2796">
          <w:pPr>
            <w:pStyle w:val="C3C429C675D74659AAFAB724C825DC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2CB696DBF448C6BC8E1041B3B68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E1CE3-C0B1-44DC-9818-59D4F9F7A45A}"/>
      </w:docPartPr>
      <w:docPartBody>
        <w:p w:rsidR="00CA2796" w:rsidRDefault="00CA2796" w:rsidP="00CA2796">
          <w:pPr>
            <w:pStyle w:val="A52CB696DBF448C6BC8E1041B3B68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3FB9DB7F844B68110BA122A0FE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3080-0D95-42F0-8474-0CD9A7561670}"/>
      </w:docPartPr>
      <w:docPartBody>
        <w:p w:rsidR="00CA2796" w:rsidRDefault="00CA2796" w:rsidP="00CA2796">
          <w:pPr>
            <w:pStyle w:val="3A43FB9DB7F844B68110BA122A0FEC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184D117B8FA44C4872862AFF9905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12B3A-2E77-4B45-8E2A-D70C0F6FFA11}"/>
      </w:docPartPr>
      <w:docPartBody>
        <w:p w:rsidR="00CA2796" w:rsidRDefault="00CA2796" w:rsidP="00CA2796">
          <w:pPr>
            <w:pStyle w:val="4184D117B8FA44C4872862AFF990599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1E1DA95EDC5442B885D45B976EB0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9B328-F03C-48E9-80C5-9D7C0B474A61}"/>
      </w:docPartPr>
      <w:docPartBody>
        <w:p w:rsidR="00CA2796" w:rsidRDefault="00CA2796" w:rsidP="00CA2796">
          <w:pPr>
            <w:pStyle w:val="91E1DA95EDC5442B885D45B976EB089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FCB979457104930B103EFCDF475A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416E3-03ED-4890-808D-8F36CB44F41E}"/>
      </w:docPartPr>
      <w:docPartBody>
        <w:p w:rsidR="00CA2796" w:rsidRDefault="00CA2796" w:rsidP="00CA2796">
          <w:pPr>
            <w:pStyle w:val="CFCB979457104930B103EFCDF475A6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7C9C01686D749B8AEF655172E77C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46361-3E65-48AE-8BDD-AB6DF13D52A5}"/>
      </w:docPartPr>
      <w:docPartBody>
        <w:p w:rsidR="00CA2796" w:rsidRDefault="00CA2796" w:rsidP="00CA2796">
          <w:pPr>
            <w:pStyle w:val="D7C9C01686D749B8AEF655172E77C19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96"/>
    <w:rsid w:val="00C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B8758F8C4C4E7DB12D3FF76A7E5DCD">
    <w:name w:val="64B8758F8C4C4E7DB12D3FF76A7E5DCD"/>
    <w:rsid w:val="00CA2796"/>
  </w:style>
  <w:style w:type="character" w:styleId="Platshllartext">
    <w:name w:val="Placeholder Text"/>
    <w:basedOn w:val="Standardstycketeckensnitt"/>
    <w:uiPriority w:val="99"/>
    <w:semiHidden/>
    <w:rsid w:val="00CA2796"/>
    <w:rPr>
      <w:noProof w:val="0"/>
      <w:color w:val="808080"/>
    </w:rPr>
  </w:style>
  <w:style w:type="paragraph" w:customStyle="1" w:styleId="658A4CEAFC094FAC9B33062D011B44B4">
    <w:name w:val="658A4CEAFC094FAC9B33062D011B44B4"/>
    <w:rsid w:val="00CA2796"/>
  </w:style>
  <w:style w:type="paragraph" w:customStyle="1" w:styleId="E6C32A3520BA40319CD055AF035E14A7">
    <w:name w:val="E6C32A3520BA40319CD055AF035E14A7"/>
    <w:rsid w:val="00CA2796"/>
  </w:style>
  <w:style w:type="paragraph" w:customStyle="1" w:styleId="B67F4F35C3C84C48B092520BB8BF3015">
    <w:name w:val="B67F4F35C3C84C48B092520BB8BF3015"/>
    <w:rsid w:val="00CA2796"/>
  </w:style>
  <w:style w:type="paragraph" w:customStyle="1" w:styleId="D94472B5370149B38416CEAF9CF635D7">
    <w:name w:val="D94472B5370149B38416CEAF9CF635D7"/>
    <w:rsid w:val="00CA2796"/>
  </w:style>
  <w:style w:type="paragraph" w:customStyle="1" w:styleId="FF3AE8CB7C9E45F0B961A221FDBD2C04">
    <w:name w:val="FF3AE8CB7C9E45F0B961A221FDBD2C04"/>
    <w:rsid w:val="00CA2796"/>
  </w:style>
  <w:style w:type="paragraph" w:customStyle="1" w:styleId="86DE09768BF54C468134D3D6C343E4ED">
    <w:name w:val="86DE09768BF54C468134D3D6C343E4ED"/>
    <w:rsid w:val="00CA2796"/>
  </w:style>
  <w:style w:type="paragraph" w:customStyle="1" w:styleId="6825814622114907B60AC462E0A2B468">
    <w:name w:val="6825814622114907B60AC462E0A2B468"/>
    <w:rsid w:val="00CA2796"/>
  </w:style>
  <w:style w:type="paragraph" w:customStyle="1" w:styleId="D4C48E3CD9EE4F559CB7DBCD0F87FEBB">
    <w:name w:val="D4C48E3CD9EE4F559CB7DBCD0F87FEBB"/>
    <w:rsid w:val="00CA2796"/>
  </w:style>
  <w:style w:type="paragraph" w:customStyle="1" w:styleId="C3C429C675D74659AAFAB724C825DC38">
    <w:name w:val="C3C429C675D74659AAFAB724C825DC38"/>
    <w:rsid w:val="00CA2796"/>
  </w:style>
  <w:style w:type="paragraph" w:customStyle="1" w:styleId="A52CB696DBF448C6BC8E1041B3B68666">
    <w:name w:val="A52CB696DBF448C6BC8E1041B3B68666"/>
    <w:rsid w:val="00CA2796"/>
  </w:style>
  <w:style w:type="paragraph" w:customStyle="1" w:styleId="FF3AE8CB7C9E45F0B961A221FDBD2C041">
    <w:name w:val="FF3AE8CB7C9E45F0B961A221FDBD2C04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C429C675D74659AAFAB724C825DC381">
    <w:name w:val="C3C429C675D74659AAFAB724C825DC38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3FB9DB7F844B68110BA122A0FEC55">
    <w:name w:val="3A43FB9DB7F844B68110BA122A0FEC55"/>
    <w:rsid w:val="00CA2796"/>
  </w:style>
  <w:style w:type="paragraph" w:customStyle="1" w:styleId="4184D117B8FA44C4872862AFF9905993">
    <w:name w:val="4184D117B8FA44C4872862AFF9905993"/>
    <w:rsid w:val="00CA2796"/>
  </w:style>
  <w:style w:type="paragraph" w:customStyle="1" w:styleId="382B6A145367466190D11A9518408357">
    <w:name w:val="382B6A145367466190D11A9518408357"/>
    <w:rsid w:val="00CA2796"/>
  </w:style>
  <w:style w:type="paragraph" w:customStyle="1" w:styleId="06FC4071FC744BF9922B8E7A29BA3874">
    <w:name w:val="06FC4071FC744BF9922B8E7A29BA3874"/>
    <w:rsid w:val="00CA2796"/>
  </w:style>
  <w:style w:type="paragraph" w:customStyle="1" w:styleId="91E1DA95EDC5442B885D45B976EB0897">
    <w:name w:val="91E1DA95EDC5442B885D45B976EB0897"/>
    <w:rsid w:val="00CA2796"/>
  </w:style>
  <w:style w:type="paragraph" w:customStyle="1" w:styleId="CFCB979457104930B103EFCDF475A699">
    <w:name w:val="CFCB979457104930B103EFCDF475A699"/>
    <w:rsid w:val="00CA2796"/>
  </w:style>
  <w:style w:type="paragraph" w:customStyle="1" w:styleId="D7C9C01686D749B8AEF655172E77C19E">
    <w:name w:val="D7C9C01686D749B8AEF655172E77C19E"/>
    <w:rsid w:val="00CA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0a4c42c5-854f-464c-bc2b-2790de3418b3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2020-09-09T00:00:00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8571-684F-4FDA-A89E-3ACE4AFB525D}"/>
</file>

<file path=customXml/itemProps2.xml><?xml version="1.0" encoding="utf-8"?>
<ds:datastoreItem xmlns:ds="http://schemas.openxmlformats.org/officeDocument/2006/customXml" ds:itemID="{2B0D6B9A-84C1-4222-AE6B-19608A698DFC}"/>
</file>

<file path=customXml/itemProps3.xml><?xml version="1.0" encoding="utf-8"?>
<ds:datastoreItem xmlns:ds="http://schemas.openxmlformats.org/officeDocument/2006/customXml" ds:itemID="{4FFEA7B9-0E6B-4BA9-9F0B-7BA51E1C442B}"/>
</file>

<file path=customXml/itemProps4.xml><?xml version="1.0" encoding="utf-8"?>
<ds:datastoreItem xmlns:ds="http://schemas.openxmlformats.org/officeDocument/2006/customXml" ds:itemID="{6DF43F05-3CA5-445C-B757-9B747F0673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000BA2-FC91-4314-BD3D-A864623850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045D1E-3D56-4BB2-A5A4-4F6430737FC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AB62CD5-CA01-4E1B-B5C2-5067819C82BE}"/>
</file>

<file path=customXml/itemProps8.xml><?xml version="1.0" encoding="utf-8"?>
<ds:datastoreItem xmlns:ds="http://schemas.openxmlformats.org/officeDocument/2006/customXml" ds:itemID="{C8FB6D92-A7D4-466E-9CCA-CD4168AF54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401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2093 av Margareta Cederfelt (M) Utvecklingen i Belarus.docx</dc:title>
  <dc:subject/>
  <dc:creator>Karin Anderman</dc:creator>
  <cp:keywords/>
  <dc:description/>
  <cp:lastModifiedBy>Eva-Lena Gustafsson</cp:lastModifiedBy>
  <cp:revision>2</cp:revision>
  <dcterms:created xsi:type="dcterms:W3CDTF">2020-09-09T06:29:00Z</dcterms:created>
  <dcterms:modified xsi:type="dcterms:W3CDTF">2020-09-09T06:29:00Z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618f522e-a52c-44fa-b489-a0832ce119e3</vt:lpwstr>
  </property>
</Properties>
</file>