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F619" w14:textId="026C1955" w:rsidR="005C696D" w:rsidRDefault="005C696D" w:rsidP="00DA0661">
      <w:pPr>
        <w:pStyle w:val="Rubrik"/>
      </w:pPr>
      <w:bookmarkStart w:id="0" w:name="Start"/>
      <w:bookmarkEnd w:id="0"/>
      <w:r>
        <w:t>Svar på fråga 2017/18:1054 av Sofia Fölster (M)</w:t>
      </w:r>
      <w:r>
        <w:br/>
        <w:t>Målet om EU:s lägsta arbetslöshet 2020</w:t>
      </w:r>
    </w:p>
    <w:p w14:paraId="16B0F7F9" w14:textId="645D83FD" w:rsidR="005C696D" w:rsidRPr="00157B28" w:rsidRDefault="005C696D" w:rsidP="005C696D">
      <w:pPr>
        <w:pStyle w:val="Brdtext"/>
      </w:pPr>
      <w:r w:rsidRPr="00157B28">
        <w:t xml:space="preserve">Sofia Fölster har frågat mig hur </w:t>
      </w:r>
      <w:bookmarkStart w:id="1" w:name="_GoBack"/>
      <w:bookmarkEnd w:id="1"/>
      <w:r w:rsidRPr="00157B28">
        <w:t xml:space="preserve">jag avser att säkerställa att Sverige når sitt mål om lägst </w:t>
      </w:r>
      <w:r w:rsidR="00803E44" w:rsidRPr="00157B28">
        <w:t>arbetslöshet inom EU till 2020.</w:t>
      </w:r>
    </w:p>
    <w:p w14:paraId="2B0072A4" w14:textId="1AF314CD" w:rsidR="005C696D" w:rsidRPr="00157B28" w:rsidRDefault="0064676A" w:rsidP="005C696D">
      <w:pPr>
        <w:pStyle w:val="Brdtext"/>
      </w:pPr>
      <w:r w:rsidRPr="00157B28">
        <w:t xml:space="preserve">Den svenska arbetsmarknaden utvecklas starkt. Idag </w:t>
      </w:r>
      <w:r w:rsidR="005F5027" w:rsidRPr="00157B28">
        <w:t>har</w:t>
      </w:r>
      <w:r w:rsidRPr="00157B28">
        <w:t xml:space="preserve"> 250 000 fler </w:t>
      </w:r>
      <w:r w:rsidR="00C860B4" w:rsidRPr="00157B28">
        <w:t xml:space="preserve">personer </w:t>
      </w:r>
      <w:r w:rsidR="005F5027" w:rsidRPr="00157B28">
        <w:t xml:space="preserve">ett </w:t>
      </w:r>
      <w:r w:rsidRPr="00157B28">
        <w:t>jobb än när regeringen tillträdde, varav ungefär två tredjedelar är utrikes födda. Vi har den högsta sysselsättningsgraden i åldrarna 20–64 år som Eurostat någonsin uppmätt i ett EU-land och den högsta i Sverige sedan 1992.</w:t>
      </w:r>
      <w:r w:rsidR="003A2F1F" w:rsidRPr="00157B28">
        <w:t xml:space="preserve"> </w:t>
      </w:r>
      <w:r w:rsidR="005C696D" w:rsidRPr="00157B28">
        <w:t>Arbetslösheten har minskat tydligt sedan regeringen tillträdde</w:t>
      </w:r>
      <w:r w:rsidR="003A0D39" w:rsidRPr="00157B28">
        <w:t>, u</w:t>
      </w:r>
      <w:r w:rsidR="005C696D" w:rsidRPr="00157B28">
        <w:t xml:space="preserve">ngdomsarbetslösheten är på sin lägsta nivå </w:t>
      </w:r>
      <w:r w:rsidR="003A2F1F" w:rsidRPr="00157B28">
        <w:t>sedan 2003</w:t>
      </w:r>
      <w:r w:rsidR="005F5027" w:rsidRPr="00157B28">
        <w:t xml:space="preserve"> och allt färre är långtidsarbetslösa</w:t>
      </w:r>
      <w:r w:rsidR="005C696D" w:rsidRPr="00157B28">
        <w:t>.</w:t>
      </w:r>
    </w:p>
    <w:p w14:paraId="2F427856" w14:textId="77777777" w:rsidR="00FF5FD6" w:rsidRPr="00157B28" w:rsidRDefault="00FF5FD6" w:rsidP="00FF5FD6">
      <w:pPr>
        <w:pStyle w:val="Brdtext"/>
      </w:pPr>
      <w:r w:rsidRPr="00157B28">
        <w:t xml:space="preserve">Trots den goda utvecklingen kvarstår utmaningar på arbetsmarknaden. Andelen av de inskrivna arbetslösa som står långt ifrån arbetsmarknaden har ökat under många år. Det gäller främst de som saknar en fullföljd gymnasieutbildning, är födda utanför Europa, personer med funktionsnedsättning som medför nedsatt arbetsförmåga samt äldre arbetslösa. </w:t>
      </w:r>
    </w:p>
    <w:p w14:paraId="28F9B9D2" w14:textId="330AF040" w:rsidR="009E076B" w:rsidRPr="00157B28" w:rsidRDefault="00FF5FD6" w:rsidP="00FF5FD6">
      <w:pPr>
        <w:pStyle w:val="Brdtext"/>
      </w:pPr>
      <w:r w:rsidRPr="00157B28">
        <w:t xml:space="preserve">Antalet asylsökande som sökt sig till Sverige de senaste åren har varit på rekordhöga nivåer. Under 2015 var antalet asylsökande per capita i Sverige det högsta som någonsin registrerats i ett OECD-land. Denna utveckling medför självfallet utmaningar då det tar tid för nyanlända att etablera sig på arbetsmarknaden. </w:t>
      </w:r>
    </w:p>
    <w:p w14:paraId="076B23B8" w14:textId="3E65E020" w:rsidR="00B37FE1" w:rsidRPr="00157B28" w:rsidRDefault="00ED4838" w:rsidP="00B37FE1">
      <w:pPr>
        <w:pStyle w:val="Brdtext"/>
      </w:pPr>
      <w:r w:rsidRPr="00157B28">
        <w:t xml:space="preserve">För att möta dessa utmaningar </w:t>
      </w:r>
      <w:r w:rsidR="00C13414" w:rsidRPr="00157B28">
        <w:t>investerar regeringen i infrastruktur och bostäder samt vidtar åtgärder för att</w:t>
      </w:r>
      <w:r w:rsidR="00B37FE1" w:rsidRPr="00157B28">
        <w:t xml:space="preserve"> stärka konkurrenskraften</w:t>
      </w:r>
      <w:r w:rsidR="00C13414" w:rsidRPr="00157B28">
        <w:t xml:space="preserve"> </w:t>
      </w:r>
      <w:r w:rsidR="00B37FE1" w:rsidRPr="00157B28">
        <w:t xml:space="preserve">och </w:t>
      </w:r>
      <w:r w:rsidR="00C13414" w:rsidRPr="00157B28">
        <w:t xml:space="preserve">öka </w:t>
      </w:r>
      <w:r w:rsidR="00C13414" w:rsidRPr="00157B28">
        <w:lastRenderedPageBreak/>
        <w:t xml:space="preserve">exporten. </w:t>
      </w:r>
      <w:r w:rsidR="00B37FE1" w:rsidRPr="00157B28">
        <w:t xml:space="preserve">Vidare genomförs också stora investeringar välfärden, vilket leder till fler anställda i skola, vård och omsorg. </w:t>
      </w:r>
    </w:p>
    <w:p w14:paraId="552C705A" w14:textId="30F02AA8" w:rsidR="009E076B" w:rsidRPr="00157B28" w:rsidRDefault="00FF5FD6" w:rsidP="00FF5FD6">
      <w:pPr>
        <w:pStyle w:val="Brdtext"/>
      </w:pPr>
      <w:r w:rsidRPr="00157B28">
        <w:t>Regeringen har lagt om arbetsmarknadspolitiken för att öka de rustande inslagen och stärka matchningen på arbetsmarknaden.</w:t>
      </w:r>
      <w:r w:rsidR="00585A44" w:rsidRPr="00157B28">
        <w:t xml:space="preserve"> F</w:t>
      </w:r>
      <w:r w:rsidRPr="00157B28">
        <w:t xml:space="preserve">lera av dagens anställningsstöd </w:t>
      </w:r>
      <w:r w:rsidR="00585A44" w:rsidRPr="00157B28">
        <w:t xml:space="preserve">ersätts </w:t>
      </w:r>
      <w:r w:rsidRPr="00157B28">
        <w:t xml:space="preserve">med introduktionsjobb som innebär ett mer kraftfullt och förenklat stöd. Introduktionsjobben blir ett viktigt verktyg i Arbetsförmedlingens uppdrag att få långtidsarbetslösa och nyanlända i arbete. </w:t>
      </w:r>
    </w:p>
    <w:p w14:paraId="35B8F9CC" w14:textId="500367A4" w:rsidR="00FF5FD6" w:rsidRPr="00157B28" w:rsidRDefault="00FF5FD6" w:rsidP="00FF5FD6">
      <w:pPr>
        <w:pStyle w:val="Brdtext"/>
      </w:pPr>
      <w:r w:rsidRPr="00157B28">
        <w:t xml:space="preserve">Vidare satsar regeringen på åtgärder för att fortsätta skapa ett hållbart mottagande och en effektiv etablering av nyanlända. </w:t>
      </w:r>
      <w:r w:rsidR="00CE2F1A" w:rsidRPr="00157B28">
        <w:t>Lokala jobbspår utvecklas i mer än 200 kommuner</w:t>
      </w:r>
      <w:r w:rsidR="00887184" w:rsidRPr="00157B28">
        <w:t>,</w:t>
      </w:r>
      <w:r w:rsidRPr="00157B28">
        <w:t xml:space="preserve"> ett nytt regelverk </w:t>
      </w:r>
      <w:r w:rsidR="00887184" w:rsidRPr="00157B28">
        <w:t xml:space="preserve">har införts </w:t>
      </w:r>
      <w:r w:rsidRPr="00157B28">
        <w:t>för Arbetsförmedlingens arbete med etablering och en utbildningsplikt</w:t>
      </w:r>
      <w:r w:rsidR="00887184" w:rsidRPr="00157B28">
        <w:t xml:space="preserve"> har satts på plats</w:t>
      </w:r>
      <w:r w:rsidRPr="00157B28">
        <w:t xml:space="preserve">. </w:t>
      </w:r>
    </w:p>
    <w:p w14:paraId="2F82B7B1" w14:textId="3FE7EB54" w:rsidR="005C696D" w:rsidRPr="00157B28" w:rsidRDefault="001B7C69" w:rsidP="005C696D">
      <w:pPr>
        <w:pStyle w:val="Brdtext"/>
      </w:pPr>
      <w:r w:rsidRPr="00157B28">
        <w:t>Trots att i princip alla bedömare spådde att arbetslösheten skulle öka p</w:t>
      </w:r>
      <w:r w:rsidR="00ED4838" w:rsidRPr="00157B28">
        <w:t>å grund av det</w:t>
      </w:r>
      <w:r w:rsidRPr="00157B28">
        <w:t xml:space="preserve"> stora flyktingmottagandet 2015 har vi lyckats fortsätta pressa ner d</w:t>
      </w:r>
      <w:r w:rsidR="00ED4838" w:rsidRPr="00157B28">
        <w:t>en och sysselsättningen stiger. Jobben är fortfarande regeringens viktigaste fråga och arbetslöshetsmålet ligger fast.</w:t>
      </w:r>
    </w:p>
    <w:p w14:paraId="44CDC004" w14:textId="3C09F1D9" w:rsidR="005C696D" w:rsidRPr="00157B28" w:rsidRDefault="005C696D" w:rsidP="006A12F1">
      <w:pPr>
        <w:pStyle w:val="Brdtext"/>
      </w:pPr>
      <w:r w:rsidRPr="00157B28">
        <w:t xml:space="preserve">Stockholm den </w:t>
      </w:r>
      <w:sdt>
        <w:sdtPr>
          <w:id w:val="-1225218591"/>
          <w:placeholder>
            <w:docPart w:val="A5975AC83D7241EBA7FAE40C2B225BB6"/>
          </w:placeholder>
          <w:dataBinding w:prefixMappings="xmlns:ns0='http://lp/documentinfo/RK' " w:xpath="/ns0:DocumentInfo[1]/ns0:BaseInfo[1]/ns0:HeaderDate[1]" w:storeItemID="{A7888037-1937-42E1-AF1F-DBAC7B0A32E1}"/>
          <w:date w:fullDate="2018-03-28T00:00:00Z">
            <w:dateFormat w:val="d MMMM yyyy"/>
            <w:lid w:val="sv-SE"/>
            <w:storeMappedDataAs w:val="dateTime"/>
            <w:calendar w:val="gregorian"/>
          </w:date>
        </w:sdtPr>
        <w:sdtEndPr/>
        <w:sdtContent>
          <w:r w:rsidR="00B5287A" w:rsidRPr="00157B28">
            <w:t>28 mars 2018</w:t>
          </w:r>
        </w:sdtContent>
      </w:sdt>
    </w:p>
    <w:p w14:paraId="244C3491" w14:textId="77777777" w:rsidR="005C696D" w:rsidRPr="00157B28" w:rsidRDefault="005C696D" w:rsidP="004E7A8F">
      <w:pPr>
        <w:pStyle w:val="Brdtextutanavstnd"/>
      </w:pPr>
    </w:p>
    <w:p w14:paraId="1A8973B9" w14:textId="77777777" w:rsidR="005C696D" w:rsidRPr="00157B28" w:rsidRDefault="005C696D" w:rsidP="004E7A8F">
      <w:pPr>
        <w:pStyle w:val="Brdtextutanavstnd"/>
      </w:pPr>
    </w:p>
    <w:p w14:paraId="262939E7" w14:textId="77777777" w:rsidR="005C696D" w:rsidRPr="00157B28" w:rsidRDefault="005C696D" w:rsidP="004E7A8F">
      <w:pPr>
        <w:pStyle w:val="Brdtextutanavstnd"/>
      </w:pPr>
    </w:p>
    <w:p w14:paraId="169F2784" w14:textId="5277AE9B" w:rsidR="005C696D" w:rsidRPr="00157B28" w:rsidRDefault="005C696D" w:rsidP="00422A41">
      <w:pPr>
        <w:pStyle w:val="Brdtext"/>
      </w:pPr>
      <w:r w:rsidRPr="00157B28">
        <w:t>Ylva Johansson</w:t>
      </w:r>
    </w:p>
    <w:p w14:paraId="72BBA933" w14:textId="77777777" w:rsidR="005C696D" w:rsidRPr="00DB48AB" w:rsidRDefault="005C696D" w:rsidP="00DB48AB">
      <w:pPr>
        <w:pStyle w:val="Brdtext"/>
      </w:pPr>
    </w:p>
    <w:sectPr w:rsidR="005C696D" w:rsidRPr="00DB48AB" w:rsidSect="005C696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CECF" w14:textId="77777777" w:rsidR="005C696D" w:rsidRDefault="005C696D" w:rsidP="00A87A54">
      <w:pPr>
        <w:spacing w:after="0" w:line="240" w:lineRule="auto"/>
      </w:pPr>
      <w:r>
        <w:separator/>
      </w:r>
    </w:p>
  </w:endnote>
  <w:endnote w:type="continuationSeparator" w:id="0">
    <w:p w14:paraId="22942809" w14:textId="77777777" w:rsidR="005C696D" w:rsidRDefault="005C696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A8A0E9" w14:textId="77777777" w:rsidTr="006A26EC">
      <w:trPr>
        <w:trHeight w:val="227"/>
        <w:jc w:val="right"/>
      </w:trPr>
      <w:tc>
        <w:tcPr>
          <w:tcW w:w="708" w:type="dxa"/>
          <w:vAlign w:val="bottom"/>
        </w:tcPr>
        <w:p w14:paraId="4E8D7AB0" w14:textId="016049C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F60C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F60C7">
            <w:rPr>
              <w:rStyle w:val="Sidnummer"/>
              <w:noProof/>
            </w:rPr>
            <w:t>2</w:t>
          </w:r>
          <w:r>
            <w:rPr>
              <w:rStyle w:val="Sidnummer"/>
            </w:rPr>
            <w:fldChar w:fldCharType="end"/>
          </w:r>
          <w:r>
            <w:rPr>
              <w:rStyle w:val="Sidnummer"/>
            </w:rPr>
            <w:t>)</w:t>
          </w:r>
        </w:p>
      </w:tc>
    </w:tr>
    <w:tr w:rsidR="005606BC" w:rsidRPr="00347E11" w14:paraId="3365DC4A" w14:textId="77777777" w:rsidTr="006A26EC">
      <w:trPr>
        <w:trHeight w:val="850"/>
        <w:jc w:val="right"/>
      </w:trPr>
      <w:tc>
        <w:tcPr>
          <w:tcW w:w="708" w:type="dxa"/>
          <w:vAlign w:val="bottom"/>
        </w:tcPr>
        <w:p w14:paraId="7431BE7E" w14:textId="77777777" w:rsidR="005606BC" w:rsidRPr="00347E11" w:rsidRDefault="005606BC" w:rsidP="005606BC">
          <w:pPr>
            <w:pStyle w:val="Sidfot"/>
            <w:spacing w:line="276" w:lineRule="auto"/>
            <w:jc w:val="right"/>
          </w:pPr>
        </w:p>
      </w:tc>
    </w:tr>
  </w:tbl>
  <w:p w14:paraId="65C0C7B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9298EC" w14:textId="77777777" w:rsidTr="001F4302">
      <w:trPr>
        <w:trHeight w:val="510"/>
      </w:trPr>
      <w:tc>
        <w:tcPr>
          <w:tcW w:w="8525" w:type="dxa"/>
          <w:gridSpan w:val="2"/>
          <w:vAlign w:val="bottom"/>
        </w:tcPr>
        <w:p w14:paraId="01AA0BC8" w14:textId="77777777" w:rsidR="00347E11" w:rsidRPr="00347E11" w:rsidRDefault="00347E11" w:rsidP="00347E11">
          <w:pPr>
            <w:pStyle w:val="Sidfot"/>
            <w:rPr>
              <w:sz w:val="8"/>
            </w:rPr>
          </w:pPr>
        </w:p>
      </w:tc>
    </w:tr>
    <w:tr w:rsidR="00093408" w:rsidRPr="00EE3C0F" w14:paraId="33108DF3" w14:textId="77777777" w:rsidTr="00C26068">
      <w:trPr>
        <w:trHeight w:val="227"/>
      </w:trPr>
      <w:tc>
        <w:tcPr>
          <w:tcW w:w="4074" w:type="dxa"/>
        </w:tcPr>
        <w:p w14:paraId="5A018873" w14:textId="77777777" w:rsidR="00347E11" w:rsidRPr="00F53AEA" w:rsidRDefault="00347E11" w:rsidP="00C26068">
          <w:pPr>
            <w:pStyle w:val="Sidfot"/>
            <w:spacing w:line="276" w:lineRule="auto"/>
          </w:pPr>
        </w:p>
      </w:tc>
      <w:tc>
        <w:tcPr>
          <w:tcW w:w="4451" w:type="dxa"/>
        </w:tcPr>
        <w:p w14:paraId="07DC8CC1" w14:textId="77777777" w:rsidR="00093408" w:rsidRPr="00F53AEA" w:rsidRDefault="00093408" w:rsidP="00F53AEA">
          <w:pPr>
            <w:pStyle w:val="Sidfot"/>
            <w:spacing w:line="276" w:lineRule="auto"/>
          </w:pPr>
        </w:p>
      </w:tc>
    </w:tr>
  </w:tbl>
  <w:p w14:paraId="1D2261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7018" w14:textId="77777777" w:rsidR="005C696D" w:rsidRDefault="005C696D" w:rsidP="00A87A54">
      <w:pPr>
        <w:spacing w:after="0" w:line="240" w:lineRule="auto"/>
      </w:pPr>
      <w:r>
        <w:separator/>
      </w:r>
    </w:p>
  </w:footnote>
  <w:footnote w:type="continuationSeparator" w:id="0">
    <w:p w14:paraId="0CE24EF7" w14:textId="77777777" w:rsidR="005C696D" w:rsidRDefault="005C696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C696D" w14:paraId="01E4FA8D" w14:textId="77777777" w:rsidTr="00C93EBA">
      <w:trPr>
        <w:trHeight w:val="227"/>
      </w:trPr>
      <w:tc>
        <w:tcPr>
          <w:tcW w:w="5534" w:type="dxa"/>
        </w:tcPr>
        <w:p w14:paraId="4B399DBE" w14:textId="77777777" w:rsidR="005C696D" w:rsidRPr="007D73AB" w:rsidRDefault="005C696D">
          <w:pPr>
            <w:pStyle w:val="Sidhuvud"/>
          </w:pPr>
        </w:p>
      </w:tc>
      <w:tc>
        <w:tcPr>
          <w:tcW w:w="3170" w:type="dxa"/>
          <w:vAlign w:val="bottom"/>
        </w:tcPr>
        <w:p w14:paraId="7C655A6F" w14:textId="77777777" w:rsidR="005C696D" w:rsidRPr="007D73AB" w:rsidRDefault="005C696D" w:rsidP="00340DE0">
          <w:pPr>
            <w:pStyle w:val="Sidhuvud"/>
          </w:pPr>
        </w:p>
      </w:tc>
      <w:tc>
        <w:tcPr>
          <w:tcW w:w="1134" w:type="dxa"/>
        </w:tcPr>
        <w:p w14:paraId="574B616A" w14:textId="77777777" w:rsidR="005C696D" w:rsidRDefault="005C696D" w:rsidP="005A703A">
          <w:pPr>
            <w:pStyle w:val="Sidhuvud"/>
          </w:pPr>
        </w:p>
      </w:tc>
    </w:tr>
    <w:tr w:rsidR="005C696D" w14:paraId="0E128DBC" w14:textId="77777777" w:rsidTr="00C93EBA">
      <w:trPr>
        <w:trHeight w:val="1928"/>
      </w:trPr>
      <w:tc>
        <w:tcPr>
          <w:tcW w:w="5534" w:type="dxa"/>
        </w:tcPr>
        <w:p w14:paraId="486C9AEF" w14:textId="77777777" w:rsidR="005C696D" w:rsidRPr="00340DE0" w:rsidRDefault="005C696D" w:rsidP="00340DE0">
          <w:pPr>
            <w:pStyle w:val="Sidhuvud"/>
          </w:pPr>
          <w:r>
            <w:rPr>
              <w:noProof/>
            </w:rPr>
            <w:drawing>
              <wp:inline distT="0" distB="0" distL="0" distR="0" wp14:anchorId="60D07EF9" wp14:editId="39A3F02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980A702" w14:textId="77777777" w:rsidR="005C696D" w:rsidRPr="00710A6C" w:rsidRDefault="005C696D" w:rsidP="00EE3C0F">
          <w:pPr>
            <w:pStyle w:val="Sidhuvud"/>
            <w:rPr>
              <w:b/>
            </w:rPr>
          </w:pPr>
        </w:p>
        <w:p w14:paraId="2793BC96" w14:textId="77777777" w:rsidR="005C696D" w:rsidRDefault="005C696D" w:rsidP="00EE3C0F">
          <w:pPr>
            <w:pStyle w:val="Sidhuvud"/>
          </w:pPr>
        </w:p>
        <w:p w14:paraId="69B69D8F" w14:textId="77777777" w:rsidR="005C696D" w:rsidRDefault="005C696D" w:rsidP="00EE3C0F">
          <w:pPr>
            <w:pStyle w:val="Sidhuvud"/>
          </w:pPr>
        </w:p>
        <w:p w14:paraId="1DC75357" w14:textId="77777777" w:rsidR="005C696D" w:rsidRDefault="005C696D" w:rsidP="00EE3C0F">
          <w:pPr>
            <w:pStyle w:val="Sidhuvud"/>
          </w:pPr>
        </w:p>
        <w:sdt>
          <w:sdtPr>
            <w:alias w:val="Dnr"/>
            <w:tag w:val="ccRKShow_Dnr"/>
            <w:id w:val="-829283628"/>
            <w:placeholder>
              <w:docPart w:val="9A7C422740CE43F199EDC71CA1A6D2A9"/>
            </w:placeholder>
            <w:dataBinding w:prefixMappings="xmlns:ns0='http://lp/documentinfo/RK' " w:xpath="/ns0:DocumentInfo[1]/ns0:BaseInfo[1]/ns0:Dnr[1]" w:storeItemID="{A7888037-1937-42E1-AF1F-DBAC7B0A32E1}"/>
            <w:text/>
          </w:sdtPr>
          <w:sdtEndPr/>
          <w:sdtContent>
            <w:p w14:paraId="02D4E2A9" w14:textId="77777777" w:rsidR="005C696D" w:rsidRDefault="005C696D" w:rsidP="00EE3C0F">
              <w:pPr>
                <w:pStyle w:val="Sidhuvud"/>
              </w:pPr>
              <w:r>
                <w:t xml:space="preserve">A2018/00719/SV </w:t>
              </w:r>
            </w:p>
          </w:sdtContent>
        </w:sdt>
        <w:sdt>
          <w:sdtPr>
            <w:alias w:val="DocNumber"/>
            <w:tag w:val="DocNumber"/>
            <w:id w:val="1726028884"/>
            <w:placeholder>
              <w:docPart w:val="11D66ABB40A44BD9A8C7F74D199F1E32"/>
            </w:placeholder>
            <w:showingPlcHdr/>
            <w:dataBinding w:prefixMappings="xmlns:ns0='http://lp/documentinfo/RK' " w:xpath="/ns0:DocumentInfo[1]/ns0:BaseInfo[1]/ns0:DocNumber[1]" w:storeItemID="{A7888037-1937-42E1-AF1F-DBAC7B0A32E1}"/>
            <w:text/>
          </w:sdtPr>
          <w:sdtEndPr/>
          <w:sdtContent>
            <w:p w14:paraId="3C082DC2" w14:textId="77777777" w:rsidR="005C696D" w:rsidRDefault="005C696D" w:rsidP="00EE3C0F">
              <w:pPr>
                <w:pStyle w:val="Sidhuvud"/>
              </w:pPr>
              <w:r>
                <w:rPr>
                  <w:rStyle w:val="Platshllartext"/>
                </w:rPr>
                <w:t xml:space="preserve"> </w:t>
              </w:r>
            </w:p>
          </w:sdtContent>
        </w:sdt>
        <w:p w14:paraId="20D04672" w14:textId="77777777" w:rsidR="005C696D" w:rsidRDefault="005C696D" w:rsidP="00EE3C0F">
          <w:pPr>
            <w:pStyle w:val="Sidhuvud"/>
          </w:pPr>
        </w:p>
      </w:tc>
      <w:tc>
        <w:tcPr>
          <w:tcW w:w="1134" w:type="dxa"/>
        </w:tcPr>
        <w:p w14:paraId="712B3B28" w14:textId="77777777" w:rsidR="005C696D" w:rsidRDefault="005C696D" w:rsidP="0094502D">
          <w:pPr>
            <w:pStyle w:val="Sidhuvud"/>
          </w:pPr>
        </w:p>
        <w:p w14:paraId="22897321" w14:textId="77777777" w:rsidR="005C696D" w:rsidRPr="0094502D" w:rsidRDefault="005C696D" w:rsidP="00EC71A6">
          <w:pPr>
            <w:pStyle w:val="Sidhuvud"/>
          </w:pPr>
        </w:p>
      </w:tc>
    </w:tr>
    <w:tr w:rsidR="005C696D" w14:paraId="5B991764" w14:textId="77777777" w:rsidTr="00C93EBA">
      <w:trPr>
        <w:trHeight w:val="2268"/>
      </w:trPr>
      <w:sdt>
        <w:sdtPr>
          <w:rPr>
            <w:b/>
          </w:rPr>
          <w:alias w:val="SenderText"/>
          <w:tag w:val="ccRKShow_SenderText"/>
          <w:id w:val="1374046025"/>
          <w:placeholder>
            <w:docPart w:val="1F7FC78684D7419EBB8234A2FF36FA7D"/>
          </w:placeholder>
        </w:sdtPr>
        <w:sdtEndPr/>
        <w:sdtContent>
          <w:tc>
            <w:tcPr>
              <w:tcW w:w="5534" w:type="dxa"/>
              <w:tcMar>
                <w:right w:w="1134" w:type="dxa"/>
              </w:tcMar>
            </w:tcPr>
            <w:p w14:paraId="78D4297A" w14:textId="77777777" w:rsidR="005C696D" w:rsidRPr="005C696D" w:rsidRDefault="005C696D" w:rsidP="00340DE0">
              <w:pPr>
                <w:pStyle w:val="Sidhuvud"/>
                <w:rPr>
                  <w:b/>
                </w:rPr>
              </w:pPr>
              <w:r w:rsidRPr="005C696D">
                <w:rPr>
                  <w:b/>
                </w:rPr>
                <w:t>Arbetsmarknadsdepartementet</w:t>
              </w:r>
            </w:p>
            <w:p w14:paraId="051FFB53" w14:textId="77777777" w:rsidR="004F3412" w:rsidRDefault="005C696D" w:rsidP="00340DE0">
              <w:pPr>
                <w:pStyle w:val="Sidhuvud"/>
              </w:pPr>
              <w:r w:rsidRPr="005C696D">
                <w:t>Arbetsmarknads- och etableringsministern</w:t>
              </w:r>
            </w:p>
            <w:p w14:paraId="404FF382" w14:textId="77777777" w:rsidR="004F3412" w:rsidRDefault="004F3412" w:rsidP="00340DE0">
              <w:pPr>
                <w:pStyle w:val="Sidhuvud"/>
              </w:pPr>
            </w:p>
            <w:p w14:paraId="7E4838C2" w14:textId="6BA74B80" w:rsidR="005C696D" w:rsidRPr="005C696D" w:rsidRDefault="005C696D" w:rsidP="00EC0106">
              <w:pPr>
                <w:pStyle w:val="Sidhuvud"/>
                <w:rPr>
                  <w:b/>
                </w:rPr>
              </w:pPr>
            </w:p>
          </w:tc>
        </w:sdtContent>
      </w:sdt>
      <w:sdt>
        <w:sdtPr>
          <w:alias w:val="Recipient"/>
          <w:tag w:val="ccRKShow_Recipient"/>
          <w:id w:val="-28344517"/>
          <w:placeholder>
            <w:docPart w:val="293D1E1B887E4C09A1ED586E6F26D7B3"/>
          </w:placeholder>
          <w:dataBinding w:prefixMappings="xmlns:ns0='http://lp/documentinfo/RK' " w:xpath="/ns0:DocumentInfo[1]/ns0:BaseInfo[1]/ns0:Recipient[1]" w:storeItemID="{A7888037-1937-42E1-AF1F-DBAC7B0A32E1}"/>
          <w:text w:multiLine="1"/>
        </w:sdtPr>
        <w:sdtEndPr/>
        <w:sdtContent>
          <w:tc>
            <w:tcPr>
              <w:tcW w:w="3170" w:type="dxa"/>
            </w:tcPr>
            <w:p w14:paraId="33B66C07" w14:textId="77777777" w:rsidR="005C696D" w:rsidRDefault="005C696D" w:rsidP="00547B89">
              <w:pPr>
                <w:pStyle w:val="Sidhuvud"/>
              </w:pPr>
              <w:r>
                <w:t>Till riksdagen</w:t>
              </w:r>
            </w:p>
          </w:tc>
        </w:sdtContent>
      </w:sdt>
      <w:tc>
        <w:tcPr>
          <w:tcW w:w="1134" w:type="dxa"/>
        </w:tcPr>
        <w:p w14:paraId="785B24A0" w14:textId="77777777" w:rsidR="005C696D" w:rsidRDefault="005C696D" w:rsidP="003E6020">
          <w:pPr>
            <w:pStyle w:val="Sidhuvud"/>
          </w:pPr>
        </w:p>
      </w:tc>
    </w:tr>
  </w:tbl>
  <w:p w14:paraId="1B234E8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6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15E3"/>
    <w:rsid w:val="00113168"/>
    <w:rsid w:val="0011413E"/>
    <w:rsid w:val="0012033A"/>
    <w:rsid w:val="00121002"/>
    <w:rsid w:val="00122D16"/>
    <w:rsid w:val="00125B5E"/>
    <w:rsid w:val="00126E6B"/>
    <w:rsid w:val="00130EC3"/>
    <w:rsid w:val="001331B1"/>
    <w:rsid w:val="00134837"/>
    <w:rsid w:val="00135111"/>
    <w:rsid w:val="001428E2"/>
    <w:rsid w:val="00157B28"/>
    <w:rsid w:val="00167FA8"/>
    <w:rsid w:val="00170CE4"/>
    <w:rsid w:val="0017300E"/>
    <w:rsid w:val="00173126"/>
    <w:rsid w:val="00176A26"/>
    <w:rsid w:val="001813DF"/>
    <w:rsid w:val="0019051C"/>
    <w:rsid w:val="0019127B"/>
    <w:rsid w:val="00192350"/>
    <w:rsid w:val="00192E34"/>
    <w:rsid w:val="00197A8A"/>
    <w:rsid w:val="001A2A61"/>
    <w:rsid w:val="001B4824"/>
    <w:rsid w:val="001B7C69"/>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0D39"/>
    <w:rsid w:val="003A1315"/>
    <w:rsid w:val="003A2E73"/>
    <w:rsid w:val="003A2F1F"/>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3412"/>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5A44"/>
    <w:rsid w:val="00586266"/>
    <w:rsid w:val="00595EDE"/>
    <w:rsid w:val="00596E2B"/>
    <w:rsid w:val="005A0CBA"/>
    <w:rsid w:val="005A2022"/>
    <w:rsid w:val="005A5193"/>
    <w:rsid w:val="005B115A"/>
    <w:rsid w:val="005B537F"/>
    <w:rsid w:val="005C120D"/>
    <w:rsid w:val="005C696D"/>
    <w:rsid w:val="005D07C2"/>
    <w:rsid w:val="005E2F29"/>
    <w:rsid w:val="005E400D"/>
    <w:rsid w:val="005E4E79"/>
    <w:rsid w:val="005E5CE7"/>
    <w:rsid w:val="005F08C5"/>
    <w:rsid w:val="005F5027"/>
    <w:rsid w:val="00605718"/>
    <w:rsid w:val="00605C66"/>
    <w:rsid w:val="006175D7"/>
    <w:rsid w:val="006208E5"/>
    <w:rsid w:val="006273E4"/>
    <w:rsid w:val="00631F82"/>
    <w:rsid w:val="006358C8"/>
    <w:rsid w:val="0064676A"/>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41D7"/>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3E44"/>
    <w:rsid w:val="00804C1B"/>
    <w:rsid w:val="0080716F"/>
    <w:rsid w:val="008178E6"/>
    <w:rsid w:val="0082249C"/>
    <w:rsid w:val="008239ED"/>
    <w:rsid w:val="00830B7B"/>
    <w:rsid w:val="00832661"/>
    <w:rsid w:val="00833847"/>
    <w:rsid w:val="008349AA"/>
    <w:rsid w:val="008375D5"/>
    <w:rsid w:val="00841486"/>
    <w:rsid w:val="00842BC9"/>
    <w:rsid w:val="008431AF"/>
    <w:rsid w:val="0084476E"/>
    <w:rsid w:val="008504F6"/>
    <w:rsid w:val="008573B9"/>
    <w:rsid w:val="00863BB7"/>
    <w:rsid w:val="00873DA1"/>
    <w:rsid w:val="00875DDD"/>
    <w:rsid w:val="00881BC6"/>
    <w:rsid w:val="008860CC"/>
    <w:rsid w:val="00887184"/>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076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FE1"/>
    <w:rsid w:val="00B41F72"/>
    <w:rsid w:val="00B44E90"/>
    <w:rsid w:val="00B45324"/>
    <w:rsid w:val="00B47956"/>
    <w:rsid w:val="00B517E1"/>
    <w:rsid w:val="00B5287A"/>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3414"/>
    <w:rsid w:val="00C141C6"/>
    <w:rsid w:val="00C146E7"/>
    <w:rsid w:val="00C16F5A"/>
    <w:rsid w:val="00C2071A"/>
    <w:rsid w:val="00C20ACB"/>
    <w:rsid w:val="00C23703"/>
    <w:rsid w:val="00C26068"/>
    <w:rsid w:val="00C271A8"/>
    <w:rsid w:val="00C32067"/>
    <w:rsid w:val="00C36E3A"/>
    <w:rsid w:val="00C37A77"/>
    <w:rsid w:val="00C41141"/>
    <w:rsid w:val="00C461E6"/>
    <w:rsid w:val="00C50771"/>
    <w:rsid w:val="00C508BE"/>
    <w:rsid w:val="00C63152"/>
    <w:rsid w:val="00C63EC4"/>
    <w:rsid w:val="00C64CD9"/>
    <w:rsid w:val="00C670F8"/>
    <w:rsid w:val="00C80AD4"/>
    <w:rsid w:val="00C860B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2F1A"/>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310E"/>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2E08"/>
    <w:rsid w:val="00E74A30"/>
    <w:rsid w:val="00E77B7E"/>
    <w:rsid w:val="00E82DF1"/>
    <w:rsid w:val="00E96532"/>
    <w:rsid w:val="00E973A0"/>
    <w:rsid w:val="00EA1688"/>
    <w:rsid w:val="00EA4C83"/>
    <w:rsid w:val="00EC0106"/>
    <w:rsid w:val="00EC1DA0"/>
    <w:rsid w:val="00EC329B"/>
    <w:rsid w:val="00EC71A6"/>
    <w:rsid w:val="00EC73EB"/>
    <w:rsid w:val="00ED4838"/>
    <w:rsid w:val="00ED57B4"/>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96DB0"/>
    <w:rsid w:val="00FA41B4"/>
    <w:rsid w:val="00FA5DDD"/>
    <w:rsid w:val="00FA7644"/>
    <w:rsid w:val="00FC069A"/>
    <w:rsid w:val="00FD0B7B"/>
    <w:rsid w:val="00FE1DCC"/>
    <w:rsid w:val="00FF0538"/>
    <w:rsid w:val="00FF5B88"/>
    <w:rsid w:val="00FF5FD6"/>
    <w:rsid w:val="00FF6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0A58A"/>
  <w15:docId w15:val="{4FB3EBA3-B3B0-4801-8F6F-AEAF672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C422740CE43F199EDC71CA1A6D2A9"/>
        <w:category>
          <w:name w:val="Allmänt"/>
          <w:gallery w:val="placeholder"/>
        </w:category>
        <w:types>
          <w:type w:val="bbPlcHdr"/>
        </w:types>
        <w:behaviors>
          <w:behavior w:val="content"/>
        </w:behaviors>
        <w:guid w:val="{B2764E37-266A-47B9-99EB-4678166D7C75}"/>
      </w:docPartPr>
      <w:docPartBody>
        <w:p w:rsidR="009F4019" w:rsidRDefault="008A7D86" w:rsidP="008A7D86">
          <w:pPr>
            <w:pStyle w:val="9A7C422740CE43F199EDC71CA1A6D2A9"/>
          </w:pPr>
          <w:r>
            <w:rPr>
              <w:rStyle w:val="Platshllartext"/>
            </w:rPr>
            <w:t xml:space="preserve"> </w:t>
          </w:r>
        </w:p>
      </w:docPartBody>
    </w:docPart>
    <w:docPart>
      <w:docPartPr>
        <w:name w:val="11D66ABB40A44BD9A8C7F74D199F1E32"/>
        <w:category>
          <w:name w:val="Allmänt"/>
          <w:gallery w:val="placeholder"/>
        </w:category>
        <w:types>
          <w:type w:val="bbPlcHdr"/>
        </w:types>
        <w:behaviors>
          <w:behavior w:val="content"/>
        </w:behaviors>
        <w:guid w:val="{E35181E3-45BE-47F5-9BDC-BBA37A7C3374}"/>
      </w:docPartPr>
      <w:docPartBody>
        <w:p w:rsidR="009F4019" w:rsidRDefault="008A7D86" w:rsidP="008A7D86">
          <w:pPr>
            <w:pStyle w:val="11D66ABB40A44BD9A8C7F74D199F1E32"/>
          </w:pPr>
          <w:r>
            <w:rPr>
              <w:rStyle w:val="Platshllartext"/>
            </w:rPr>
            <w:t xml:space="preserve"> </w:t>
          </w:r>
        </w:p>
      </w:docPartBody>
    </w:docPart>
    <w:docPart>
      <w:docPartPr>
        <w:name w:val="1F7FC78684D7419EBB8234A2FF36FA7D"/>
        <w:category>
          <w:name w:val="Allmänt"/>
          <w:gallery w:val="placeholder"/>
        </w:category>
        <w:types>
          <w:type w:val="bbPlcHdr"/>
        </w:types>
        <w:behaviors>
          <w:behavior w:val="content"/>
        </w:behaviors>
        <w:guid w:val="{3EDD0ABD-0A52-40AC-89D7-29EE4D5A9B49}"/>
      </w:docPartPr>
      <w:docPartBody>
        <w:p w:rsidR="009F4019" w:rsidRDefault="008A7D86" w:rsidP="008A7D86">
          <w:pPr>
            <w:pStyle w:val="1F7FC78684D7419EBB8234A2FF36FA7D"/>
          </w:pPr>
          <w:r>
            <w:rPr>
              <w:rStyle w:val="Platshllartext"/>
            </w:rPr>
            <w:t xml:space="preserve"> </w:t>
          </w:r>
        </w:p>
      </w:docPartBody>
    </w:docPart>
    <w:docPart>
      <w:docPartPr>
        <w:name w:val="293D1E1B887E4C09A1ED586E6F26D7B3"/>
        <w:category>
          <w:name w:val="Allmänt"/>
          <w:gallery w:val="placeholder"/>
        </w:category>
        <w:types>
          <w:type w:val="bbPlcHdr"/>
        </w:types>
        <w:behaviors>
          <w:behavior w:val="content"/>
        </w:behaviors>
        <w:guid w:val="{97D4E1D6-99C4-4729-A7D7-B0C6AEA5ED28}"/>
      </w:docPartPr>
      <w:docPartBody>
        <w:p w:rsidR="009F4019" w:rsidRDefault="008A7D86" w:rsidP="008A7D86">
          <w:pPr>
            <w:pStyle w:val="293D1E1B887E4C09A1ED586E6F26D7B3"/>
          </w:pPr>
          <w:r>
            <w:rPr>
              <w:rStyle w:val="Platshllartext"/>
            </w:rPr>
            <w:t xml:space="preserve"> </w:t>
          </w:r>
        </w:p>
      </w:docPartBody>
    </w:docPart>
    <w:docPart>
      <w:docPartPr>
        <w:name w:val="A5975AC83D7241EBA7FAE40C2B225BB6"/>
        <w:category>
          <w:name w:val="Allmänt"/>
          <w:gallery w:val="placeholder"/>
        </w:category>
        <w:types>
          <w:type w:val="bbPlcHdr"/>
        </w:types>
        <w:behaviors>
          <w:behavior w:val="content"/>
        </w:behaviors>
        <w:guid w:val="{D129E9E5-3BC8-462B-BA14-FA48ED9730FD}"/>
      </w:docPartPr>
      <w:docPartBody>
        <w:p w:rsidR="009F4019" w:rsidRDefault="008A7D86" w:rsidP="008A7D86">
          <w:pPr>
            <w:pStyle w:val="A5975AC83D7241EBA7FAE40C2B225BB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86"/>
    <w:rsid w:val="008A7D86"/>
    <w:rsid w:val="009F4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BD5D285AF64674AB048B09D05A3D43">
    <w:name w:val="55BD5D285AF64674AB048B09D05A3D43"/>
    <w:rsid w:val="008A7D86"/>
  </w:style>
  <w:style w:type="character" w:styleId="Platshllartext">
    <w:name w:val="Placeholder Text"/>
    <w:basedOn w:val="Standardstycketeckensnitt"/>
    <w:uiPriority w:val="99"/>
    <w:semiHidden/>
    <w:rsid w:val="008A7D86"/>
    <w:rPr>
      <w:noProof w:val="0"/>
      <w:color w:val="808080"/>
    </w:rPr>
  </w:style>
  <w:style w:type="paragraph" w:customStyle="1" w:styleId="0425313D95D648AF8E5B3F9E892F08E0">
    <w:name w:val="0425313D95D648AF8E5B3F9E892F08E0"/>
    <w:rsid w:val="008A7D86"/>
  </w:style>
  <w:style w:type="paragraph" w:customStyle="1" w:styleId="23D72CFFFD2948F59A54CAA734230E0A">
    <w:name w:val="23D72CFFFD2948F59A54CAA734230E0A"/>
    <w:rsid w:val="008A7D86"/>
  </w:style>
  <w:style w:type="paragraph" w:customStyle="1" w:styleId="A21C35FD46034A738A894E3F3AB3873B">
    <w:name w:val="A21C35FD46034A738A894E3F3AB3873B"/>
    <w:rsid w:val="008A7D86"/>
  </w:style>
  <w:style w:type="paragraph" w:customStyle="1" w:styleId="9A7C422740CE43F199EDC71CA1A6D2A9">
    <w:name w:val="9A7C422740CE43F199EDC71CA1A6D2A9"/>
    <w:rsid w:val="008A7D86"/>
  </w:style>
  <w:style w:type="paragraph" w:customStyle="1" w:styleId="11D66ABB40A44BD9A8C7F74D199F1E32">
    <w:name w:val="11D66ABB40A44BD9A8C7F74D199F1E32"/>
    <w:rsid w:val="008A7D86"/>
  </w:style>
  <w:style w:type="paragraph" w:customStyle="1" w:styleId="8AF9232B228A42DCAE5BEFBB45676924">
    <w:name w:val="8AF9232B228A42DCAE5BEFBB45676924"/>
    <w:rsid w:val="008A7D86"/>
  </w:style>
  <w:style w:type="paragraph" w:customStyle="1" w:styleId="E13898138AE34229BFABDF9A30AEE953">
    <w:name w:val="E13898138AE34229BFABDF9A30AEE953"/>
    <w:rsid w:val="008A7D86"/>
  </w:style>
  <w:style w:type="paragraph" w:customStyle="1" w:styleId="12EFA0327026423CB2F991D4F4141E21">
    <w:name w:val="12EFA0327026423CB2F991D4F4141E21"/>
    <w:rsid w:val="008A7D86"/>
  </w:style>
  <w:style w:type="paragraph" w:customStyle="1" w:styleId="1F7FC78684D7419EBB8234A2FF36FA7D">
    <w:name w:val="1F7FC78684D7419EBB8234A2FF36FA7D"/>
    <w:rsid w:val="008A7D86"/>
  </w:style>
  <w:style w:type="paragraph" w:customStyle="1" w:styleId="293D1E1B887E4C09A1ED586E6F26D7B3">
    <w:name w:val="293D1E1B887E4C09A1ED586E6F26D7B3"/>
    <w:rsid w:val="008A7D86"/>
  </w:style>
  <w:style w:type="paragraph" w:customStyle="1" w:styleId="27176503F5A04B0E9416FCEB241B7E7D">
    <w:name w:val="27176503F5A04B0E9416FCEB241B7E7D"/>
    <w:rsid w:val="008A7D86"/>
  </w:style>
  <w:style w:type="paragraph" w:customStyle="1" w:styleId="CE273A201253420882108C56FE4A35B0">
    <w:name w:val="CE273A201253420882108C56FE4A35B0"/>
    <w:rsid w:val="008A7D86"/>
  </w:style>
  <w:style w:type="paragraph" w:customStyle="1" w:styleId="6BCBBF46EE44420CB367B3C681C4E1DD">
    <w:name w:val="6BCBBF46EE44420CB367B3C681C4E1DD"/>
    <w:rsid w:val="008A7D86"/>
  </w:style>
  <w:style w:type="paragraph" w:customStyle="1" w:styleId="99227D056CC9442F86FCD8D00057063F">
    <w:name w:val="99227D056CC9442F86FCD8D00057063F"/>
    <w:rsid w:val="008A7D86"/>
  </w:style>
  <w:style w:type="paragraph" w:customStyle="1" w:styleId="99737784F2F64881A2D25C5780EBEF5C">
    <w:name w:val="99737784F2F64881A2D25C5780EBEF5C"/>
    <w:rsid w:val="008A7D86"/>
  </w:style>
  <w:style w:type="paragraph" w:customStyle="1" w:styleId="A5975AC83D7241EBA7FAE40C2B225BB6">
    <w:name w:val="A5975AC83D7241EBA7FAE40C2B225BB6"/>
    <w:rsid w:val="008A7D86"/>
  </w:style>
  <w:style w:type="paragraph" w:customStyle="1" w:styleId="E62B8C1AAB684072B9B6DA6A0481086E">
    <w:name w:val="E62B8C1AAB684072B9B6DA6A0481086E"/>
    <w:rsid w:val="008A7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2018-03-28T00:00:00</HeaderDate>
    <Office/>
    <Dnr>A2018/00719/SV </Dnr>
    <ParagrafNr/>
    <DocumentTitle/>
    <VisitingAddress/>
    <Extra1/>
    <Extra2/>
    <Extra3>Sofia Fölster</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8698c6f3-9018-4cd3-97e5-9f2492e44705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2CC3-ED98-42FA-8EBC-B88D8F35DBDB}"/>
</file>

<file path=customXml/itemProps2.xml><?xml version="1.0" encoding="utf-8"?>
<ds:datastoreItem xmlns:ds="http://schemas.openxmlformats.org/officeDocument/2006/customXml" ds:itemID="{D3F7F470-F359-44FB-83C9-C1D1283A6B28}"/>
</file>

<file path=customXml/itemProps3.xml><?xml version="1.0" encoding="utf-8"?>
<ds:datastoreItem xmlns:ds="http://schemas.openxmlformats.org/officeDocument/2006/customXml" ds:itemID="{A7888037-1937-42E1-AF1F-DBAC7B0A32E1}"/>
</file>

<file path=customXml/itemProps4.xml><?xml version="1.0" encoding="utf-8"?>
<ds:datastoreItem xmlns:ds="http://schemas.openxmlformats.org/officeDocument/2006/customXml" ds:itemID="{D3F7F470-F359-44FB-83C9-C1D1283A6B28}">
  <ds:schemaRefs>
    <ds:schemaRef ds:uri="http://schemas.microsoft.com/sharepoint/v3/contenttype/forms"/>
  </ds:schemaRefs>
</ds:datastoreItem>
</file>

<file path=customXml/itemProps5.xml><?xml version="1.0" encoding="utf-8"?>
<ds:datastoreItem xmlns:ds="http://schemas.openxmlformats.org/officeDocument/2006/customXml" ds:itemID="{9DDE179D-9CD5-4A72-AABB-5005C27A567F}"/>
</file>

<file path=customXml/itemProps6.xml><?xml version="1.0" encoding="utf-8"?>
<ds:datastoreItem xmlns:ds="http://schemas.openxmlformats.org/officeDocument/2006/customXml" ds:itemID="{D3F7F470-F359-44FB-83C9-C1D1283A6B28}"/>
</file>

<file path=customXml/itemProps7.xml><?xml version="1.0" encoding="utf-8"?>
<ds:datastoreItem xmlns:ds="http://schemas.openxmlformats.org/officeDocument/2006/customXml" ds:itemID="{08F7F959-FC77-4918-8EE7-716627DC2968}"/>
</file>

<file path=customXml/itemProps8.xml><?xml version="1.0" encoding="utf-8"?>
<ds:datastoreItem xmlns:ds="http://schemas.openxmlformats.org/officeDocument/2006/customXml" ds:itemID="{3A4521E1-829F-4BE3-B134-0C66F7E7D009}"/>
</file>

<file path=docProps/app.xml><?xml version="1.0" encoding="utf-8"?>
<Properties xmlns="http://schemas.openxmlformats.org/officeDocument/2006/extended-properties" xmlns:vt="http://schemas.openxmlformats.org/officeDocument/2006/docPropsVTypes">
  <Template>RK Basmall</Template>
  <TotalTime>0</TotalTime>
  <Pages>2</Pages>
  <Words>410</Words>
  <Characters>2177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Skytesvall</dc:creator>
  <cp:keywords/>
  <dc:description/>
  <cp:lastModifiedBy>Tomas Skytesvall</cp:lastModifiedBy>
  <cp:revision>7</cp:revision>
  <cp:lastPrinted>2018-03-21T11:58:00Z</cp:lastPrinted>
  <dcterms:created xsi:type="dcterms:W3CDTF">2018-03-21T11:43:00Z</dcterms:created>
  <dcterms:modified xsi:type="dcterms:W3CDTF">2018-03-26T11:57:00Z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bb5c18c4-949b-4bf1-8149-2cb767fb608b</vt:lpwstr>
  </property>
</Properties>
</file>