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A3C5" w14:textId="77777777" w:rsidR="00B9187C" w:rsidRDefault="00010EEE" w:rsidP="00B9187C">
      <w:pPr>
        <w:pStyle w:val="Rubrik"/>
      </w:pPr>
      <w:r>
        <w:t>Svar på fråg</w:t>
      </w:r>
      <w:r w:rsidR="00B9187C">
        <w:t>orna</w:t>
      </w:r>
      <w:r>
        <w:t xml:space="preserve"> 20</w:t>
      </w:r>
      <w:r w:rsidR="00A52071">
        <w:t>19</w:t>
      </w:r>
      <w:r>
        <w:t>/</w:t>
      </w:r>
      <w:r w:rsidR="00A52071">
        <w:t>20</w:t>
      </w:r>
      <w:r>
        <w:t>:</w:t>
      </w:r>
      <w:r w:rsidR="00A52071">
        <w:t>20</w:t>
      </w:r>
      <w:r w:rsidR="002A5154">
        <w:t>81</w:t>
      </w:r>
      <w:r>
        <w:t xml:space="preserve"> </w:t>
      </w:r>
      <w:r w:rsidR="00B9187C">
        <w:t xml:space="preserve">Hästrådgivningspaket kontra ny lagstiftning utifrån Övergödningsutredningen, 2019/20:2082 </w:t>
      </w:r>
      <w:r w:rsidR="00B9187C" w:rsidRPr="0029782B">
        <w:t>Övergödningsutredningens konsekvenser kring hästhagar</w:t>
      </w:r>
    </w:p>
    <w:p w14:paraId="38D1A4AD" w14:textId="77777777" w:rsidR="00B9187C" w:rsidRDefault="00B9187C" w:rsidP="00B9187C">
      <w:pPr>
        <w:pStyle w:val="Rubrik"/>
      </w:pPr>
      <w:r>
        <w:t>och 2019/20:2083 Tolkning av innehållet i rapport från</w:t>
      </w:r>
    </w:p>
    <w:p w14:paraId="626F278E" w14:textId="792959C7" w:rsidR="00010EEE" w:rsidRDefault="00B9187C" w:rsidP="00B9187C">
      <w:pPr>
        <w:pStyle w:val="Rubrik"/>
      </w:pPr>
      <w:r>
        <w:t xml:space="preserve">Övergödningsutredningen </w:t>
      </w:r>
      <w:r w:rsidR="00010EEE">
        <w:t xml:space="preserve">av </w:t>
      </w:r>
      <w:sdt>
        <w:sdtPr>
          <w:alias w:val="Frågeställare"/>
          <w:tag w:val="delete"/>
          <w:id w:val="-211816850"/>
          <w:placeholder>
            <w:docPart w:val="D2D417EAE3404F86AC2BFF9A5190E9AB"/>
          </w:placeholder>
          <w:dataBinding w:prefixMappings="xmlns:ns0='http://lp/documentinfo/RK' " w:xpath="/ns0:DocumentInfo[1]/ns0:BaseInfo[1]/ns0:Extra3[1]" w:storeItemID="{713DF902-642A-497A-9150-D35BF10C9530}"/>
          <w:text/>
        </w:sdtPr>
        <w:sdtEndPr/>
        <w:sdtContent>
          <w:proofErr w:type="spellStart"/>
          <w:r w:rsidR="002A5154">
            <w:t>Marléne</w:t>
          </w:r>
          <w:proofErr w:type="spellEnd"/>
          <w:r w:rsidR="002A5154">
            <w:t xml:space="preserve"> Lund Kopparklint</w:t>
          </w:r>
        </w:sdtContent>
      </w:sdt>
      <w:r w:rsidR="00010EEE">
        <w:t xml:space="preserve"> (</w:t>
      </w:r>
      <w:sdt>
        <w:sdtPr>
          <w:alias w:val="Parti"/>
          <w:tag w:val="Parti_delete"/>
          <w:id w:val="1620417071"/>
          <w:placeholder>
            <w:docPart w:val="A8BD38C4202049C79FD83040A848D2E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E15CC1">
            <w:t>M</w:t>
          </w:r>
        </w:sdtContent>
      </w:sdt>
      <w:r w:rsidR="00010EEE">
        <w:t>)</w:t>
      </w:r>
      <w:r w:rsidR="00010EEE">
        <w:br/>
      </w:r>
    </w:p>
    <w:p w14:paraId="5EF0E376" w14:textId="77777777" w:rsidR="008F210A" w:rsidRDefault="004372D0" w:rsidP="008F210A">
      <w:pPr>
        <w:pStyle w:val="Brdtext"/>
      </w:pPr>
      <w:sdt>
        <w:sdtPr>
          <w:tag w:val="delete"/>
          <w:id w:val="541410710"/>
          <w:placeholder>
            <w:docPart w:val="68D0F4F7850C49F0A9E044E5CEA44670"/>
          </w:placeholder>
          <w:dataBinding w:prefixMappings="xmlns:ns0='http://lp/documentinfo/RK' " w:xpath="/ns0:DocumentInfo[1]/ns0:BaseInfo[1]/ns0:Extra3[1]" w:storeItemID="{713DF902-642A-497A-9150-D35BF10C9530}"/>
          <w:text/>
        </w:sdtPr>
        <w:sdtEndPr/>
        <w:sdtContent>
          <w:proofErr w:type="spellStart"/>
          <w:r w:rsidR="002A5154">
            <w:t>Marléne</w:t>
          </w:r>
          <w:proofErr w:type="spellEnd"/>
          <w:r w:rsidR="002A5154">
            <w:t xml:space="preserve"> Lund Kopparklint</w:t>
          </w:r>
        </w:sdtContent>
      </w:sdt>
      <w:r w:rsidR="00E15CC1">
        <w:t xml:space="preserve"> har frågat </w:t>
      </w:r>
      <w:r w:rsidR="002A5154">
        <w:t>mig</w:t>
      </w:r>
      <w:r w:rsidR="002A4AF6">
        <w:t xml:space="preserve"> </w:t>
      </w:r>
    </w:p>
    <w:p w14:paraId="0521CBA2" w14:textId="77777777" w:rsidR="008F210A" w:rsidRDefault="00BB74A6" w:rsidP="008F210A">
      <w:pPr>
        <w:pStyle w:val="Brdtext"/>
        <w:numPr>
          <w:ilvl w:val="0"/>
          <w:numId w:val="44"/>
        </w:numPr>
      </w:pPr>
      <w:r>
        <w:t>hur</w:t>
      </w:r>
      <w:r w:rsidR="002A4AF6">
        <w:t xml:space="preserve"> </w:t>
      </w:r>
      <w:r>
        <w:t>jag ämnar verka för att förslag som Greppa Näringens hästrådgivningspaket tas till vara i det framtida arbetet med miljörådgivning för hästhållare</w:t>
      </w:r>
      <w:r w:rsidR="008F210A">
        <w:t xml:space="preserve">, </w:t>
      </w:r>
    </w:p>
    <w:p w14:paraId="464C91AA" w14:textId="77777777" w:rsidR="008F210A" w:rsidRDefault="008F210A" w:rsidP="008F210A">
      <w:pPr>
        <w:pStyle w:val="Brdtext"/>
        <w:numPr>
          <w:ilvl w:val="0"/>
          <w:numId w:val="44"/>
        </w:numPr>
      </w:pPr>
      <w:r>
        <w:t xml:space="preserve">hur jag ämnar verka för att uppmuntra och förenkla arbetet för de hästnäringar som ser att de kommer att få negativa konsekvenser av förslagen som finns upptagna i övergödningsutredningen, samt </w:t>
      </w:r>
    </w:p>
    <w:p w14:paraId="0DABDAAC" w14:textId="3AE2E939" w:rsidR="008F210A" w:rsidRPr="008F210A" w:rsidRDefault="008F210A" w:rsidP="008F210A">
      <w:pPr>
        <w:pStyle w:val="Brdtext"/>
        <w:numPr>
          <w:ilvl w:val="0"/>
          <w:numId w:val="44"/>
        </w:numPr>
      </w:pPr>
      <w:r>
        <w:t xml:space="preserve">hur jag ämnar </w:t>
      </w:r>
      <w:r w:rsidRPr="008F210A">
        <w:t>förebygga att det ute i kommunerna blir tolkningar av utredningen som används i tillsynsarbetet för hästnäringen</w:t>
      </w:r>
      <w:r>
        <w:t>.</w:t>
      </w:r>
    </w:p>
    <w:p w14:paraId="4472B6FE" w14:textId="77777777" w:rsidR="008F210A" w:rsidRDefault="008F210A" w:rsidP="008F210A">
      <w:pPr>
        <w:autoSpaceDE w:val="0"/>
        <w:autoSpaceDN w:val="0"/>
        <w:adjustRightInd w:val="0"/>
        <w:spacing w:after="0" w:line="240" w:lineRule="auto"/>
      </w:pPr>
    </w:p>
    <w:p w14:paraId="239E805B" w14:textId="77777777" w:rsidR="00BB74A6" w:rsidRDefault="00BB74A6" w:rsidP="00BB74A6">
      <w:pPr>
        <w:pStyle w:val="Brdtext"/>
      </w:pPr>
      <w:r>
        <w:t xml:space="preserve">Regeringen tillsatte i februari 2018 en särskild utredare för att föreslå hur övergödningen effektivt kan minskas genom stärkt lokalt åtgärdsarbete. Uppdraget till utredningen ingår i arbetet med att nå miljökvalitetsmålet Ingen övergödning. </w:t>
      </w:r>
      <w:r w:rsidRPr="001B0577">
        <w:t>Övergödningen är ett stort problem i många sjöar, kustvatten och i Östersjön och det är nödvändigt att de åtgärder som gör mest nytta och har störst effekt kan genomföras.</w:t>
      </w:r>
    </w:p>
    <w:p w14:paraId="0F1676B8" w14:textId="6CBF39DC" w:rsidR="00CC75B8" w:rsidRDefault="00BB74A6" w:rsidP="00CC75B8">
      <w:pPr>
        <w:pStyle w:val="Brdtext"/>
      </w:pPr>
      <w:r>
        <w:lastRenderedPageBreak/>
        <w:t xml:space="preserve">Övergödningsutredningen lämnade i februari 2020 sitt betänkande Stärkt lokalt åtgärdsarbete – att nå målet Ingen övergödning. Utredningen riktar inte in sig specifikt på hästnäringen utan föreslår många olika åtgärder för att minska övergödningen av kustvatten, sjöar och vattendrag. </w:t>
      </w:r>
      <w:r w:rsidR="00CC75B8" w:rsidRPr="00C04896">
        <w:t>Som frågeställaren framhåller så föreslår inte utredningen förslag till regler eller lagstiftning, men att</w:t>
      </w:r>
      <w:r w:rsidR="00CC75B8">
        <w:t xml:space="preserve"> </w:t>
      </w:r>
      <w:r w:rsidR="00CC75B8" w:rsidRPr="003B73C3">
        <w:t>Jordbruksverket ska få i uppdrag att i samarbete</w:t>
      </w:r>
      <w:r w:rsidR="00CC75B8">
        <w:t xml:space="preserve"> med Sveriges lantbruksuniversitet ta fram underlag till nya bestämmelser om miljöhänsyn för hästhållare. Utredningens betänkande har varit ute på remiss till 31 augusti 2020. Fortsatt beredning av betänkandet och remissvaren sker nu i Regeringskansliet. </w:t>
      </w:r>
    </w:p>
    <w:p w14:paraId="13B55334" w14:textId="58F7AD3C" w:rsidR="00D61FEE" w:rsidRDefault="00BB74A6" w:rsidP="00BB74A6">
      <w:pPr>
        <w:pStyle w:val="Brdtext"/>
      </w:pPr>
      <w:r w:rsidRPr="00904BCD">
        <w:t xml:space="preserve">Utan att föregå den fortsatta behandlingen av utredningens betänkande, så </w:t>
      </w:r>
      <w:r w:rsidR="000758C9" w:rsidRPr="00904BCD">
        <w:t xml:space="preserve">ser </w:t>
      </w:r>
      <w:r w:rsidRPr="00904BCD">
        <w:t xml:space="preserve">jag </w:t>
      </w:r>
      <w:r w:rsidR="000758C9" w:rsidRPr="00904BCD">
        <w:t>generellt</w:t>
      </w:r>
      <w:r w:rsidR="00D15D6B" w:rsidRPr="00904BCD">
        <w:t xml:space="preserve"> </w:t>
      </w:r>
      <w:r w:rsidR="000758C9" w:rsidRPr="00904BCD">
        <w:t xml:space="preserve">positivt </w:t>
      </w:r>
      <w:r w:rsidR="000A1A31" w:rsidRPr="00904BCD">
        <w:t xml:space="preserve">på </w:t>
      </w:r>
      <w:r w:rsidR="00D15D6B" w:rsidRPr="00904BCD">
        <w:t xml:space="preserve">att det </w:t>
      </w:r>
      <w:r w:rsidR="000758C9" w:rsidRPr="00904BCD">
        <w:t xml:space="preserve">tas </w:t>
      </w:r>
      <w:r w:rsidR="00D15D6B" w:rsidRPr="00904BCD">
        <w:t xml:space="preserve">fram </w:t>
      </w:r>
      <w:r w:rsidR="000758C9" w:rsidRPr="00904BCD">
        <w:t>information och råd som kan hjälpa verksamheter i</w:t>
      </w:r>
      <w:r w:rsidR="00D15D6B" w:rsidRPr="00904BCD">
        <w:t xml:space="preserve"> hästbranschen</w:t>
      </w:r>
      <w:r w:rsidR="000758C9" w:rsidRPr="00904BCD">
        <w:t xml:space="preserve"> i sitt miljöarbete</w:t>
      </w:r>
      <w:r w:rsidR="005D60FB" w:rsidRPr="00904BCD">
        <w:t xml:space="preserve">. </w:t>
      </w:r>
      <w:r w:rsidR="00D61FEE" w:rsidRPr="00904BCD">
        <w:t xml:space="preserve">Vad gäller tillsynsarbetet förutsätter jag att </w:t>
      </w:r>
      <w:r w:rsidR="003B112C" w:rsidRPr="00904BCD">
        <w:t>ansvarig tillsynsvägledande myndighet</w:t>
      </w:r>
      <w:r w:rsidR="000758C9" w:rsidRPr="00904BCD">
        <w:t>,</w:t>
      </w:r>
      <w:r w:rsidR="000A1A31" w:rsidRPr="00904BCD">
        <w:t xml:space="preserve"> </w:t>
      </w:r>
      <w:r w:rsidR="00D61FEE" w:rsidRPr="00904BCD">
        <w:t xml:space="preserve">inom ramen för sitt tillsynsvägledande ansvar till </w:t>
      </w:r>
      <w:proofErr w:type="gramStart"/>
      <w:r w:rsidR="00D61FEE" w:rsidRPr="00904BCD">
        <w:t>bl.a.</w:t>
      </w:r>
      <w:proofErr w:type="gramEnd"/>
      <w:r w:rsidR="00D61FEE" w:rsidRPr="00904BCD">
        <w:t xml:space="preserve"> kommunerna</w:t>
      </w:r>
      <w:r w:rsidR="000758C9" w:rsidRPr="00904BCD">
        <w:t>, använder sådan information som de anser behövs för bl.a. tillsyn av verksamheter med hästar</w:t>
      </w:r>
      <w:r w:rsidR="00D61FEE" w:rsidRPr="00904BCD">
        <w:t>.</w:t>
      </w:r>
      <w:r w:rsidR="00D61FEE" w:rsidRPr="00D61FEE">
        <w:t xml:space="preserve">  </w:t>
      </w:r>
    </w:p>
    <w:p w14:paraId="284BDFC7" w14:textId="2E45B986" w:rsidR="00362D38" w:rsidRPr="00BD22DF" w:rsidRDefault="00D15D6B" w:rsidP="00BB74A6">
      <w:pPr>
        <w:pStyle w:val="Brdtext"/>
      </w:pPr>
      <w:r w:rsidRPr="00BD22DF">
        <w:t>Jag vill också framhålla att jag ser positivt på den svenska hästnäringen, vilken bidrar till såväl människors välmående som till en levande landsbygd.</w:t>
      </w:r>
      <w:r w:rsidR="00CC75B8">
        <w:t xml:space="preserve"> </w:t>
      </w:r>
      <w:r w:rsidR="00CC75B8" w:rsidRPr="003B73C3">
        <w:t>Hästen har en viktig betydelse på många olika områden där betade marker och naturupplevelser är delar av nyttan. Hästgårdar bidrar till såväl miljö och natur som samhällsnytta med rehab, fritid, turism, arbetsträning och mycket mer.</w:t>
      </w:r>
      <w:r w:rsidR="00D61FEE">
        <w:t xml:space="preserve"> </w:t>
      </w:r>
    </w:p>
    <w:p w14:paraId="38DF481D" w14:textId="77777777" w:rsidR="00A975BC" w:rsidRDefault="00A975BC" w:rsidP="006A12F1">
      <w:pPr>
        <w:pStyle w:val="Brdtext"/>
      </w:pPr>
    </w:p>
    <w:p w14:paraId="5CE274E9" w14:textId="04FEAA7E" w:rsidR="00E15CC1" w:rsidRDefault="00E15CC1" w:rsidP="006A12F1">
      <w:pPr>
        <w:pStyle w:val="Brdtext"/>
      </w:pPr>
      <w:r>
        <w:t xml:space="preserve">Stockholm den </w:t>
      </w:r>
      <w:sdt>
        <w:sdtPr>
          <w:id w:val="2032990546"/>
          <w:placeholder>
            <w:docPart w:val="19FBF399309C4BCD939CC43CDFD17CE5"/>
          </w:placeholder>
          <w:dataBinding w:prefixMappings="xmlns:ns0='http://lp/documentinfo/RK' " w:xpath="/ns0:DocumentInfo[1]/ns0:BaseInfo[1]/ns0:HeaderDate[1]" w:storeItemID="{713DF902-642A-497A-9150-D35BF10C9530}"/>
          <w:date w:fullDate="2020-09-09T00:00:00Z">
            <w:dateFormat w:val="d MMMM yyyy"/>
            <w:lid w:val="sv-SE"/>
            <w:storeMappedDataAs w:val="dateTime"/>
            <w:calendar w:val="gregorian"/>
          </w:date>
        </w:sdtPr>
        <w:sdtEndPr/>
        <w:sdtContent>
          <w:r w:rsidR="00BB74A6">
            <w:t>9 september 2020</w:t>
          </w:r>
        </w:sdtContent>
      </w:sdt>
    </w:p>
    <w:sdt>
      <w:sdtPr>
        <w:alias w:val="Klicka på listpilen"/>
        <w:tag w:val="run-loadAllMinistersFromDep"/>
        <w:id w:val="908118230"/>
        <w:placeholder>
          <w:docPart w:val="C9FB80A68AF34D19B8A4669BE6D52DC0"/>
        </w:placeholder>
        <w:dataBinding w:prefixMappings="xmlns:ns0='http://lp/documentinfo/RK' " w:xpath="/ns0:DocumentInfo[1]/ns0:BaseInfo[1]/ns0:TopSender[1]" w:storeItemID="{713DF902-642A-497A-9150-D35BF10C9530}"/>
        <w:comboBox w:lastValue="Miljö- och klimatministern samt vice statsministern">
          <w:listItem w:displayText="Isabella Lövin" w:value="Miljö- och klimatministern samt vice statsministern"/>
        </w:comboBox>
      </w:sdtPr>
      <w:sdtEndPr/>
      <w:sdtContent>
        <w:p w14:paraId="76AC0840" w14:textId="77777777" w:rsidR="00E15CC1" w:rsidRDefault="00397938" w:rsidP="00422A41">
          <w:pPr>
            <w:pStyle w:val="Brdtext"/>
          </w:pPr>
          <w:r>
            <w:t xml:space="preserve">Isabella </w:t>
          </w:r>
          <w:proofErr w:type="spellStart"/>
          <w:r>
            <w:t>Lövin</w:t>
          </w:r>
          <w:proofErr w:type="spellEnd"/>
        </w:p>
      </w:sdtContent>
    </w:sdt>
    <w:sectPr w:rsidR="00E15CC1"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2264" w14:textId="77777777" w:rsidR="00010EEE" w:rsidRDefault="00010EEE" w:rsidP="00A87A54">
      <w:pPr>
        <w:spacing w:after="0" w:line="240" w:lineRule="auto"/>
      </w:pPr>
      <w:r>
        <w:separator/>
      </w:r>
    </w:p>
  </w:endnote>
  <w:endnote w:type="continuationSeparator" w:id="0">
    <w:p w14:paraId="5E187E78" w14:textId="77777777" w:rsidR="00010EEE" w:rsidRDefault="00010EE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A1E4" w14:textId="77777777" w:rsidR="00536B81" w:rsidRDefault="00536B8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BFD614A" w14:textId="77777777" w:rsidTr="006A26EC">
      <w:trPr>
        <w:trHeight w:val="227"/>
        <w:jc w:val="right"/>
      </w:trPr>
      <w:tc>
        <w:tcPr>
          <w:tcW w:w="708" w:type="dxa"/>
          <w:vAlign w:val="bottom"/>
        </w:tcPr>
        <w:p w14:paraId="052C351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645EF34" w14:textId="77777777" w:rsidTr="006A26EC">
      <w:trPr>
        <w:trHeight w:val="850"/>
        <w:jc w:val="right"/>
      </w:trPr>
      <w:tc>
        <w:tcPr>
          <w:tcW w:w="708" w:type="dxa"/>
          <w:vAlign w:val="bottom"/>
        </w:tcPr>
        <w:p w14:paraId="128A14A0" w14:textId="77777777" w:rsidR="005606BC" w:rsidRPr="00347E11" w:rsidRDefault="005606BC" w:rsidP="005606BC">
          <w:pPr>
            <w:pStyle w:val="Sidfot"/>
            <w:spacing w:line="276" w:lineRule="auto"/>
            <w:jc w:val="right"/>
          </w:pPr>
        </w:p>
      </w:tc>
    </w:tr>
  </w:tbl>
  <w:p w14:paraId="53F676C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42C2B7C" w14:textId="77777777" w:rsidTr="001F4302">
      <w:trPr>
        <w:trHeight w:val="510"/>
      </w:trPr>
      <w:tc>
        <w:tcPr>
          <w:tcW w:w="8525" w:type="dxa"/>
          <w:gridSpan w:val="2"/>
          <w:vAlign w:val="bottom"/>
        </w:tcPr>
        <w:p w14:paraId="324FA2FA" w14:textId="77777777" w:rsidR="00347E11" w:rsidRPr="00347E11" w:rsidRDefault="00347E11" w:rsidP="00347E11">
          <w:pPr>
            <w:pStyle w:val="Sidfot"/>
            <w:rPr>
              <w:sz w:val="8"/>
            </w:rPr>
          </w:pPr>
        </w:p>
      </w:tc>
    </w:tr>
    <w:tr w:rsidR="00093408" w:rsidRPr="00EE3C0F" w14:paraId="15F08B22" w14:textId="77777777" w:rsidTr="00C26068">
      <w:trPr>
        <w:trHeight w:val="227"/>
      </w:trPr>
      <w:tc>
        <w:tcPr>
          <w:tcW w:w="4074" w:type="dxa"/>
        </w:tcPr>
        <w:p w14:paraId="1D8D05A5" w14:textId="77777777" w:rsidR="00347E11" w:rsidRPr="00F53AEA" w:rsidRDefault="00347E11" w:rsidP="00C26068">
          <w:pPr>
            <w:pStyle w:val="Sidfot"/>
            <w:spacing w:line="276" w:lineRule="auto"/>
          </w:pPr>
        </w:p>
      </w:tc>
      <w:tc>
        <w:tcPr>
          <w:tcW w:w="4451" w:type="dxa"/>
        </w:tcPr>
        <w:p w14:paraId="461E5D5D" w14:textId="77777777" w:rsidR="00093408" w:rsidRPr="00F53AEA" w:rsidRDefault="00093408" w:rsidP="00F53AEA">
          <w:pPr>
            <w:pStyle w:val="Sidfot"/>
            <w:spacing w:line="276" w:lineRule="auto"/>
          </w:pPr>
        </w:p>
      </w:tc>
    </w:tr>
  </w:tbl>
  <w:p w14:paraId="481662B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A2DD" w14:textId="77777777" w:rsidR="00010EEE" w:rsidRDefault="00010EEE" w:rsidP="00A87A54">
      <w:pPr>
        <w:spacing w:after="0" w:line="240" w:lineRule="auto"/>
      </w:pPr>
      <w:r>
        <w:separator/>
      </w:r>
    </w:p>
  </w:footnote>
  <w:footnote w:type="continuationSeparator" w:id="0">
    <w:p w14:paraId="75E10867" w14:textId="77777777" w:rsidR="00010EEE" w:rsidRDefault="00010EE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9AA9" w14:textId="77777777" w:rsidR="00536B81" w:rsidRDefault="00536B8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B637" w14:textId="77777777" w:rsidR="00536B81" w:rsidRDefault="00536B8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10EEE" w14:paraId="475EBB58" w14:textId="77777777" w:rsidTr="00C93EBA">
      <w:trPr>
        <w:trHeight w:val="227"/>
      </w:trPr>
      <w:tc>
        <w:tcPr>
          <w:tcW w:w="5534" w:type="dxa"/>
        </w:tcPr>
        <w:p w14:paraId="1AAF3D1F" w14:textId="77777777" w:rsidR="00010EEE" w:rsidRPr="007D73AB" w:rsidRDefault="00010EEE">
          <w:pPr>
            <w:pStyle w:val="Sidhuvud"/>
          </w:pPr>
        </w:p>
      </w:tc>
      <w:tc>
        <w:tcPr>
          <w:tcW w:w="3170" w:type="dxa"/>
          <w:vAlign w:val="bottom"/>
        </w:tcPr>
        <w:p w14:paraId="4FC8979E" w14:textId="77777777" w:rsidR="00010EEE" w:rsidRPr="007D73AB" w:rsidRDefault="00010EEE" w:rsidP="00340DE0">
          <w:pPr>
            <w:pStyle w:val="Sidhuvud"/>
          </w:pPr>
        </w:p>
      </w:tc>
      <w:tc>
        <w:tcPr>
          <w:tcW w:w="1134" w:type="dxa"/>
        </w:tcPr>
        <w:p w14:paraId="5D6D5B91" w14:textId="77777777" w:rsidR="00010EEE" w:rsidRDefault="00010EEE" w:rsidP="005A703A">
          <w:pPr>
            <w:pStyle w:val="Sidhuvud"/>
          </w:pPr>
        </w:p>
      </w:tc>
    </w:tr>
    <w:tr w:rsidR="00010EEE" w14:paraId="11158453" w14:textId="77777777" w:rsidTr="00C93EBA">
      <w:trPr>
        <w:trHeight w:val="1928"/>
      </w:trPr>
      <w:tc>
        <w:tcPr>
          <w:tcW w:w="5534" w:type="dxa"/>
        </w:tcPr>
        <w:p w14:paraId="1845E781" w14:textId="77777777" w:rsidR="00010EEE" w:rsidRPr="00340DE0" w:rsidRDefault="00010EEE" w:rsidP="00340DE0">
          <w:pPr>
            <w:pStyle w:val="Sidhuvud"/>
          </w:pPr>
          <w:bookmarkStart w:id="0" w:name="_GoBack"/>
          <w:r>
            <w:rPr>
              <w:noProof/>
            </w:rPr>
            <w:drawing>
              <wp:inline distT="0" distB="0" distL="0" distR="0" wp14:anchorId="4F25BB19" wp14:editId="75879EB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bookmarkEnd w:id="0"/>
        </w:p>
      </w:tc>
      <w:tc>
        <w:tcPr>
          <w:tcW w:w="3170" w:type="dxa"/>
        </w:tcPr>
        <w:p w14:paraId="4CCEECBF" w14:textId="77777777" w:rsidR="00010EEE" w:rsidRPr="00710A6C" w:rsidRDefault="00010EEE" w:rsidP="00EE3C0F">
          <w:pPr>
            <w:pStyle w:val="Sidhuvud"/>
            <w:rPr>
              <w:b/>
            </w:rPr>
          </w:pPr>
        </w:p>
        <w:p w14:paraId="395D2DA9" w14:textId="77777777" w:rsidR="00010EEE" w:rsidRDefault="00010EEE" w:rsidP="00EE3C0F">
          <w:pPr>
            <w:pStyle w:val="Sidhuvud"/>
          </w:pPr>
        </w:p>
        <w:p w14:paraId="46AD70CE" w14:textId="77777777" w:rsidR="00010EEE" w:rsidRDefault="00010EEE" w:rsidP="00EE3C0F">
          <w:pPr>
            <w:pStyle w:val="Sidhuvud"/>
          </w:pPr>
        </w:p>
        <w:p w14:paraId="06CD6276" w14:textId="77777777" w:rsidR="00010EEE" w:rsidRDefault="00010EEE" w:rsidP="00EE3C0F">
          <w:pPr>
            <w:pStyle w:val="Sidhuvud"/>
          </w:pPr>
        </w:p>
        <w:sdt>
          <w:sdtPr>
            <w:alias w:val="Dnr"/>
            <w:tag w:val="ccRKShow_Dnr"/>
            <w:id w:val="-829283628"/>
            <w:placeholder>
              <w:docPart w:val="CFD415306B3C4023B0C5C6485A1926CB"/>
            </w:placeholder>
            <w:dataBinding w:prefixMappings="xmlns:ns0='http://lp/documentinfo/RK' " w:xpath="/ns0:DocumentInfo[1]/ns0:BaseInfo[1]/ns0:Dnr[1]" w:storeItemID="{713DF902-642A-497A-9150-D35BF10C9530}"/>
            <w:text/>
          </w:sdtPr>
          <w:sdtEndPr/>
          <w:sdtContent>
            <w:p w14:paraId="1046F142" w14:textId="4692AD25" w:rsidR="00010EEE" w:rsidRDefault="00B9187C" w:rsidP="00EE3C0F">
              <w:pPr>
                <w:pStyle w:val="Sidhuvud"/>
              </w:pPr>
              <w:r>
                <w:t>M2020/0131</w:t>
              </w:r>
              <w:r w:rsidR="00461677">
                <w:t>4</w:t>
              </w:r>
              <w:r>
                <w:t xml:space="preserve">/Nm </w:t>
              </w:r>
            </w:p>
          </w:sdtContent>
        </w:sdt>
        <w:p w14:paraId="7E707A29" w14:textId="04094793" w:rsidR="00B9187C" w:rsidRDefault="004372D0" w:rsidP="00B9187C">
          <w:pPr>
            <w:pStyle w:val="Sidhuvud"/>
          </w:pPr>
          <w:sdt>
            <w:sdtPr>
              <w:alias w:val="DocNumber"/>
              <w:tag w:val="DocNumber"/>
              <w:id w:val="1726028884"/>
              <w:placeholder>
                <w:docPart w:val="CFE5F836A26C407AB63F90E1A5BF78DA"/>
              </w:placeholder>
              <w:dataBinding w:prefixMappings="xmlns:ns0='http://lp/documentinfo/RK' " w:xpath="/ns0:DocumentInfo[1]/ns0:BaseInfo[1]/ns0:DocNumber[1]" w:storeItemID="{713DF902-642A-497A-9150-D35BF10C9530}"/>
              <w:text/>
            </w:sdtPr>
            <w:sdtEndPr/>
            <w:sdtContent>
              <w:r w:rsidR="00B9187C" w:rsidRPr="00E8196C">
                <w:t>M2020/0131</w:t>
              </w:r>
              <w:r w:rsidR="00B9187C">
                <w:t>5</w:t>
              </w:r>
              <w:r w:rsidR="00B9187C" w:rsidRPr="00E8196C">
                <w:t>/Nm</w:t>
              </w:r>
            </w:sdtContent>
          </w:sdt>
        </w:p>
        <w:p w14:paraId="42D06E26" w14:textId="730B91CA" w:rsidR="00010EEE" w:rsidRDefault="00461677" w:rsidP="00EE3C0F">
          <w:pPr>
            <w:pStyle w:val="Sidhuvud"/>
          </w:pPr>
          <w:r>
            <w:t>M2020/01316/Nm</w:t>
          </w:r>
        </w:p>
      </w:tc>
      <w:tc>
        <w:tcPr>
          <w:tcW w:w="1134" w:type="dxa"/>
        </w:tcPr>
        <w:p w14:paraId="511E8B4F" w14:textId="77777777" w:rsidR="00010EEE" w:rsidRDefault="00010EEE" w:rsidP="0094502D">
          <w:pPr>
            <w:pStyle w:val="Sidhuvud"/>
          </w:pPr>
        </w:p>
        <w:p w14:paraId="1BD337EF" w14:textId="77777777" w:rsidR="00010EEE" w:rsidRPr="0094502D" w:rsidRDefault="00010EEE" w:rsidP="00EC71A6">
          <w:pPr>
            <w:pStyle w:val="Sidhuvud"/>
          </w:pPr>
        </w:p>
      </w:tc>
    </w:tr>
    <w:tr w:rsidR="00010EEE" w14:paraId="02CB3314" w14:textId="77777777" w:rsidTr="00C93EBA">
      <w:trPr>
        <w:trHeight w:val="2268"/>
      </w:trPr>
      <w:sdt>
        <w:sdtPr>
          <w:rPr>
            <w:b/>
          </w:rPr>
          <w:alias w:val="SenderText"/>
          <w:tag w:val="ccRKShow_SenderText"/>
          <w:id w:val="1374046025"/>
          <w:placeholder>
            <w:docPart w:val="CD16CF0BA28A494BAC4C62F844364CF2"/>
          </w:placeholder>
        </w:sdtPr>
        <w:sdtEndPr>
          <w:rPr>
            <w:b w:val="0"/>
          </w:rPr>
        </w:sdtEndPr>
        <w:sdtContent>
          <w:tc>
            <w:tcPr>
              <w:tcW w:w="5534" w:type="dxa"/>
              <w:tcMar>
                <w:right w:w="1134" w:type="dxa"/>
              </w:tcMar>
            </w:tcPr>
            <w:p w14:paraId="018215FC" w14:textId="77777777" w:rsidR="00646177" w:rsidRPr="00646177" w:rsidRDefault="00646177" w:rsidP="00340DE0">
              <w:pPr>
                <w:pStyle w:val="Sidhuvud"/>
                <w:rPr>
                  <w:b/>
                </w:rPr>
              </w:pPr>
              <w:r w:rsidRPr="00646177">
                <w:rPr>
                  <w:b/>
                </w:rPr>
                <w:t>Miljödepartementet</w:t>
              </w:r>
            </w:p>
            <w:p w14:paraId="3D51A0E6" w14:textId="2B44AA8F" w:rsidR="00010EEE" w:rsidRPr="00340DE0" w:rsidRDefault="00646177" w:rsidP="00340DE0">
              <w:pPr>
                <w:pStyle w:val="Sidhuvud"/>
              </w:pPr>
              <w:r w:rsidRPr="00646177">
                <w:t>Miljö- och klimatministern samt vice statsministern</w:t>
              </w:r>
            </w:p>
          </w:tc>
        </w:sdtContent>
      </w:sdt>
      <w:sdt>
        <w:sdtPr>
          <w:alias w:val="Recipient"/>
          <w:tag w:val="ccRKShow_Recipient"/>
          <w:id w:val="-28344517"/>
          <w:placeholder>
            <w:docPart w:val="0361D6DE66AD483495C3FDCB13DC925E"/>
          </w:placeholder>
          <w:dataBinding w:prefixMappings="xmlns:ns0='http://lp/documentinfo/RK' " w:xpath="/ns0:DocumentInfo[1]/ns0:BaseInfo[1]/ns0:Recipient[1]" w:storeItemID="{713DF902-642A-497A-9150-D35BF10C9530}"/>
          <w:text w:multiLine="1"/>
        </w:sdtPr>
        <w:sdtEndPr/>
        <w:sdtContent>
          <w:tc>
            <w:tcPr>
              <w:tcW w:w="3170" w:type="dxa"/>
            </w:tcPr>
            <w:p w14:paraId="7F9669F9" w14:textId="77777777" w:rsidR="00010EEE" w:rsidRDefault="00010EEE" w:rsidP="00547B89">
              <w:pPr>
                <w:pStyle w:val="Sidhuvud"/>
              </w:pPr>
              <w:r>
                <w:t>Till riksdagen</w:t>
              </w:r>
            </w:p>
          </w:tc>
        </w:sdtContent>
      </w:sdt>
      <w:tc>
        <w:tcPr>
          <w:tcW w:w="1134" w:type="dxa"/>
        </w:tcPr>
        <w:p w14:paraId="486C6E2B" w14:textId="77777777" w:rsidR="00010EEE" w:rsidRDefault="00010EEE" w:rsidP="003E6020">
          <w:pPr>
            <w:pStyle w:val="Sidhuvud"/>
          </w:pPr>
        </w:p>
      </w:tc>
    </w:tr>
  </w:tbl>
  <w:p w14:paraId="4873365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4CA38DF"/>
    <w:multiLevelType w:val="hybridMultilevel"/>
    <w:tmpl w:val="A8C89006"/>
    <w:lvl w:ilvl="0" w:tplc="B09826D2">
      <w:start w:val="9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EE"/>
    <w:rsid w:val="00000290"/>
    <w:rsid w:val="00001068"/>
    <w:rsid w:val="0000412C"/>
    <w:rsid w:val="00004D5C"/>
    <w:rsid w:val="00005F68"/>
    <w:rsid w:val="00006CA7"/>
    <w:rsid w:val="00010EEE"/>
    <w:rsid w:val="000128EB"/>
    <w:rsid w:val="00012B00"/>
    <w:rsid w:val="00014EF6"/>
    <w:rsid w:val="00016730"/>
    <w:rsid w:val="00017197"/>
    <w:rsid w:val="0001725B"/>
    <w:rsid w:val="000203B0"/>
    <w:rsid w:val="000205ED"/>
    <w:rsid w:val="000237B0"/>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58C9"/>
    <w:rsid w:val="00076667"/>
    <w:rsid w:val="00080631"/>
    <w:rsid w:val="00082374"/>
    <w:rsid w:val="000862E0"/>
    <w:rsid w:val="000873C3"/>
    <w:rsid w:val="00093408"/>
    <w:rsid w:val="00093BBF"/>
    <w:rsid w:val="0009435C"/>
    <w:rsid w:val="000A13CA"/>
    <w:rsid w:val="000A1A31"/>
    <w:rsid w:val="000A456A"/>
    <w:rsid w:val="000A5E43"/>
    <w:rsid w:val="000B56A9"/>
    <w:rsid w:val="000C61D1"/>
    <w:rsid w:val="000D31A9"/>
    <w:rsid w:val="000D370F"/>
    <w:rsid w:val="000D5449"/>
    <w:rsid w:val="000D7110"/>
    <w:rsid w:val="000E12D9"/>
    <w:rsid w:val="000E431B"/>
    <w:rsid w:val="000E59A9"/>
    <w:rsid w:val="000E6024"/>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5736"/>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422E"/>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AF6"/>
    <w:rsid w:val="002A5154"/>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2D38"/>
    <w:rsid w:val="00365461"/>
    <w:rsid w:val="00370311"/>
    <w:rsid w:val="00380663"/>
    <w:rsid w:val="003853E3"/>
    <w:rsid w:val="0038587E"/>
    <w:rsid w:val="00387667"/>
    <w:rsid w:val="00392ED4"/>
    <w:rsid w:val="00393680"/>
    <w:rsid w:val="00394D4C"/>
    <w:rsid w:val="00395D9F"/>
    <w:rsid w:val="00397242"/>
    <w:rsid w:val="00397938"/>
    <w:rsid w:val="003A1315"/>
    <w:rsid w:val="003A2E73"/>
    <w:rsid w:val="003A3071"/>
    <w:rsid w:val="003A3A54"/>
    <w:rsid w:val="003A5969"/>
    <w:rsid w:val="003A5C58"/>
    <w:rsid w:val="003B0C81"/>
    <w:rsid w:val="003B112C"/>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0A6C"/>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2D0"/>
    <w:rsid w:val="00437459"/>
    <w:rsid w:val="00441D70"/>
    <w:rsid w:val="004425C2"/>
    <w:rsid w:val="00443F28"/>
    <w:rsid w:val="004451EF"/>
    <w:rsid w:val="00445604"/>
    <w:rsid w:val="00446BAE"/>
    <w:rsid w:val="004508BA"/>
    <w:rsid w:val="00452CAC"/>
    <w:rsid w:val="004557F3"/>
    <w:rsid w:val="0045607E"/>
    <w:rsid w:val="00456DC3"/>
    <w:rsid w:val="00461677"/>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6B81"/>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1B70"/>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60FB"/>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6177"/>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6E44"/>
    <w:rsid w:val="00777CFF"/>
    <w:rsid w:val="007815BC"/>
    <w:rsid w:val="00782B3F"/>
    <w:rsid w:val="00782E3C"/>
    <w:rsid w:val="007900CC"/>
    <w:rsid w:val="0079641B"/>
    <w:rsid w:val="00797A90"/>
    <w:rsid w:val="007A1856"/>
    <w:rsid w:val="007A1887"/>
    <w:rsid w:val="007A5F1A"/>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210A"/>
    <w:rsid w:val="008F7C14"/>
    <w:rsid w:val="009036E7"/>
    <w:rsid w:val="00904BCD"/>
    <w:rsid w:val="0090605F"/>
    <w:rsid w:val="0091053B"/>
    <w:rsid w:val="00912158"/>
    <w:rsid w:val="00912945"/>
    <w:rsid w:val="009144EE"/>
    <w:rsid w:val="00915D4C"/>
    <w:rsid w:val="009279B2"/>
    <w:rsid w:val="00935814"/>
    <w:rsid w:val="0094502D"/>
    <w:rsid w:val="00946561"/>
    <w:rsid w:val="00946B39"/>
    <w:rsid w:val="00947013"/>
    <w:rsid w:val="0095062C"/>
    <w:rsid w:val="009555A9"/>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2071"/>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75BC"/>
    <w:rsid w:val="00AA105C"/>
    <w:rsid w:val="00AA1809"/>
    <w:rsid w:val="00AA1FFE"/>
    <w:rsid w:val="00AA3F2E"/>
    <w:rsid w:val="00AA72F4"/>
    <w:rsid w:val="00AB089F"/>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D38"/>
    <w:rsid w:val="00B80840"/>
    <w:rsid w:val="00B815FC"/>
    <w:rsid w:val="00B81623"/>
    <w:rsid w:val="00B82A05"/>
    <w:rsid w:val="00B84409"/>
    <w:rsid w:val="00B84E2D"/>
    <w:rsid w:val="00B8746A"/>
    <w:rsid w:val="00B9187C"/>
    <w:rsid w:val="00B9277F"/>
    <w:rsid w:val="00B927C9"/>
    <w:rsid w:val="00B96EFA"/>
    <w:rsid w:val="00B97CCF"/>
    <w:rsid w:val="00BA61AC"/>
    <w:rsid w:val="00BB17B0"/>
    <w:rsid w:val="00BB28BF"/>
    <w:rsid w:val="00BB2F42"/>
    <w:rsid w:val="00BB4AC0"/>
    <w:rsid w:val="00BB5683"/>
    <w:rsid w:val="00BB74A6"/>
    <w:rsid w:val="00BC112B"/>
    <w:rsid w:val="00BC17DF"/>
    <w:rsid w:val="00BC6832"/>
    <w:rsid w:val="00BD0826"/>
    <w:rsid w:val="00BD15AB"/>
    <w:rsid w:val="00BD181D"/>
    <w:rsid w:val="00BD22DF"/>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22"/>
    <w:rsid w:val="00CB6A8A"/>
    <w:rsid w:val="00CB6EDE"/>
    <w:rsid w:val="00CC41BA"/>
    <w:rsid w:val="00CC75B8"/>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5D6B"/>
    <w:rsid w:val="00D17637"/>
    <w:rsid w:val="00D20DA7"/>
    <w:rsid w:val="00D21F05"/>
    <w:rsid w:val="00D249A5"/>
    <w:rsid w:val="00D27129"/>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1FEE"/>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5DFA"/>
    <w:rsid w:val="00DE18F5"/>
    <w:rsid w:val="00DE73D2"/>
    <w:rsid w:val="00DF5BFB"/>
    <w:rsid w:val="00DF5CD6"/>
    <w:rsid w:val="00E022DA"/>
    <w:rsid w:val="00E03BCB"/>
    <w:rsid w:val="00E124DC"/>
    <w:rsid w:val="00E15A41"/>
    <w:rsid w:val="00E15CC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29B4"/>
    <w:rsid w:val="00EC329B"/>
    <w:rsid w:val="00EC5EB9"/>
    <w:rsid w:val="00EC6006"/>
    <w:rsid w:val="00EC71A6"/>
    <w:rsid w:val="00EC71B5"/>
    <w:rsid w:val="00EC73EB"/>
    <w:rsid w:val="00ED592E"/>
    <w:rsid w:val="00ED6ABD"/>
    <w:rsid w:val="00ED72E1"/>
    <w:rsid w:val="00EE21A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632F"/>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163"/>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E01317"/>
  <w15:docId w15:val="{2476BC09-103A-4BDC-AEEB-3F3F50F8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D415306B3C4023B0C5C6485A1926CB"/>
        <w:category>
          <w:name w:val="Allmänt"/>
          <w:gallery w:val="placeholder"/>
        </w:category>
        <w:types>
          <w:type w:val="bbPlcHdr"/>
        </w:types>
        <w:behaviors>
          <w:behavior w:val="content"/>
        </w:behaviors>
        <w:guid w:val="{C040BD72-DEC0-4FD6-B518-14611DD99947}"/>
      </w:docPartPr>
      <w:docPartBody>
        <w:p w:rsidR="003014F4" w:rsidRDefault="00BB7ADE" w:rsidP="00BB7ADE">
          <w:pPr>
            <w:pStyle w:val="CFD415306B3C4023B0C5C6485A1926CB"/>
          </w:pPr>
          <w:r>
            <w:rPr>
              <w:rStyle w:val="Platshllartext"/>
            </w:rPr>
            <w:t xml:space="preserve"> </w:t>
          </w:r>
        </w:p>
      </w:docPartBody>
    </w:docPart>
    <w:docPart>
      <w:docPartPr>
        <w:name w:val="CFE5F836A26C407AB63F90E1A5BF78DA"/>
        <w:category>
          <w:name w:val="Allmänt"/>
          <w:gallery w:val="placeholder"/>
        </w:category>
        <w:types>
          <w:type w:val="bbPlcHdr"/>
        </w:types>
        <w:behaviors>
          <w:behavior w:val="content"/>
        </w:behaviors>
        <w:guid w:val="{9AEB07DB-0281-4DE1-8A7E-A7F40DF29C6A}"/>
      </w:docPartPr>
      <w:docPartBody>
        <w:p w:rsidR="003014F4" w:rsidRDefault="00BB7ADE" w:rsidP="00BB7ADE">
          <w:pPr>
            <w:pStyle w:val="CFE5F836A26C407AB63F90E1A5BF78DA1"/>
          </w:pPr>
          <w:r>
            <w:rPr>
              <w:rStyle w:val="Platshllartext"/>
            </w:rPr>
            <w:t xml:space="preserve"> </w:t>
          </w:r>
        </w:p>
      </w:docPartBody>
    </w:docPart>
    <w:docPart>
      <w:docPartPr>
        <w:name w:val="CD16CF0BA28A494BAC4C62F844364CF2"/>
        <w:category>
          <w:name w:val="Allmänt"/>
          <w:gallery w:val="placeholder"/>
        </w:category>
        <w:types>
          <w:type w:val="bbPlcHdr"/>
        </w:types>
        <w:behaviors>
          <w:behavior w:val="content"/>
        </w:behaviors>
        <w:guid w:val="{40968DA7-68F5-4C0B-83EF-615948397869}"/>
      </w:docPartPr>
      <w:docPartBody>
        <w:p w:rsidR="003014F4" w:rsidRDefault="00BB7ADE" w:rsidP="00BB7ADE">
          <w:pPr>
            <w:pStyle w:val="CD16CF0BA28A494BAC4C62F844364CF21"/>
          </w:pPr>
          <w:r>
            <w:rPr>
              <w:rStyle w:val="Platshllartext"/>
            </w:rPr>
            <w:t xml:space="preserve"> </w:t>
          </w:r>
        </w:p>
      </w:docPartBody>
    </w:docPart>
    <w:docPart>
      <w:docPartPr>
        <w:name w:val="0361D6DE66AD483495C3FDCB13DC925E"/>
        <w:category>
          <w:name w:val="Allmänt"/>
          <w:gallery w:val="placeholder"/>
        </w:category>
        <w:types>
          <w:type w:val="bbPlcHdr"/>
        </w:types>
        <w:behaviors>
          <w:behavior w:val="content"/>
        </w:behaviors>
        <w:guid w:val="{44CE63E7-F7E9-472C-8AAE-E2D44703947E}"/>
      </w:docPartPr>
      <w:docPartBody>
        <w:p w:rsidR="003014F4" w:rsidRDefault="00BB7ADE" w:rsidP="00BB7ADE">
          <w:pPr>
            <w:pStyle w:val="0361D6DE66AD483495C3FDCB13DC925E"/>
          </w:pPr>
          <w:r>
            <w:rPr>
              <w:rStyle w:val="Platshllartext"/>
            </w:rPr>
            <w:t xml:space="preserve"> </w:t>
          </w:r>
        </w:p>
      </w:docPartBody>
    </w:docPart>
    <w:docPart>
      <w:docPartPr>
        <w:name w:val="D2D417EAE3404F86AC2BFF9A5190E9AB"/>
        <w:category>
          <w:name w:val="Allmänt"/>
          <w:gallery w:val="placeholder"/>
        </w:category>
        <w:types>
          <w:type w:val="bbPlcHdr"/>
        </w:types>
        <w:behaviors>
          <w:behavior w:val="content"/>
        </w:behaviors>
        <w:guid w:val="{C92E488C-59A2-46ED-A5B9-87825724A6D4}"/>
      </w:docPartPr>
      <w:docPartBody>
        <w:p w:rsidR="003014F4" w:rsidRDefault="00BB7ADE" w:rsidP="00BB7ADE">
          <w:pPr>
            <w:pStyle w:val="D2D417EAE3404F86AC2BFF9A5190E9A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8BD38C4202049C79FD83040A848D2EC"/>
        <w:category>
          <w:name w:val="Allmänt"/>
          <w:gallery w:val="placeholder"/>
        </w:category>
        <w:types>
          <w:type w:val="bbPlcHdr"/>
        </w:types>
        <w:behaviors>
          <w:behavior w:val="content"/>
        </w:behaviors>
        <w:guid w:val="{8B7CC41B-EF6D-416E-8391-55DED67C1254}"/>
      </w:docPartPr>
      <w:docPartBody>
        <w:p w:rsidR="003014F4" w:rsidRDefault="00BB7ADE" w:rsidP="00BB7ADE">
          <w:pPr>
            <w:pStyle w:val="A8BD38C4202049C79FD83040A848D2EC"/>
          </w:pPr>
          <w:r>
            <w:t xml:space="preserve"> </w:t>
          </w:r>
          <w:r>
            <w:rPr>
              <w:rStyle w:val="Platshllartext"/>
            </w:rPr>
            <w:t>Välj ett parti.</w:t>
          </w:r>
        </w:p>
      </w:docPartBody>
    </w:docPart>
    <w:docPart>
      <w:docPartPr>
        <w:name w:val="68D0F4F7850C49F0A9E044E5CEA44670"/>
        <w:category>
          <w:name w:val="Allmänt"/>
          <w:gallery w:val="placeholder"/>
        </w:category>
        <w:types>
          <w:type w:val="bbPlcHdr"/>
        </w:types>
        <w:behaviors>
          <w:behavior w:val="content"/>
        </w:behaviors>
        <w:guid w:val="{144EDB42-C3A4-44E6-B044-772DEDF2C8AE}"/>
      </w:docPartPr>
      <w:docPartBody>
        <w:p w:rsidR="003014F4" w:rsidRDefault="00BB7ADE" w:rsidP="00BB7ADE">
          <w:pPr>
            <w:pStyle w:val="68D0F4F7850C49F0A9E044E5CEA4467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9FBF399309C4BCD939CC43CDFD17CE5"/>
        <w:category>
          <w:name w:val="Allmänt"/>
          <w:gallery w:val="placeholder"/>
        </w:category>
        <w:types>
          <w:type w:val="bbPlcHdr"/>
        </w:types>
        <w:behaviors>
          <w:behavior w:val="content"/>
        </w:behaviors>
        <w:guid w:val="{0FF6A98E-4292-4B7F-BCD9-557C62D7B7DB}"/>
      </w:docPartPr>
      <w:docPartBody>
        <w:p w:rsidR="003014F4" w:rsidRDefault="00BB7ADE" w:rsidP="00BB7ADE">
          <w:pPr>
            <w:pStyle w:val="19FBF399309C4BCD939CC43CDFD17CE5"/>
          </w:pPr>
          <w:r>
            <w:rPr>
              <w:rStyle w:val="Platshllartext"/>
            </w:rPr>
            <w:t>Klicka här för att ange datum.</w:t>
          </w:r>
        </w:p>
      </w:docPartBody>
    </w:docPart>
    <w:docPart>
      <w:docPartPr>
        <w:name w:val="C9FB80A68AF34D19B8A4669BE6D52DC0"/>
        <w:category>
          <w:name w:val="Allmänt"/>
          <w:gallery w:val="placeholder"/>
        </w:category>
        <w:types>
          <w:type w:val="bbPlcHdr"/>
        </w:types>
        <w:behaviors>
          <w:behavior w:val="content"/>
        </w:behaviors>
        <w:guid w:val="{0501A607-A895-4970-AE78-ABF5C7B499CD}"/>
      </w:docPartPr>
      <w:docPartBody>
        <w:p w:rsidR="003014F4" w:rsidRDefault="00BB7ADE" w:rsidP="00BB7ADE">
          <w:pPr>
            <w:pStyle w:val="C9FB80A68AF34D19B8A4669BE6D52DC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DE"/>
    <w:rsid w:val="003014F4"/>
    <w:rsid w:val="006E52AF"/>
    <w:rsid w:val="00BB7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1DC42ECB80488088E820A68529B88B">
    <w:name w:val="891DC42ECB80488088E820A68529B88B"/>
    <w:rsid w:val="00BB7ADE"/>
  </w:style>
  <w:style w:type="character" w:styleId="Platshllartext">
    <w:name w:val="Placeholder Text"/>
    <w:basedOn w:val="Standardstycketeckensnitt"/>
    <w:uiPriority w:val="99"/>
    <w:semiHidden/>
    <w:rsid w:val="006E52AF"/>
    <w:rPr>
      <w:noProof w:val="0"/>
      <w:color w:val="808080"/>
    </w:rPr>
  </w:style>
  <w:style w:type="paragraph" w:customStyle="1" w:styleId="BED48893422A48E9B4366CF391D091AC">
    <w:name w:val="BED48893422A48E9B4366CF391D091AC"/>
    <w:rsid w:val="00BB7ADE"/>
  </w:style>
  <w:style w:type="paragraph" w:customStyle="1" w:styleId="C8AA2BC2B9804D6EA89AEDA7171F9F41">
    <w:name w:val="C8AA2BC2B9804D6EA89AEDA7171F9F41"/>
    <w:rsid w:val="00BB7ADE"/>
  </w:style>
  <w:style w:type="paragraph" w:customStyle="1" w:styleId="BCB77E5BF32B419CB07A6A942D4091FD">
    <w:name w:val="BCB77E5BF32B419CB07A6A942D4091FD"/>
    <w:rsid w:val="00BB7ADE"/>
  </w:style>
  <w:style w:type="paragraph" w:customStyle="1" w:styleId="CFD415306B3C4023B0C5C6485A1926CB">
    <w:name w:val="CFD415306B3C4023B0C5C6485A1926CB"/>
    <w:rsid w:val="00BB7ADE"/>
  </w:style>
  <w:style w:type="paragraph" w:customStyle="1" w:styleId="CFE5F836A26C407AB63F90E1A5BF78DA">
    <w:name w:val="CFE5F836A26C407AB63F90E1A5BF78DA"/>
    <w:rsid w:val="00BB7ADE"/>
  </w:style>
  <w:style w:type="paragraph" w:customStyle="1" w:styleId="44705D52B579416A8183CE130F1F219B">
    <w:name w:val="44705D52B579416A8183CE130F1F219B"/>
    <w:rsid w:val="00BB7ADE"/>
  </w:style>
  <w:style w:type="paragraph" w:customStyle="1" w:styleId="965D4D3FB74A43B3A3637FF55F65DB12">
    <w:name w:val="965D4D3FB74A43B3A3637FF55F65DB12"/>
    <w:rsid w:val="00BB7ADE"/>
  </w:style>
  <w:style w:type="paragraph" w:customStyle="1" w:styleId="1DFD77414C4F4F67B30F1B4BC4F97A66">
    <w:name w:val="1DFD77414C4F4F67B30F1B4BC4F97A66"/>
    <w:rsid w:val="00BB7ADE"/>
  </w:style>
  <w:style w:type="paragraph" w:customStyle="1" w:styleId="CD16CF0BA28A494BAC4C62F844364CF2">
    <w:name w:val="CD16CF0BA28A494BAC4C62F844364CF2"/>
    <w:rsid w:val="00BB7ADE"/>
  </w:style>
  <w:style w:type="paragraph" w:customStyle="1" w:styleId="0361D6DE66AD483495C3FDCB13DC925E">
    <w:name w:val="0361D6DE66AD483495C3FDCB13DC925E"/>
    <w:rsid w:val="00BB7ADE"/>
  </w:style>
  <w:style w:type="paragraph" w:customStyle="1" w:styleId="CFE5F836A26C407AB63F90E1A5BF78DA1">
    <w:name w:val="CFE5F836A26C407AB63F90E1A5BF78DA1"/>
    <w:rsid w:val="00BB7A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D16CF0BA28A494BAC4C62F844364CF21">
    <w:name w:val="CD16CF0BA28A494BAC4C62F844364CF21"/>
    <w:rsid w:val="00BB7A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2D417EAE3404F86AC2BFF9A5190E9AB">
    <w:name w:val="D2D417EAE3404F86AC2BFF9A5190E9AB"/>
    <w:rsid w:val="00BB7ADE"/>
  </w:style>
  <w:style w:type="paragraph" w:customStyle="1" w:styleId="A8BD38C4202049C79FD83040A848D2EC">
    <w:name w:val="A8BD38C4202049C79FD83040A848D2EC"/>
    <w:rsid w:val="00BB7ADE"/>
  </w:style>
  <w:style w:type="paragraph" w:customStyle="1" w:styleId="38749B0F38BB4842B5AB8D55F609E0C2">
    <w:name w:val="38749B0F38BB4842B5AB8D55F609E0C2"/>
    <w:rsid w:val="00BB7ADE"/>
  </w:style>
  <w:style w:type="paragraph" w:customStyle="1" w:styleId="B5C0CABEC56344FC927040886C68B646">
    <w:name w:val="B5C0CABEC56344FC927040886C68B646"/>
    <w:rsid w:val="00BB7ADE"/>
  </w:style>
  <w:style w:type="paragraph" w:customStyle="1" w:styleId="68D0F4F7850C49F0A9E044E5CEA44670">
    <w:name w:val="68D0F4F7850C49F0A9E044E5CEA44670"/>
    <w:rsid w:val="00BB7ADE"/>
  </w:style>
  <w:style w:type="paragraph" w:customStyle="1" w:styleId="F3F592EC5B3145E1A1F237ED64B54513">
    <w:name w:val="F3F592EC5B3145E1A1F237ED64B54513"/>
    <w:rsid w:val="00BB7ADE"/>
  </w:style>
  <w:style w:type="paragraph" w:customStyle="1" w:styleId="3F9629F32D50454587C6EAAA02166FCB">
    <w:name w:val="3F9629F32D50454587C6EAAA02166FCB"/>
    <w:rsid w:val="00BB7ADE"/>
  </w:style>
  <w:style w:type="paragraph" w:customStyle="1" w:styleId="19FBF399309C4BCD939CC43CDFD17CE5">
    <w:name w:val="19FBF399309C4BCD939CC43CDFD17CE5"/>
    <w:rsid w:val="00BB7ADE"/>
  </w:style>
  <w:style w:type="paragraph" w:customStyle="1" w:styleId="C9FB80A68AF34D19B8A4669BE6D52DC0">
    <w:name w:val="C9FB80A68AF34D19B8A4669BE6D52DC0"/>
    <w:rsid w:val="00BB7ADE"/>
  </w:style>
  <w:style w:type="paragraph" w:customStyle="1" w:styleId="3E9D873D6F7F4DA68E38441020A22F6C">
    <w:name w:val="3E9D873D6F7F4DA68E38441020A22F6C"/>
    <w:rsid w:val="006E52AF"/>
  </w:style>
  <w:style w:type="paragraph" w:customStyle="1" w:styleId="FA389A0286C14017ACB1EE0BB49D2EF7">
    <w:name w:val="FA389A0286C14017ACB1EE0BB49D2EF7"/>
    <w:rsid w:val="006E52AF"/>
  </w:style>
  <w:style w:type="paragraph" w:customStyle="1" w:styleId="9E205C7DABA3442AB096E581F766A34A">
    <w:name w:val="9E205C7DABA3442AB096E581F766A34A"/>
    <w:rsid w:val="006E52AF"/>
  </w:style>
  <w:style w:type="paragraph" w:customStyle="1" w:styleId="E2DB059572254012A85E4468513D35E0">
    <w:name w:val="E2DB059572254012A85E4468513D35E0"/>
    <w:rsid w:val="006E52AF"/>
  </w:style>
  <w:style w:type="paragraph" w:customStyle="1" w:styleId="3E339A37028C4A60BEFA3EB010A02D2E">
    <w:name w:val="3E339A37028C4A60BEFA3EB010A02D2E"/>
    <w:rsid w:val="006E5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2020-09-09T00:00:00</HeaderDate>
    <Office/>
    <Dnr>M2020/01314/Nm </Dnr>
    <ParagrafNr/>
    <DocumentTitle/>
    <VisitingAddress/>
    <Extra1/>
    <Extra2/>
    <Extra3>Marléne Lund Kopparklint</Extra3>
    <Number/>
    <Recipient>Till riksdagen</Recipient>
    <SenderText/>
    <DocNumber>M2020/01315/Nm</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6cb7ba24-eff7-41be-ad5e-279e62568c59</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45ECDB37EA75B948B77BD883214A5DAB" ma:contentTypeVersion="24" ma:contentTypeDescription="Skapa nytt dokument med möjlighet att välja RK-mall" ma:contentTypeScope="" ma:versionID="352acd7557422fdb4debacc253ef1248">
  <xsd:schema xmlns:xsd="http://www.w3.org/2001/XMLSchema" xmlns:xs="http://www.w3.org/2001/XMLSchema" xmlns:p="http://schemas.microsoft.com/office/2006/metadata/properties" xmlns:ns2="4e9c2f0c-7bf8-49af-8356-cbf363fc78a7" xmlns:ns3="cc625d36-bb37-4650-91b9-0c96159295ba" xmlns:ns4="18f3d968-6251-40b0-9f11-012b293496c2" targetNamespace="http://schemas.microsoft.com/office/2006/metadata/properties" ma:root="true" ma:fieldsID="2dc9133ade7eac4e1e4fbaa776c02dd0" ns2:_="" ns3:_="" ns4:_="">
    <xsd:import namespace="4e9c2f0c-7bf8-49af-8356-cbf363fc78a7"/>
    <xsd:import namespace="cc625d36-bb37-4650-91b9-0c96159295ba"/>
    <xsd:import namespace="18f3d968-6251-40b0-9f11-012b293496c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3a2eb130-6bb3-4ee5-a9c7-04d4e81a5cd7}" ma:internalName="TaxCatchAll"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0D3F-6F0F-4CC0-ADEC-5D61929E8DA0}"/>
</file>

<file path=customXml/itemProps2.xml><?xml version="1.0" encoding="utf-8"?>
<ds:datastoreItem xmlns:ds="http://schemas.openxmlformats.org/officeDocument/2006/customXml" ds:itemID="{713DF902-642A-497A-9150-D35BF10C9530}"/>
</file>

<file path=customXml/itemProps3.xml><?xml version="1.0" encoding="utf-8"?>
<ds:datastoreItem xmlns:ds="http://schemas.openxmlformats.org/officeDocument/2006/customXml" ds:itemID="{D95D5B69-73F9-4009-A921-9107543A62DB}"/>
</file>

<file path=customXml/itemProps4.xml><?xml version="1.0" encoding="utf-8"?>
<ds:datastoreItem xmlns:ds="http://schemas.openxmlformats.org/officeDocument/2006/customXml" ds:itemID="{AD88FDAA-E02B-4EB6-B1A7-AB59756201B1}">
  <ds:schemaRefs>
    <ds:schemaRef ds:uri="http://schemas.microsoft.com/sharepoint/events"/>
  </ds:schemaRefs>
</ds:datastoreItem>
</file>

<file path=customXml/itemProps5.xml><?xml version="1.0" encoding="utf-8"?>
<ds:datastoreItem xmlns:ds="http://schemas.openxmlformats.org/officeDocument/2006/customXml" ds:itemID="{F43790C8-9FB7-40AD-81DA-5015337B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0242CD-0F68-40D8-852B-FD4BFA1ACF2E}">
  <ds:schemaRefs>
    <ds:schemaRef ds:uri="http://schemas.microsoft.com/office/2006/metadata/customXsn"/>
  </ds:schemaRefs>
</ds:datastoreItem>
</file>

<file path=customXml/itemProps7.xml><?xml version="1.0" encoding="utf-8"?>
<ds:datastoreItem xmlns:ds="http://schemas.openxmlformats.org/officeDocument/2006/customXml" ds:itemID="{AC6944D6-CA5A-4AA0-9CD0-9B85C0CA81BA}"/>
</file>

<file path=customXml/itemProps8.xml><?xml version="1.0" encoding="utf-8"?>
<ds:datastoreItem xmlns:ds="http://schemas.openxmlformats.org/officeDocument/2006/customXml" ds:itemID="{B9E6689B-957E-4449-B54A-AC2058BE46F0}"/>
</file>

<file path=docProps/app.xml><?xml version="1.0" encoding="utf-8"?>
<Properties xmlns="http://schemas.openxmlformats.org/officeDocument/2006/extended-properties" xmlns:vt="http://schemas.openxmlformats.org/officeDocument/2006/docPropsVTypes">
  <Template>RK Basmall</Template>
  <TotalTime>0</TotalTime>
  <Pages>2</Pages>
  <Words>446</Words>
  <Characters>2365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2081, 2082 och 2083.docx</dc:title>
  <dc:subject/>
  <dc:creator>Martin H Larsson</dc:creator>
  <cp:keywords/>
  <dc:description/>
  <cp:lastModifiedBy>Jesper Wistrand</cp:lastModifiedBy>
  <cp:revision>5</cp:revision>
  <cp:lastPrinted>2020-09-09T10:45:00Z</cp:lastPrinted>
  <dcterms:created xsi:type="dcterms:W3CDTF">2020-09-09T06:42:00Z</dcterms:created>
  <dcterms:modified xsi:type="dcterms:W3CDTF">2020-09-09T12:39:00Z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c8ad995d-373a-42b7-b507-98c5c030bcaa</vt:lpwstr>
  </property>
  <property fmtid="{D5CDD505-2E9C-101B-9397-08002B2CF9AE}" pid="7" name="TaxKeyword">
    <vt:lpwstr/>
  </property>
  <property fmtid="{D5CDD505-2E9C-101B-9397-08002B2CF9AE}" pid="8" name="TaxKeywordTaxHTField">
    <vt:lpwstr/>
  </property>
  <property fmtid="{D5CDD505-2E9C-101B-9397-08002B2CF9AE}" pid="9" name="_dlc_DocId">
    <vt:lpwstr>SNWENR3PSMA7-957062712-21588</vt:lpwstr>
  </property>
  <property fmtid="{D5CDD505-2E9C-101B-9397-08002B2CF9AE}" pid="10" name="_dlc_DocIdUrl">
    <vt:lpwstr>https://dhs.sp.regeringskansliet.se/yta/n-lb/smf/miljo/_layouts/15/DocIdRedir.aspx?ID=SNWENR3PSMA7-957062712-21588, SNWENR3PSMA7-957062712-21588</vt:lpwstr>
  </property>
</Properties>
</file>