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BA54" w14:textId="77777777" w:rsidR="00A10FBD" w:rsidRDefault="00A10FBD" w:rsidP="00A10FBD">
      <w:pPr>
        <w:pStyle w:val="Rubrik"/>
      </w:pPr>
      <w:r>
        <w:t xml:space="preserve">Svar på fråga </w:t>
      </w:r>
      <w:r w:rsidR="00F0279F" w:rsidRPr="00F0279F">
        <w:t>2019/20:</w:t>
      </w:r>
      <w:r w:rsidR="002D283B">
        <w:t>2085</w:t>
      </w:r>
      <w:r w:rsidR="00F0279F">
        <w:t xml:space="preserve"> av </w:t>
      </w:r>
      <w:r w:rsidR="002D283B">
        <w:t>Lotta Olsson</w:t>
      </w:r>
      <w:r w:rsidR="00F0279F" w:rsidRPr="00F0279F">
        <w:t xml:space="preserve"> (M) </w:t>
      </w:r>
      <w:r w:rsidR="002D283B">
        <w:t>Kompetensförsörjning till de gröna näringarna</w:t>
      </w:r>
    </w:p>
    <w:p w14:paraId="2803E403" w14:textId="77777777" w:rsidR="00BE643D" w:rsidRDefault="002D283B" w:rsidP="001B583F">
      <w:pPr>
        <w:pStyle w:val="Brdtext"/>
      </w:pPr>
      <w:r>
        <w:t>Lotta Olsson</w:t>
      </w:r>
      <w:r w:rsidR="00F0279F" w:rsidRPr="00F0279F">
        <w:t xml:space="preserve"> </w:t>
      </w:r>
      <w:r w:rsidR="00A10FBD">
        <w:t>har frågat</w:t>
      </w:r>
      <w:r w:rsidR="009827EB">
        <w:t xml:space="preserve"> </w:t>
      </w:r>
      <w:r w:rsidR="00BE643D">
        <w:t>arbetsmarknadsministern</w:t>
      </w:r>
      <w:r w:rsidR="00A10FBD">
        <w:t xml:space="preserve"> </w:t>
      </w:r>
      <w:r>
        <w:t xml:space="preserve">vilken </w:t>
      </w:r>
      <w:r w:rsidR="009827EB">
        <w:t xml:space="preserve">plan </w:t>
      </w:r>
      <w:r w:rsidR="00A31DE5">
        <w:t>hon</w:t>
      </w:r>
      <w:r>
        <w:t xml:space="preserve"> har för att säkra tillgången till välutbildad personal inom de gröna näringarna.</w:t>
      </w:r>
      <w:r w:rsidR="009827EB">
        <w:t xml:space="preserve"> </w:t>
      </w:r>
      <w:r w:rsidR="00BE643D" w:rsidRPr="00BE643D">
        <w:t>Arbetet inom regeringen är så fördelat att det är jag som ska svara på frågan.</w:t>
      </w:r>
    </w:p>
    <w:p w14:paraId="384F031C" w14:textId="77777777" w:rsidR="00DE51F3" w:rsidRDefault="001B583F" w:rsidP="001B583F">
      <w:pPr>
        <w:pStyle w:val="Brdtext"/>
      </w:pPr>
      <w:r>
        <w:t xml:space="preserve">Jag </w:t>
      </w:r>
      <w:r w:rsidR="0020692E">
        <w:t>är enig</w:t>
      </w:r>
      <w:r w:rsidR="00BE643D">
        <w:t xml:space="preserve"> med Lotta Olsson</w:t>
      </w:r>
      <w:r>
        <w:t xml:space="preserve"> om att Sverige har en livsmedelsproduktion som är en av världens mest effektiva men också en av de mest djurvänliga och miljömässigt bästa. </w:t>
      </w:r>
      <w:r w:rsidR="00AC7A04">
        <w:t xml:space="preserve">Det är något vi måste ta tillvara och utveckla ytterligare. </w:t>
      </w:r>
      <w:r w:rsidR="00DE51F3">
        <w:t>I det fortsatta arbetet med den nationella livsmedelsstrategin är kompetensförsörjning i de gröna näringarna en prioriterad fråga för mig. Tillgången på arbetskraft och kompetens är viktigt för att stärka försörjningsförmågan</w:t>
      </w:r>
      <w:r w:rsidR="0020692E">
        <w:t xml:space="preserve"> och öka svensk livsmedelsproduktion.</w:t>
      </w:r>
    </w:p>
    <w:p w14:paraId="3EFD5EE6" w14:textId="274E337A" w:rsidR="00942508" w:rsidRDefault="00DE51F3" w:rsidP="00DE51F3">
      <w:pPr>
        <w:pStyle w:val="Brdtext"/>
      </w:pPr>
      <w:r w:rsidRPr="00BA42C4">
        <w:t>En del i detta arbete är att regeringen</w:t>
      </w:r>
      <w:r w:rsidR="00153A62" w:rsidRPr="00BA42C4">
        <w:t xml:space="preserve"> har</w:t>
      </w:r>
      <w:r w:rsidRPr="00BA42C4">
        <w:t xml:space="preserve"> fatta</w:t>
      </w:r>
      <w:r w:rsidR="002A2BC1" w:rsidRPr="00BA42C4">
        <w:t>t</w:t>
      </w:r>
      <w:r w:rsidRPr="00BA42C4">
        <w:t xml:space="preserve"> beslut om </w:t>
      </w:r>
      <w:r w:rsidR="002A2BC1" w:rsidRPr="00BA42C4">
        <w:t xml:space="preserve">två </w:t>
      </w:r>
      <w:r w:rsidRPr="00BA42C4">
        <w:t>handlingsplan</w:t>
      </w:r>
      <w:r w:rsidR="002A2BC1" w:rsidRPr="00BA42C4">
        <w:t>er</w:t>
      </w:r>
      <w:r w:rsidRPr="00BA42C4">
        <w:t xml:space="preserve"> för livsmedelsstrategin. </w:t>
      </w:r>
      <w:r w:rsidR="00942508" w:rsidRPr="00BA42C4">
        <w:t>Livsmedelsstrategins handlingsplan del 2</w:t>
      </w:r>
      <w:r w:rsidRPr="00BA42C4">
        <w:t xml:space="preserve"> </w:t>
      </w:r>
      <w:r w:rsidR="002A2BC1" w:rsidRPr="00BA42C4">
        <w:t xml:space="preserve">som regeringen beslutade i december 2019 </w:t>
      </w:r>
      <w:r w:rsidRPr="00BA42C4">
        <w:t xml:space="preserve">innehåller satsningar på </w:t>
      </w:r>
      <w:r w:rsidR="00153A62" w:rsidRPr="00BA42C4">
        <w:br/>
      </w:r>
      <w:r w:rsidRPr="00BA42C4">
        <w:t xml:space="preserve">122 miljoner kronor årligen fram till och med 2025, dessutom görs ytterligare satsningar på totalt 114 miljoner kronor under 2020. </w:t>
      </w:r>
      <w:r w:rsidR="00017F2E" w:rsidRPr="00BA42C4">
        <w:t>De båda h</w:t>
      </w:r>
      <w:r w:rsidR="00BE643D" w:rsidRPr="00BA42C4">
        <w:t>andlingsplane</w:t>
      </w:r>
      <w:r w:rsidR="00017F2E" w:rsidRPr="00BA42C4">
        <w:t>rna</w:t>
      </w:r>
      <w:r w:rsidRPr="00BA42C4">
        <w:t xml:space="preserve"> är viktig</w:t>
      </w:r>
      <w:r w:rsidR="00017F2E" w:rsidRPr="00BA42C4">
        <w:t>a</w:t>
      </w:r>
      <w:r w:rsidRPr="00BA42C4">
        <w:t xml:space="preserve"> steg i att öka konkurrenskraften och lönsamheten genom </w:t>
      </w:r>
      <w:r w:rsidR="00942508" w:rsidRPr="00BA42C4">
        <w:t xml:space="preserve">bland annat </w:t>
      </w:r>
      <w:r w:rsidRPr="00BA42C4">
        <w:t>satsningar på forskning och innovation, regelförenkling och kompetensförsörjning</w:t>
      </w:r>
      <w:r w:rsidR="002211BB" w:rsidRPr="00BA42C4">
        <w:t>.</w:t>
      </w:r>
      <w:r w:rsidR="00017F2E" w:rsidRPr="00BA42C4">
        <w:t xml:space="preserve"> </w:t>
      </w:r>
      <w:r w:rsidR="002211BB" w:rsidRPr="00BA42C4">
        <w:t>Det övergripande målet för livsmedelsstrategin är en konkurrenskraftig livsmedelskedja där den totala livsmedelsproduktionen ökar, samtidigt som relevanta nationella miljömål nås, i syfte att skapa tillväxt och sysselsättning och bidra till hållbar utveckling i hela landet.</w:t>
      </w:r>
      <w:r w:rsidR="002211BB" w:rsidRPr="002211BB">
        <w:t xml:space="preserve"> </w:t>
      </w:r>
    </w:p>
    <w:p w14:paraId="3D5E7D42" w14:textId="614569EC" w:rsidR="00DE51F3" w:rsidRDefault="00DE51F3" w:rsidP="00DE51F3">
      <w:pPr>
        <w:pStyle w:val="Brdtext"/>
      </w:pPr>
      <w:r>
        <w:lastRenderedPageBreak/>
        <w:t xml:space="preserve">Inom vårens storsatsning på universitet och högskolor finns en betydande satsning på Sveriges lantbruksuniversitet för bristyrken, livslångt lärande, sommarkurser och förstärkning av basåret. Regeringen har även tillfört medel för extra platser inom regionalt </w:t>
      </w:r>
      <w:proofErr w:type="spellStart"/>
      <w:r>
        <w:t>yrkesvux</w:t>
      </w:r>
      <w:proofErr w:type="spellEnd"/>
      <w:r>
        <w:t>, yrkeshögskolan och folkhögskolan som också utbildar inom livsmedelsproduktion och gröna näringar. Sammantaget stärker dessa satsningar kompetensen</w:t>
      </w:r>
      <w:r w:rsidR="00BE643D">
        <w:t xml:space="preserve"> och </w:t>
      </w:r>
      <w:r>
        <w:t xml:space="preserve">bidrar till att trygga livsmedelsförsörjningen – samtidigt som arbetslösheten motverkas. Regeringen har också låtit utreda hur både kommunal vuxenutbildning och gymnasieskola bättre ska kunna bidra till Sveriges kompetensförsörjning. </w:t>
      </w:r>
    </w:p>
    <w:p w14:paraId="6CF81F8C" w14:textId="77777777" w:rsidR="00DE51F3" w:rsidRDefault="00DE51F3" w:rsidP="00DE51F3">
      <w:pPr>
        <w:pStyle w:val="Brdtext"/>
      </w:pPr>
      <w:r>
        <w:t>Regeringen arbetar aktivt för att förstärka kompetensförsörjningen för arbetsuppgifter som kräver kortare utbildning. I våras avsattes 150 miljoner kronor för att under Skogsstyrelsens ledning kompetensutveckla arbetslösa och nyanlända till bristyrken i de gröna näringarna. Under våren har</w:t>
      </w:r>
      <w:r w:rsidR="00BE643D">
        <w:br/>
      </w:r>
      <w:r>
        <w:t>11</w:t>
      </w:r>
      <w:r w:rsidR="00BE643D">
        <w:t xml:space="preserve"> </w:t>
      </w:r>
      <w:r>
        <w:t>miljoner kronor tillförts Tillväxtverket för att förstärka ett befintligt uppdrag som syftar till att underlätta matchning av arbetslösa till de gröna näringarna.</w:t>
      </w:r>
    </w:p>
    <w:p w14:paraId="05DF1E25" w14:textId="77777777" w:rsidR="00A31DE5" w:rsidRDefault="00A31DE5" w:rsidP="00DE51F3">
      <w:pPr>
        <w:pStyle w:val="Brdtext"/>
      </w:pPr>
      <w:r w:rsidRPr="00A31DE5">
        <w:t>Regeringen har tillsatt ett samverkansprogram för kompetensförsörjning och livslångt lärande för att tillsammans med näringsl</w:t>
      </w:r>
      <w:r>
        <w:t>i</w:t>
      </w:r>
      <w:r w:rsidRPr="00A31DE5">
        <w:t>v</w:t>
      </w:r>
      <w:r>
        <w:t xml:space="preserve">, </w:t>
      </w:r>
      <w:r w:rsidRPr="00A31DE5">
        <w:t>akademi och det offentliga bidra till lösningar på problemet</w:t>
      </w:r>
      <w:r w:rsidR="00BE643D">
        <w:t>,</w:t>
      </w:r>
      <w:r w:rsidRPr="00A31DE5">
        <w:t xml:space="preserve"> som bedömts ha stor betydelse för framtida tillväxt</w:t>
      </w:r>
      <w:r>
        <w:t>.</w:t>
      </w:r>
    </w:p>
    <w:p w14:paraId="5B9434A7" w14:textId="77777777" w:rsidR="00DE51F3" w:rsidRDefault="00DE51F3" w:rsidP="00DE51F3">
      <w:pPr>
        <w:pStyle w:val="Brdtext"/>
      </w:pPr>
      <w:r>
        <w:t>Livsmedelsstrategins mål om en ökad och hållbar livsmedelsproduktion beslutades 2017 och ska uppnås år 2030. För att nå målet med livsmedelsstrategin behöv</w:t>
      </w:r>
      <w:r w:rsidR="0020692E">
        <w:t xml:space="preserve">s ett långsiktigt och kontinuerligt arbete </w:t>
      </w:r>
      <w:r>
        <w:t xml:space="preserve">genom </w:t>
      </w:r>
      <w:r w:rsidR="0020692E">
        <w:t xml:space="preserve">livsmedelsstrategins </w:t>
      </w:r>
      <w:r>
        <w:t>handlingsplan</w:t>
      </w:r>
      <w:r w:rsidR="0020692E">
        <w:t xml:space="preserve"> men också </w:t>
      </w:r>
      <w:r>
        <w:t xml:space="preserve">genom hur vi utformar åtgärder och insatser i kommande period för den gemensamma jordbrukspolitiken som startar 2023. </w:t>
      </w:r>
      <w:r w:rsidR="00A31DE5" w:rsidRPr="00A31DE5">
        <w:t>Det fortsatta arbetet med det generella systemet för kompetensförsörjning och livslångt lärande är också av stor vikt för näringens framtida utveckling.</w:t>
      </w:r>
    </w:p>
    <w:p w14:paraId="5FB4C1E2" w14:textId="74F18189" w:rsidR="0020692E" w:rsidRPr="0020692E" w:rsidRDefault="0020692E" w:rsidP="0020692E">
      <w:pPr>
        <w:pStyle w:val="Brdtext"/>
        <w:rPr>
          <w:lang w:val="de-DE"/>
        </w:rPr>
      </w:pPr>
      <w:r w:rsidRPr="0020692E">
        <w:rPr>
          <w:lang w:val="de-DE"/>
        </w:rPr>
        <w:t xml:space="preserve">Stockholm den </w:t>
      </w:r>
      <w:r w:rsidR="00EA26C7">
        <w:rPr>
          <w:lang w:val="de-DE"/>
        </w:rPr>
        <w:t>9</w:t>
      </w:r>
      <w:r w:rsidRPr="0020692E">
        <w:rPr>
          <w:lang w:val="de-DE"/>
        </w:rPr>
        <w:t xml:space="preserve"> </w:t>
      </w:r>
      <w:proofErr w:type="spellStart"/>
      <w:r>
        <w:rPr>
          <w:lang w:val="de-DE"/>
        </w:rPr>
        <w:t>september</w:t>
      </w:r>
      <w:proofErr w:type="spellEnd"/>
      <w:r w:rsidRPr="0020692E">
        <w:rPr>
          <w:lang w:val="de-DE"/>
        </w:rPr>
        <w:t xml:space="preserve"> 2020</w:t>
      </w:r>
    </w:p>
    <w:p w14:paraId="347EE56D" w14:textId="77777777" w:rsidR="0020692E" w:rsidRPr="0020692E" w:rsidRDefault="0020692E" w:rsidP="0020692E">
      <w:pPr>
        <w:pStyle w:val="Brdtext"/>
        <w:rPr>
          <w:lang w:val="de-DE"/>
        </w:rPr>
      </w:pPr>
      <w:bookmarkStart w:id="0" w:name="_GoBack"/>
      <w:bookmarkEnd w:id="0"/>
    </w:p>
    <w:p w14:paraId="033456C6" w14:textId="77777777" w:rsidR="00DE51F3" w:rsidRPr="0020692E" w:rsidRDefault="0020692E" w:rsidP="0020692E">
      <w:pPr>
        <w:pStyle w:val="Brdtext"/>
        <w:rPr>
          <w:lang w:val="de-DE"/>
        </w:rPr>
      </w:pPr>
      <w:r w:rsidRPr="0020692E">
        <w:rPr>
          <w:lang w:val="de-DE"/>
        </w:rPr>
        <w:t>Jennie Nilsson</w:t>
      </w:r>
    </w:p>
    <w:p w14:paraId="64664A9F" w14:textId="77777777" w:rsidR="00A10FBD" w:rsidRPr="009827EB" w:rsidRDefault="00A10FBD" w:rsidP="00A10FBD">
      <w:pPr>
        <w:pStyle w:val="Brdtext"/>
        <w:rPr>
          <w:lang w:val="de-DE"/>
        </w:rPr>
      </w:pPr>
    </w:p>
    <w:sectPr w:rsidR="00A10FBD" w:rsidRPr="009827E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3DBA" w14:textId="77777777" w:rsidR="00A10FBD" w:rsidRDefault="00A10FBD" w:rsidP="00A87A54">
      <w:pPr>
        <w:spacing w:after="0" w:line="240" w:lineRule="auto"/>
      </w:pPr>
      <w:r>
        <w:separator/>
      </w:r>
    </w:p>
  </w:endnote>
  <w:endnote w:type="continuationSeparator" w:id="0">
    <w:p w14:paraId="5B708ACA" w14:textId="77777777" w:rsidR="00A10FBD" w:rsidRDefault="00A10F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EA0BF0" w14:textId="77777777" w:rsidTr="006A26EC">
      <w:trPr>
        <w:trHeight w:val="227"/>
        <w:jc w:val="right"/>
      </w:trPr>
      <w:tc>
        <w:tcPr>
          <w:tcW w:w="708" w:type="dxa"/>
          <w:vAlign w:val="bottom"/>
        </w:tcPr>
        <w:p w14:paraId="3A3B7AF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1E630F3" w14:textId="77777777" w:rsidTr="006A26EC">
      <w:trPr>
        <w:trHeight w:val="850"/>
        <w:jc w:val="right"/>
      </w:trPr>
      <w:tc>
        <w:tcPr>
          <w:tcW w:w="708" w:type="dxa"/>
          <w:vAlign w:val="bottom"/>
        </w:tcPr>
        <w:p w14:paraId="2BD8A95D" w14:textId="77777777" w:rsidR="005606BC" w:rsidRPr="00347E11" w:rsidRDefault="005606BC" w:rsidP="005606BC">
          <w:pPr>
            <w:pStyle w:val="Sidfot"/>
            <w:spacing w:line="276" w:lineRule="auto"/>
            <w:jc w:val="right"/>
          </w:pPr>
        </w:p>
      </w:tc>
    </w:tr>
  </w:tbl>
  <w:p w14:paraId="66F09DC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4AB4FB" w14:textId="77777777" w:rsidTr="001F4302">
      <w:trPr>
        <w:trHeight w:val="510"/>
      </w:trPr>
      <w:tc>
        <w:tcPr>
          <w:tcW w:w="8525" w:type="dxa"/>
          <w:gridSpan w:val="2"/>
          <w:vAlign w:val="bottom"/>
        </w:tcPr>
        <w:p w14:paraId="3B738F3C" w14:textId="77777777" w:rsidR="00347E11" w:rsidRPr="00347E11" w:rsidRDefault="00347E11" w:rsidP="00347E11">
          <w:pPr>
            <w:pStyle w:val="Sidfot"/>
            <w:rPr>
              <w:sz w:val="8"/>
            </w:rPr>
          </w:pPr>
        </w:p>
      </w:tc>
    </w:tr>
    <w:tr w:rsidR="00093408" w:rsidRPr="00EE3C0F" w14:paraId="7C24FE2E" w14:textId="77777777" w:rsidTr="00C26068">
      <w:trPr>
        <w:trHeight w:val="227"/>
      </w:trPr>
      <w:tc>
        <w:tcPr>
          <w:tcW w:w="4074" w:type="dxa"/>
        </w:tcPr>
        <w:p w14:paraId="5C0DE643" w14:textId="77777777" w:rsidR="00347E11" w:rsidRPr="00F53AEA" w:rsidRDefault="00347E11" w:rsidP="00C26068">
          <w:pPr>
            <w:pStyle w:val="Sidfot"/>
            <w:spacing w:line="276" w:lineRule="auto"/>
          </w:pPr>
        </w:p>
      </w:tc>
      <w:tc>
        <w:tcPr>
          <w:tcW w:w="4451" w:type="dxa"/>
        </w:tcPr>
        <w:p w14:paraId="1C477375" w14:textId="77777777" w:rsidR="00093408" w:rsidRPr="00F53AEA" w:rsidRDefault="00093408" w:rsidP="00F53AEA">
          <w:pPr>
            <w:pStyle w:val="Sidfot"/>
            <w:spacing w:line="276" w:lineRule="auto"/>
          </w:pPr>
        </w:p>
      </w:tc>
    </w:tr>
  </w:tbl>
  <w:p w14:paraId="3238312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0407" w14:textId="77777777" w:rsidR="00A10FBD" w:rsidRDefault="00A10FBD" w:rsidP="00A87A54">
      <w:pPr>
        <w:spacing w:after="0" w:line="240" w:lineRule="auto"/>
      </w:pPr>
      <w:r>
        <w:separator/>
      </w:r>
    </w:p>
  </w:footnote>
  <w:footnote w:type="continuationSeparator" w:id="0">
    <w:p w14:paraId="0D848002" w14:textId="77777777" w:rsidR="00A10FBD" w:rsidRDefault="00A10F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10FBD" w14:paraId="31D89A7A" w14:textId="77777777" w:rsidTr="00C93EBA">
      <w:trPr>
        <w:trHeight w:val="227"/>
      </w:trPr>
      <w:tc>
        <w:tcPr>
          <w:tcW w:w="5534" w:type="dxa"/>
        </w:tcPr>
        <w:p w14:paraId="7836DB02" w14:textId="77777777" w:rsidR="00A10FBD" w:rsidRPr="007D73AB" w:rsidRDefault="00A10FBD">
          <w:pPr>
            <w:pStyle w:val="Sidhuvud"/>
          </w:pPr>
        </w:p>
      </w:tc>
      <w:tc>
        <w:tcPr>
          <w:tcW w:w="3170" w:type="dxa"/>
          <w:vAlign w:val="bottom"/>
        </w:tcPr>
        <w:p w14:paraId="6B7CD3C2" w14:textId="77777777" w:rsidR="00A10FBD" w:rsidRPr="007D73AB" w:rsidRDefault="00A10FBD" w:rsidP="00340DE0">
          <w:pPr>
            <w:pStyle w:val="Sidhuvud"/>
          </w:pPr>
        </w:p>
      </w:tc>
      <w:tc>
        <w:tcPr>
          <w:tcW w:w="1134" w:type="dxa"/>
        </w:tcPr>
        <w:p w14:paraId="2ED4B961" w14:textId="77777777" w:rsidR="00A10FBD" w:rsidRDefault="00A10FBD" w:rsidP="005A703A">
          <w:pPr>
            <w:pStyle w:val="Sidhuvud"/>
          </w:pPr>
        </w:p>
      </w:tc>
    </w:tr>
    <w:tr w:rsidR="00A10FBD" w14:paraId="0F2B3466" w14:textId="77777777" w:rsidTr="00C93EBA">
      <w:trPr>
        <w:trHeight w:val="1928"/>
      </w:trPr>
      <w:tc>
        <w:tcPr>
          <w:tcW w:w="5534" w:type="dxa"/>
        </w:tcPr>
        <w:p w14:paraId="5DAB04CC" w14:textId="77777777" w:rsidR="00A10FBD" w:rsidRPr="00340DE0" w:rsidRDefault="00A10FBD" w:rsidP="00340DE0">
          <w:pPr>
            <w:pStyle w:val="Sidhuvud"/>
          </w:pPr>
          <w:r>
            <w:rPr>
              <w:noProof/>
            </w:rPr>
            <w:drawing>
              <wp:inline distT="0" distB="0" distL="0" distR="0" wp14:anchorId="77F5B6C7" wp14:editId="2871F1C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4E3F515" w14:textId="77777777" w:rsidR="00A10FBD" w:rsidRPr="00710A6C" w:rsidRDefault="00A10FBD" w:rsidP="00EE3C0F">
          <w:pPr>
            <w:pStyle w:val="Sidhuvud"/>
            <w:rPr>
              <w:b/>
            </w:rPr>
          </w:pPr>
        </w:p>
        <w:p w14:paraId="383DDA7B" w14:textId="77777777" w:rsidR="00A10FBD" w:rsidRDefault="00A10FBD" w:rsidP="00EE3C0F">
          <w:pPr>
            <w:pStyle w:val="Sidhuvud"/>
          </w:pPr>
        </w:p>
        <w:p w14:paraId="37F36ED6" w14:textId="77777777" w:rsidR="00A10FBD" w:rsidRDefault="00A10FBD" w:rsidP="00EE3C0F">
          <w:pPr>
            <w:pStyle w:val="Sidhuvud"/>
          </w:pPr>
        </w:p>
        <w:p w14:paraId="10EFCC88" w14:textId="77777777" w:rsidR="00A10FBD" w:rsidRDefault="00A10FBD" w:rsidP="00EE3C0F">
          <w:pPr>
            <w:pStyle w:val="Sidhuvud"/>
          </w:pPr>
        </w:p>
        <w:p w14:paraId="5A862724" w14:textId="77777777" w:rsidR="00A10FBD" w:rsidRDefault="00EA26C7" w:rsidP="00EE3C0F">
          <w:pPr>
            <w:pStyle w:val="Sidhuvud"/>
          </w:pPr>
          <w:sdt>
            <w:sdtPr>
              <w:alias w:val="Dnr"/>
              <w:tag w:val="ccRKShow_Dnr"/>
              <w:id w:val="-829283628"/>
              <w:placeholder>
                <w:docPart w:val="BEAFD86B3DE14E4F880C717D2DBBD924"/>
              </w:placeholder>
              <w:dataBinding w:prefixMappings="xmlns:ns0='http://lp/documentinfo/RK' " w:xpath="/ns0:DocumentInfo[1]/ns0:BaseInfo[1]/ns0:Dnr[1]" w:storeItemID="{1368960E-1DDE-4F0C-89EF-DDE75F3C5BBD}"/>
              <w:text/>
            </w:sdtPr>
            <w:sdtEndPr/>
            <w:sdtContent>
              <w:r w:rsidR="00A10FBD">
                <w:t>N2020/</w:t>
              </w:r>
            </w:sdtContent>
          </w:sdt>
          <w:r w:rsidR="00A31DE5" w:rsidRPr="00A31DE5">
            <w:t>02146/JL</w:t>
          </w:r>
        </w:p>
        <w:sdt>
          <w:sdtPr>
            <w:alias w:val="DocNumber"/>
            <w:tag w:val="DocNumber"/>
            <w:id w:val="1726028884"/>
            <w:placeholder>
              <w:docPart w:val="74BF16B40332431F837CFF00272D0E94"/>
            </w:placeholder>
            <w:showingPlcHdr/>
            <w:dataBinding w:prefixMappings="xmlns:ns0='http://lp/documentinfo/RK' " w:xpath="/ns0:DocumentInfo[1]/ns0:BaseInfo[1]/ns0:DocNumber[1]" w:storeItemID="{1368960E-1DDE-4F0C-89EF-DDE75F3C5BBD}"/>
            <w:text/>
          </w:sdtPr>
          <w:sdtEndPr/>
          <w:sdtContent>
            <w:p w14:paraId="67987095" w14:textId="77777777" w:rsidR="00A10FBD" w:rsidRDefault="00A10FBD" w:rsidP="00EE3C0F">
              <w:pPr>
                <w:pStyle w:val="Sidhuvud"/>
              </w:pPr>
              <w:r>
                <w:rPr>
                  <w:rStyle w:val="Platshllartext"/>
                </w:rPr>
                <w:t xml:space="preserve"> </w:t>
              </w:r>
            </w:p>
          </w:sdtContent>
        </w:sdt>
        <w:p w14:paraId="5E240288" w14:textId="77777777" w:rsidR="00A10FBD" w:rsidRDefault="00A10FBD" w:rsidP="00EE3C0F">
          <w:pPr>
            <w:pStyle w:val="Sidhuvud"/>
          </w:pPr>
        </w:p>
      </w:tc>
      <w:tc>
        <w:tcPr>
          <w:tcW w:w="1134" w:type="dxa"/>
        </w:tcPr>
        <w:p w14:paraId="268205A8" w14:textId="77777777" w:rsidR="00A10FBD" w:rsidRDefault="00A10FBD" w:rsidP="0094502D">
          <w:pPr>
            <w:pStyle w:val="Sidhuvud"/>
          </w:pPr>
        </w:p>
        <w:p w14:paraId="651FC73C" w14:textId="77777777" w:rsidR="00A10FBD" w:rsidRPr="0094502D" w:rsidRDefault="00A10FBD" w:rsidP="00EC71A6">
          <w:pPr>
            <w:pStyle w:val="Sidhuvud"/>
          </w:pPr>
        </w:p>
      </w:tc>
    </w:tr>
    <w:tr w:rsidR="00A10FBD" w14:paraId="7AFA8901" w14:textId="77777777" w:rsidTr="00C93EBA">
      <w:trPr>
        <w:trHeight w:val="2268"/>
      </w:trPr>
      <w:tc>
        <w:tcPr>
          <w:tcW w:w="5534" w:type="dxa"/>
          <w:tcMar>
            <w:right w:w="1134" w:type="dxa"/>
          </w:tcMar>
        </w:tcPr>
        <w:p w14:paraId="0785DA3D" w14:textId="77777777" w:rsidR="00EF18BE" w:rsidRPr="0040356C" w:rsidRDefault="00EF18BE" w:rsidP="00340DE0">
          <w:pPr>
            <w:pStyle w:val="Sidhuvud"/>
            <w:rPr>
              <w:b/>
              <w:bCs/>
            </w:rPr>
          </w:pPr>
          <w:r w:rsidRPr="0040356C">
            <w:rPr>
              <w:b/>
              <w:bCs/>
            </w:rPr>
            <w:t>Näringsdepartementet</w:t>
          </w:r>
        </w:p>
        <w:p w14:paraId="35121DF1" w14:textId="77777777" w:rsidR="00EF18BE" w:rsidRDefault="00EF18BE" w:rsidP="00340DE0">
          <w:pPr>
            <w:pStyle w:val="Sidhuvud"/>
          </w:pPr>
          <w:r>
            <w:t>Landsbygdsministern</w:t>
          </w:r>
        </w:p>
        <w:p w14:paraId="131380D8" w14:textId="77777777" w:rsidR="00EF18BE" w:rsidRDefault="00EF18BE" w:rsidP="00340DE0">
          <w:pPr>
            <w:pStyle w:val="Sidhuvud"/>
          </w:pPr>
        </w:p>
        <w:p w14:paraId="6E428D39" w14:textId="77777777" w:rsidR="00EF18BE" w:rsidRDefault="00EF18BE" w:rsidP="00340DE0">
          <w:pPr>
            <w:pStyle w:val="Sidhuvud"/>
          </w:pPr>
        </w:p>
        <w:p w14:paraId="21573CEA" w14:textId="77777777" w:rsidR="00A10FBD" w:rsidRPr="00340DE0" w:rsidRDefault="00A10FBD" w:rsidP="00B22F1E">
          <w:pPr>
            <w:pStyle w:val="Sidhuvud"/>
          </w:pPr>
        </w:p>
      </w:tc>
      <w:sdt>
        <w:sdtPr>
          <w:alias w:val="Recipient"/>
          <w:tag w:val="ccRKShow_Recipient"/>
          <w:id w:val="-28344517"/>
          <w:placeholder>
            <w:docPart w:val="A69365E15E284DA3BAD446A86A20F823"/>
          </w:placeholder>
          <w:dataBinding w:prefixMappings="xmlns:ns0='http://lp/documentinfo/RK' " w:xpath="/ns0:DocumentInfo[1]/ns0:BaseInfo[1]/ns0:Recipient[1]" w:storeItemID="{1368960E-1DDE-4F0C-89EF-DDE75F3C5BBD}"/>
          <w:text w:multiLine="1"/>
        </w:sdtPr>
        <w:sdtEndPr/>
        <w:sdtContent>
          <w:tc>
            <w:tcPr>
              <w:tcW w:w="3170" w:type="dxa"/>
            </w:tcPr>
            <w:p w14:paraId="2AC8A324" w14:textId="77777777" w:rsidR="00A10FBD" w:rsidRDefault="00A10FBD" w:rsidP="00547B89">
              <w:pPr>
                <w:pStyle w:val="Sidhuvud"/>
              </w:pPr>
              <w:r>
                <w:t>Till riksdagen</w:t>
              </w:r>
            </w:p>
          </w:tc>
        </w:sdtContent>
      </w:sdt>
      <w:tc>
        <w:tcPr>
          <w:tcW w:w="1134" w:type="dxa"/>
        </w:tcPr>
        <w:p w14:paraId="6E277684" w14:textId="77777777" w:rsidR="00A10FBD" w:rsidRDefault="00A10FBD" w:rsidP="003E6020">
          <w:pPr>
            <w:pStyle w:val="Sidhuvud"/>
          </w:pPr>
        </w:p>
      </w:tc>
    </w:tr>
  </w:tbl>
  <w:p w14:paraId="7866F0A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BD"/>
    <w:rsid w:val="00000290"/>
    <w:rsid w:val="00001068"/>
    <w:rsid w:val="0000412C"/>
    <w:rsid w:val="00004D5C"/>
    <w:rsid w:val="00005F68"/>
    <w:rsid w:val="00006CA7"/>
    <w:rsid w:val="000128EB"/>
    <w:rsid w:val="00012B00"/>
    <w:rsid w:val="00014EF6"/>
    <w:rsid w:val="00016730"/>
    <w:rsid w:val="00017197"/>
    <w:rsid w:val="0001725B"/>
    <w:rsid w:val="00017F2E"/>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3A62"/>
    <w:rsid w:val="0016294F"/>
    <w:rsid w:val="00167FA8"/>
    <w:rsid w:val="0017099B"/>
    <w:rsid w:val="00170CE4"/>
    <w:rsid w:val="00170E3E"/>
    <w:rsid w:val="0017300E"/>
    <w:rsid w:val="00173126"/>
    <w:rsid w:val="001733E5"/>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583F"/>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92E"/>
    <w:rsid w:val="002102FD"/>
    <w:rsid w:val="002116FE"/>
    <w:rsid w:val="00211B4E"/>
    <w:rsid w:val="00213204"/>
    <w:rsid w:val="00213258"/>
    <w:rsid w:val="002161F5"/>
    <w:rsid w:val="0021657C"/>
    <w:rsid w:val="002211BB"/>
    <w:rsid w:val="0022187E"/>
    <w:rsid w:val="00222258"/>
    <w:rsid w:val="00223AD6"/>
    <w:rsid w:val="0022666A"/>
    <w:rsid w:val="00227E43"/>
    <w:rsid w:val="002315F5"/>
    <w:rsid w:val="00232EC3"/>
    <w:rsid w:val="00233D52"/>
    <w:rsid w:val="00236139"/>
    <w:rsid w:val="00237147"/>
    <w:rsid w:val="00242AD1"/>
    <w:rsid w:val="0024412C"/>
    <w:rsid w:val="00260D2D"/>
    <w:rsid w:val="00261975"/>
    <w:rsid w:val="002638AA"/>
    <w:rsid w:val="00264503"/>
    <w:rsid w:val="00271D00"/>
    <w:rsid w:val="00273C99"/>
    <w:rsid w:val="00274AA3"/>
    <w:rsid w:val="00275872"/>
    <w:rsid w:val="00281106"/>
    <w:rsid w:val="00282263"/>
    <w:rsid w:val="00282417"/>
    <w:rsid w:val="00282D27"/>
    <w:rsid w:val="00287F0D"/>
    <w:rsid w:val="00292420"/>
    <w:rsid w:val="00296B7A"/>
    <w:rsid w:val="002974DC"/>
    <w:rsid w:val="002A0CB3"/>
    <w:rsid w:val="002A2BC1"/>
    <w:rsid w:val="002A39EF"/>
    <w:rsid w:val="002A6820"/>
    <w:rsid w:val="002B00E5"/>
    <w:rsid w:val="002B6849"/>
    <w:rsid w:val="002C1D37"/>
    <w:rsid w:val="002C2A30"/>
    <w:rsid w:val="002C3228"/>
    <w:rsid w:val="002C4348"/>
    <w:rsid w:val="002C476F"/>
    <w:rsid w:val="002C5B48"/>
    <w:rsid w:val="002D014F"/>
    <w:rsid w:val="002D2647"/>
    <w:rsid w:val="002D283B"/>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56C"/>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2215"/>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2FEA"/>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50B0"/>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4C8F"/>
    <w:rsid w:val="00875DDD"/>
    <w:rsid w:val="00881BC6"/>
    <w:rsid w:val="008860CC"/>
    <w:rsid w:val="00886EEE"/>
    <w:rsid w:val="00887F86"/>
    <w:rsid w:val="00890876"/>
    <w:rsid w:val="00891929"/>
    <w:rsid w:val="00893029"/>
    <w:rsid w:val="0089514A"/>
    <w:rsid w:val="00895C2A"/>
    <w:rsid w:val="008968B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2508"/>
    <w:rsid w:val="0094502D"/>
    <w:rsid w:val="00946561"/>
    <w:rsid w:val="00946B39"/>
    <w:rsid w:val="00947013"/>
    <w:rsid w:val="0095062C"/>
    <w:rsid w:val="00966E40"/>
    <w:rsid w:val="00973084"/>
    <w:rsid w:val="00973CBD"/>
    <w:rsid w:val="00974520"/>
    <w:rsid w:val="00974B59"/>
    <w:rsid w:val="00975341"/>
    <w:rsid w:val="0097653D"/>
    <w:rsid w:val="009827EB"/>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E9D"/>
    <w:rsid w:val="00A01F5C"/>
    <w:rsid w:val="00A10FBD"/>
    <w:rsid w:val="00A12A69"/>
    <w:rsid w:val="00A2019A"/>
    <w:rsid w:val="00A23493"/>
    <w:rsid w:val="00A2416A"/>
    <w:rsid w:val="00A30E06"/>
    <w:rsid w:val="00A31DE5"/>
    <w:rsid w:val="00A3270B"/>
    <w:rsid w:val="00A333A9"/>
    <w:rsid w:val="00A379E4"/>
    <w:rsid w:val="00A42B2A"/>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C87"/>
    <w:rsid w:val="00AA105C"/>
    <w:rsid w:val="00AA1809"/>
    <w:rsid w:val="00AA1FFE"/>
    <w:rsid w:val="00AA3F2E"/>
    <w:rsid w:val="00AA72F4"/>
    <w:rsid w:val="00AB10E7"/>
    <w:rsid w:val="00AB4D25"/>
    <w:rsid w:val="00AB5033"/>
    <w:rsid w:val="00AB5298"/>
    <w:rsid w:val="00AB5519"/>
    <w:rsid w:val="00AB6313"/>
    <w:rsid w:val="00AB71DD"/>
    <w:rsid w:val="00AC15C5"/>
    <w:rsid w:val="00AC7A04"/>
    <w:rsid w:val="00AD0E75"/>
    <w:rsid w:val="00AE1C19"/>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2C9F"/>
    <w:rsid w:val="00B22F1E"/>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42C4"/>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43D"/>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2AE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5F5"/>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4EB7"/>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51F3"/>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6B4"/>
    <w:rsid w:val="00E727DE"/>
    <w:rsid w:val="00E74A30"/>
    <w:rsid w:val="00E77778"/>
    <w:rsid w:val="00E77B7E"/>
    <w:rsid w:val="00E77BA8"/>
    <w:rsid w:val="00E82DF1"/>
    <w:rsid w:val="00E90CAA"/>
    <w:rsid w:val="00E93339"/>
    <w:rsid w:val="00E96532"/>
    <w:rsid w:val="00E973A0"/>
    <w:rsid w:val="00EA1688"/>
    <w:rsid w:val="00EA1AFC"/>
    <w:rsid w:val="00EA2317"/>
    <w:rsid w:val="00EA26C7"/>
    <w:rsid w:val="00EA4C83"/>
    <w:rsid w:val="00EB3BAE"/>
    <w:rsid w:val="00EB763D"/>
    <w:rsid w:val="00EB7FE4"/>
    <w:rsid w:val="00EC0A92"/>
    <w:rsid w:val="00EC1DA0"/>
    <w:rsid w:val="00EC329B"/>
    <w:rsid w:val="00EC5EB9"/>
    <w:rsid w:val="00EC6006"/>
    <w:rsid w:val="00EC71A6"/>
    <w:rsid w:val="00EC73EB"/>
    <w:rsid w:val="00ED4630"/>
    <w:rsid w:val="00ED592E"/>
    <w:rsid w:val="00ED6ABD"/>
    <w:rsid w:val="00ED72E1"/>
    <w:rsid w:val="00EE3C0F"/>
    <w:rsid w:val="00EE5EB8"/>
    <w:rsid w:val="00EE6810"/>
    <w:rsid w:val="00EF1601"/>
    <w:rsid w:val="00EF18BE"/>
    <w:rsid w:val="00EF21FE"/>
    <w:rsid w:val="00EF2A7F"/>
    <w:rsid w:val="00EF2D58"/>
    <w:rsid w:val="00EF37C2"/>
    <w:rsid w:val="00EF4803"/>
    <w:rsid w:val="00EF5127"/>
    <w:rsid w:val="00F0279F"/>
    <w:rsid w:val="00F03EAC"/>
    <w:rsid w:val="00F04B7C"/>
    <w:rsid w:val="00F078B5"/>
    <w:rsid w:val="00F14024"/>
    <w:rsid w:val="00F14FA3"/>
    <w:rsid w:val="00F15DB1"/>
    <w:rsid w:val="00F24297"/>
    <w:rsid w:val="00F2564A"/>
    <w:rsid w:val="00F25761"/>
    <w:rsid w:val="00F259D7"/>
    <w:rsid w:val="00F32D05"/>
    <w:rsid w:val="00F35263"/>
    <w:rsid w:val="00F35CBE"/>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462BBA"/>
  <w15:docId w15:val="{810A4210-9963-46D0-AB5C-EDB1D64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AFD86B3DE14E4F880C717D2DBBD924"/>
        <w:category>
          <w:name w:val="Allmänt"/>
          <w:gallery w:val="placeholder"/>
        </w:category>
        <w:types>
          <w:type w:val="bbPlcHdr"/>
        </w:types>
        <w:behaviors>
          <w:behavior w:val="content"/>
        </w:behaviors>
        <w:guid w:val="{BFF83494-8CB2-4A78-96BF-30586873B9E7}"/>
      </w:docPartPr>
      <w:docPartBody>
        <w:p w:rsidR="00B24C81" w:rsidRDefault="00A46045" w:rsidP="00A46045">
          <w:pPr>
            <w:pStyle w:val="BEAFD86B3DE14E4F880C717D2DBBD924"/>
          </w:pPr>
          <w:r>
            <w:rPr>
              <w:rStyle w:val="Platshllartext"/>
            </w:rPr>
            <w:t xml:space="preserve"> </w:t>
          </w:r>
        </w:p>
      </w:docPartBody>
    </w:docPart>
    <w:docPart>
      <w:docPartPr>
        <w:name w:val="74BF16B40332431F837CFF00272D0E94"/>
        <w:category>
          <w:name w:val="Allmänt"/>
          <w:gallery w:val="placeholder"/>
        </w:category>
        <w:types>
          <w:type w:val="bbPlcHdr"/>
        </w:types>
        <w:behaviors>
          <w:behavior w:val="content"/>
        </w:behaviors>
        <w:guid w:val="{4D7DA32E-7EE8-4D02-BA9D-28C4DB872DFA}"/>
      </w:docPartPr>
      <w:docPartBody>
        <w:p w:rsidR="00B24C81" w:rsidRDefault="00A46045" w:rsidP="00A46045">
          <w:pPr>
            <w:pStyle w:val="74BF16B40332431F837CFF00272D0E94"/>
          </w:pPr>
          <w:r>
            <w:rPr>
              <w:rStyle w:val="Platshllartext"/>
            </w:rPr>
            <w:t xml:space="preserve"> </w:t>
          </w:r>
        </w:p>
      </w:docPartBody>
    </w:docPart>
    <w:docPart>
      <w:docPartPr>
        <w:name w:val="A69365E15E284DA3BAD446A86A20F823"/>
        <w:category>
          <w:name w:val="Allmänt"/>
          <w:gallery w:val="placeholder"/>
        </w:category>
        <w:types>
          <w:type w:val="bbPlcHdr"/>
        </w:types>
        <w:behaviors>
          <w:behavior w:val="content"/>
        </w:behaviors>
        <w:guid w:val="{98AAA8AB-D3B6-45E5-A0E2-F5B98440944A}"/>
      </w:docPartPr>
      <w:docPartBody>
        <w:p w:rsidR="00B24C81" w:rsidRDefault="00A46045" w:rsidP="00A46045">
          <w:pPr>
            <w:pStyle w:val="A69365E15E284DA3BAD446A86A20F82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45"/>
    <w:rsid w:val="00A46045"/>
    <w:rsid w:val="00B24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158088CC6949AFA0407D152191EAE4">
    <w:name w:val="2E158088CC6949AFA0407D152191EAE4"/>
    <w:rsid w:val="00A46045"/>
  </w:style>
  <w:style w:type="character" w:styleId="Platshllartext">
    <w:name w:val="Placeholder Text"/>
    <w:basedOn w:val="Standardstycketeckensnitt"/>
    <w:uiPriority w:val="99"/>
    <w:semiHidden/>
    <w:rsid w:val="00A46045"/>
    <w:rPr>
      <w:noProof w:val="0"/>
      <w:color w:val="808080"/>
    </w:rPr>
  </w:style>
  <w:style w:type="paragraph" w:customStyle="1" w:styleId="AA83C88283014189BD7A6DC79FBA91EC">
    <w:name w:val="AA83C88283014189BD7A6DC79FBA91EC"/>
    <w:rsid w:val="00A46045"/>
  </w:style>
  <w:style w:type="paragraph" w:customStyle="1" w:styleId="4F86009B385E46BBAF02682F700216D2">
    <w:name w:val="4F86009B385E46BBAF02682F700216D2"/>
    <w:rsid w:val="00A46045"/>
  </w:style>
  <w:style w:type="paragraph" w:customStyle="1" w:styleId="E300508B57E249299F0179E18B481000">
    <w:name w:val="E300508B57E249299F0179E18B481000"/>
    <w:rsid w:val="00A46045"/>
  </w:style>
  <w:style w:type="paragraph" w:customStyle="1" w:styleId="BEAFD86B3DE14E4F880C717D2DBBD924">
    <w:name w:val="BEAFD86B3DE14E4F880C717D2DBBD924"/>
    <w:rsid w:val="00A46045"/>
  </w:style>
  <w:style w:type="paragraph" w:customStyle="1" w:styleId="74BF16B40332431F837CFF00272D0E94">
    <w:name w:val="74BF16B40332431F837CFF00272D0E94"/>
    <w:rsid w:val="00A46045"/>
  </w:style>
  <w:style w:type="paragraph" w:customStyle="1" w:styleId="4CF09EFD7C224814B621E429A72D6716">
    <w:name w:val="4CF09EFD7C224814B621E429A72D6716"/>
    <w:rsid w:val="00A46045"/>
  </w:style>
  <w:style w:type="paragraph" w:customStyle="1" w:styleId="ADC078B85EE34DA9AE59AEA0A24BF78C">
    <w:name w:val="ADC078B85EE34DA9AE59AEA0A24BF78C"/>
    <w:rsid w:val="00A46045"/>
  </w:style>
  <w:style w:type="paragraph" w:customStyle="1" w:styleId="82B131D0AAFE4967B139693907B85C7D">
    <w:name w:val="82B131D0AAFE4967B139693907B85C7D"/>
    <w:rsid w:val="00A46045"/>
  </w:style>
  <w:style w:type="paragraph" w:customStyle="1" w:styleId="97CCD494448E441B997B70E2032A1DA8">
    <w:name w:val="97CCD494448E441B997B70E2032A1DA8"/>
    <w:rsid w:val="00A46045"/>
  </w:style>
  <w:style w:type="paragraph" w:customStyle="1" w:styleId="A69365E15E284DA3BAD446A86A20F823">
    <w:name w:val="A69365E15E284DA3BAD446A86A20F823"/>
    <w:rsid w:val="00A4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Title>Nationell Exportsamordnare / 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2020-03-18</HeaderDate>
    <Office/>
    <Dnr>N2020/</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c05318bb-80d4-4704-85b0-b8a4ae9c8ea8</RD_Svarsid>
  </documentManagement>
</p:properties>
</file>

<file path=customXml/itemProps1.xml><?xml version="1.0" encoding="utf-8"?>
<ds:datastoreItem xmlns:ds="http://schemas.openxmlformats.org/officeDocument/2006/customXml" ds:itemID="{CD1027EC-61E2-4A27-B15C-A5442DA62A8A}"/>
</file>

<file path=customXml/itemProps2.xml><?xml version="1.0" encoding="utf-8"?>
<ds:datastoreItem xmlns:ds="http://schemas.openxmlformats.org/officeDocument/2006/customXml" ds:itemID="{1A6F0776-F80E-453E-9EC7-E48F2608DC8C}"/>
</file>

<file path=customXml/itemProps3.xml><?xml version="1.0" encoding="utf-8"?>
<ds:datastoreItem xmlns:ds="http://schemas.openxmlformats.org/officeDocument/2006/customXml" ds:itemID="{5D857C3F-FD89-4D9C-800F-658EB1287577}"/>
</file>

<file path=customXml/itemProps4.xml><?xml version="1.0" encoding="utf-8"?>
<ds:datastoreItem xmlns:ds="http://schemas.openxmlformats.org/officeDocument/2006/customXml" ds:itemID="{1368960E-1DDE-4F0C-89EF-DDE75F3C5BBD}"/>
</file>

<file path=customXml/itemProps5.xml><?xml version="1.0" encoding="utf-8"?>
<ds:datastoreItem xmlns:ds="http://schemas.openxmlformats.org/officeDocument/2006/customXml" ds:itemID="{8788CEBF-1308-4B6A-8E9A-9A3E474B5FE9}"/>
</file>

<file path=docProps/app.xml><?xml version="1.0" encoding="utf-8"?>
<Properties xmlns="http://schemas.openxmlformats.org/officeDocument/2006/extended-properties" xmlns:vt="http://schemas.openxmlformats.org/officeDocument/2006/docPropsVTypes">
  <Template>RK Basmall</Template>
  <TotalTime>0</TotalTime>
  <Pages>2</Pages>
  <Words>562</Words>
  <Characters>2979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2085 Kompetensförsörjning till de gröna näringarna.docx</dc:title>
  <dc:subject/>
  <dc:creator>Johan Krallis Anell</dc:creator>
  <cp:keywords/>
  <dc:description/>
  <cp:lastModifiedBy>Lidia H-Strömberg</cp:lastModifiedBy>
  <cp:revision>3</cp:revision>
  <dcterms:created xsi:type="dcterms:W3CDTF">2020-09-09T10:54:00Z</dcterms:created>
  <dcterms:modified xsi:type="dcterms:W3CDTF">2020-09-09T10:54:00Z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