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E0CD5" w14:textId="38831D80" w:rsidR="00505B7C" w:rsidRDefault="00505B7C" w:rsidP="00DA0661">
      <w:pPr>
        <w:pStyle w:val="Rubrik"/>
      </w:pPr>
      <w:bookmarkStart w:id="0" w:name="Start"/>
      <w:bookmarkEnd w:id="0"/>
      <w:r>
        <w:t xml:space="preserve">Svar på fråga </w:t>
      </w:r>
      <w:r w:rsidR="000E4BC2">
        <w:t>2017/18:958</w:t>
      </w:r>
      <w:bookmarkStart w:id="1" w:name="_GoBack"/>
      <w:bookmarkEnd w:id="1"/>
      <w:r w:rsidR="000E4BC2">
        <w:t xml:space="preserve"> </w:t>
      </w:r>
      <w:r>
        <w:t>av Robert Hannah (L)</w:t>
      </w:r>
      <w:r>
        <w:br/>
      </w:r>
      <w:r w:rsidR="000E4BC2" w:rsidRPr="005A7976">
        <w:t>Reglering av apanaget</w:t>
      </w:r>
    </w:p>
    <w:p w14:paraId="5A8F2D5B" w14:textId="77777777" w:rsidR="00F21B3F" w:rsidRDefault="00F21B3F" w:rsidP="00F21B3F">
      <w:pPr>
        <w:pStyle w:val="Brdtext"/>
      </w:pPr>
      <w:r>
        <w:t>Robert Hannah har frågat mig om jag och regeringen anser att samtliga 13 medlemmar av kungafamiljen ska försörjas genom apanaget och om jag och regeringen är villig att göra en översyn av systemet med apanage.</w:t>
      </w:r>
    </w:p>
    <w:p w14:paraId="41CBDE24" w14:textId="77777777" w:rsidR="00F21B3F" w:rsidRDefault="00F21B3F" w:rsidP="00F21B3F">
      <w:pPr>
        <w:pStyle w:val="Brdtext"/>
      </w:pPr>
      <w:r>
        <w:t xml:space="preserve">Riksdagen har vid upprepade tillfällen avslagit motionsyrkanden om att begränsa eller reglera apanaget, senast i samband med behandlingen av budgetpropositionen för 2018. Konstitutionsutskottet har i dessa sammanhang uttalat att det inte finns skäl att göra någon ändring i den nuvarande konstitutionella ordningen. </w:t>
      </w:r>
    </w:p>
    <w:p w14:paraId="4515DC00" w14:textId="77777777" w:rsidR="00F21B3F" w:rsidRDefault="00F21B3F" w:rsidP="00F21B3F">
      <w:pPr>
        <w:pStyle w:val="Brdtext"/>
      </w:pPr>
      <w:r>
        <w:t>Jag håller med om att det inte finns skäl att ändra den konstitutionella ordningen för apanaget och kommer därför inte att inleda en sådan översyn.</w:t>
      </w:r>
    </w:p>
    <w:p w14:paraId="72A5CC6E" w14:textId="77777777" w:rsidR="00505B7C" w:rsidRDefault="00505B7C" w:rsidP="006A12F1">
      <w:pPr>
        <w:pStyle w:val="Brdtext"/>
      </w:pPr>
      <w:r>
        <w:t xml:space="preserve">Stockholm den </w:t>
      </w:r>
      <w:sdt>
        <w:sdtPr>
          <w:id w:val="-1225218591"/>
          <w:placeholder>
            <w:docPart w:val="6CC3B760369C47C291955C2534FC7D1C"/>
          </w:placeholder>
          <w:dataBinding w:prefixMappings="xmlns:ns0='http://lp/documentinfo/RK' " w:xpath="/ns0:DocumentInfo[1]/ns0:BaseInfo[1]/ns0:HeaderDate[1]" w:storeItemID="{359A50CD-EC19-45EA-8D40-EDDE8814B0D1}"/>
          <w:date w:fullDate="2018-03-16T00:00:00Z">
            <w:dateFormat w:val="d MMMM yyyy"/>
            <w:lid w:val="sv-SE"/>
            <w:storeMappedDataAs w:val="dateTime"/>
            <w:calendar w:val="gregorian"/>
          </w:date>
        </w:sdtPr>
        <w:sdtContent>
          <w:r w:rsidR="00F21B3F">
            <w:t>16 mars 2018</w:t>
          </w:r>
        </w:sdtContent>
      </w:sdt>
    </w:p>
    <w:p w14:paraId="5DA08F65" w14:textId="77777777" w:rsidR="00505B7C" w:rsidRDefault="00505B7C" w:rsidP="004E7A8F">
      <w:pPr>
        <w:pStyle w:val="Brdtextutanavstnd"/>
      </w:pPr>
    </w:p>
    <w:p w14:paraId="73AA0435" w14:textId="77777777" w:rsidR="00505B7C" w:rsidRDefault="00505B7C" w:rsidP="004E7A8F">
      <w:pPr>
        <w:pStyle w:val="Brdtextutanavstnd"/>
      </w:pPr>
    </w:p>
    <w:p w14:paraId="5C706262" w14:textId="77777777" w:rsidR="00505B7C" w:rsidRDefault="00505B7C" w:rsidP="004E7A8F">
      <w:pPr>
        <w:pStyle w:val="Brdtextutanavstnd"/>
      </w:pPr>
    </w:p>
    <w:p w14:paraId="5E7B30A0" w14:textId="61143AE3" w:rsidR="00505B7C" w:rsidRDefault="00F21B3F" w:rsidP="00422A41">
      <w:pPr>
        <w:pStyle w:val="Brdtext"/>
      </w:pPr>
      <w:r>
        <w:t>Morgan Johansson</w:t>
      </w:r>
    </w:p>
    <w:p w14:paraId="370560F6" w14:textId="77777777" w:rsidR="00505B7C" w:rsidRPr="00DB48AB" w:rsidRDefault="00505B7C" w:rsidP="00DB48AB">
      <w:pPr>
        <w:pStyle w:val="Brdtext"/>
      </w:pPr>
    </w:p>
    <w:sectPr w:rsidR="00505B7C" w:rsidRPr="00DB48AB" w:rsidSect="00505B7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F45E4" w14:textId="77777777" w:rsidR="00505B7C" w:rsidRDefault="00505B7C" w:rsidP="00A87A54">
      <w:pPr>
        <w:spacing w:after="0" w:line="240" w:lineRule="auto"/>
      </w:pPr>
      <w:r>
        <w:separator/>
      </w:r>
    </w:p>
  </w:endnote>
  <w:endnote w:type="continuationSeparator" w:id="0">
    <w:p w14:paraId="07D11F19" w14:textId="77777777" w:rsidR="00505B7C" w:rsidRDefault="00505B7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E0670C0" w14:textId="77777777" w:rsidTr="006A26EC">
      <w:trPr>
        <w:trHeight w:val="227"/>
        <w:jc w:val="right"/>
      </w:trPr>
      <w:tc>
        <w:tcPr>
          <w:tcW w:w="708" w:type="dxa"/>
          <w:vAlign w:val="bottom"/>
        </w:tcPr>
        <w:p w14:paraId="0B386850" w14:textId="79CFF3F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B1D6C">
            <w:rPr>
              <w:rStyle w:val="Sidnummer"/>
              <w:noProof/>
            </w:rPr>
            <w:t>1</w:t>
          </w:r>
          <w:r>
            <w:rPr>
              <w:rStyle w:val="Sidnummer"/>
            </w:rPr>
            <w:fldChar w:fldCharType="end"/>
          </w:r>
          <w:r>
            <w:rPr>
              <w:rStyle w:val="Sidnummer"/>
            </w:rPr>
            <w:t>)</w:t>
          </w:r>
        </w:p>
      </w:tc>
    </w:tr>
    <w:tr w:rsidR="005606BC" w:rsidRPr="00347E11" w14:paraId="74420E98" w14:textId="77777777" w:rsidTr="006A26EC">
      <w:trPr>
        <w:trHeight w:val="850"/>
        <w:jc w:val="right"/>
      </w:trPr>
      <w:tc>
        <w:tcPr>
          <w:tcW w:w="708" w:type="dxa"/>
          <w:vAlign w:val="bottom"/>
        </w:tcPr>
        <w:p w14:paraId="28202542" w14:textId="77777777" w:rsidR="005606BC" w:rsidRPr="00347E11" w:rsidRDefault="005606BC" w:rsidP="005606BC">
          <w:pPr>
            <w:pStyle w:val="Sidfot"/>
            <w:spacing w:line="276" w:lineRule="auto"/>
            <w:jc w:val="right"/>
          </w:pPr>
        </w:p>
      </w:tc>
    </w:tr>
  </w:tbl>
  <w:p w14:paraId="2536D13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F14858D" w14:textId="77777777" w:rsidTr="001F4302">
      <w:trPr>
        <w:trHeight w:val="510"/>
      </w:trPr>
      <w:tc>
        <w:tcPr>
          <w:tcW w:w="8525" w:type="dxa"/>
          <w:gridSpan w:val="2"/>
          <w:vAlign w:val="bottom"/>
        </w:tcPr>
        <w:p w14:paraId="4F7DFB0A" w14:textId="77777777" w:rsidR="00347E11" w:rsidRPr="00347E11" w:rsidRDefault="00347E11" w:rsidP="00347E11">
          <w:pPr>
            <w:pStyle w:val="Sidfot"/>
            <w:rPr>
              <w:sz w:val="8"/>
            </w:rPr>
          </w:pPr>
        </w:p>
      </w:tc>
    </w:tr>
    <w:tr w:rsidR="00093408" w:rsidRPr="00EE3C0F" w14:paraId="734D360D" w14:textId="77777777" w:rsidTr="00C26068">
      <w:trPr>
        <w:trHeight w:val="227"/>
      </w:trPr>
      <w:tc>
        <w:tcPr>
          <w:tcW w:w="4074" w:type="dxa"/>
        </w:tcPr>
        <w:p w14:paraId="415440AC" w14:textId="77777777" w:rsidR="00347E11" w:rsidRPr="00F53AEA" w:rsidRDefault="00347E11" w:rsidP="00C26068">
          <w:pPr>
            <w:pStyle w:val="Sidfot"/>
            <w:spacing w:line="276" w:lineRule="auto"/>
          </w:pPr>
        </w:p>
      </w:tc>
      <w:tc>
        <w:tcPr>
          <w:tcW w:w="4451" w:type="dxa"/>
        </w:tcPr>
        <w:p w14:paraId="5841E724" w14:textId="77777777" w:rsidR="00093408" w:rsidRPr="00F53AEA" w:rsidRDefault="00093408" w:rsidP="00F53AEA">
          <w:pPr>
            <w:pStyle w:val="Sidfot"/>
            <w:spacing w:line="276" w:lineRule="auto"/>
          </w:pPr>
        </w:p>
      </w:tc>
    </w:tr>
  </w:tbl>
  <w:p w14:paraId="741F991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5B1A7" w14:textId="77777777" w:rsidR="00505B7C" w:rsidRDefault="00505B7C" w:rsidP="00A87A54">
      <w:pPr>
        <w:spacing w:after="0" w:line="240" w:lineRule="auto"/>
      </w:pPr>
      <w:r>
        <w:separator/>
      </w:r>
    </w:p>
  </w:footnote>
  <w:footnote w:type="continuationSeparator" w:id="0">
    <w:p w14:paraId="3A3FC2FB" w14:textId="77777777" w:rsidR="00505B7C" w:rsidRDefault="00505B7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05B7C" w14:paraId="6E0DA83D" w14:textId="77777777" w:rsidTr="00C93EBA">
      <w:trPr>
        <w:trHeight w:val="227"/>
      </w:trPr>
      <w:tc>
        <w:tcPr>
          <w:tcW w:w="5534" w:type="dxa"/>
        </w:tcPr>
        <w:p w14:paraId="281FB67F" w14:textId="77777777" w:rsidR="00505B7C" w:rsidRPr="007D73AB" w:rsidRDefault="00505B7C">
          <w:pPr>
            <w:pStyle w:val="Sidhuvud"/>
          </w:pPr>
        </w:p>
      </w:tc>
      <w:tc>
        <w:tcPr>
          <w:tcW w:w="3170" w:type="dxa"/>
          <w:vAlign w:val="bottom"/>
        </w:tcPr>
        <w:p w14:paraId="63A8DDA8" w14:textId="77777777" w:rsidR="00505B7C" w:rsidRPr="007D73AB" w:rsidRDefault="00505B7C" w:rsidP="00340DE0">
          <w:pPr>
            <w:pStyle w:val="Sidhuvud"/>
          </w:pPr>
        </w:p>
      </w:tc>
      <w:tc>
        <w:tcPr>
          <w:tcW w:w="1134" w:type="dxa"/>
        </w:tcPr>
        <w:p w14:paraId="604C66B9" w14:textId="77777777" w:rsidR="00505B7C" w:rsidRDefault="00505B7C" w:rsidP="005A703A">
          <w:pPr>
            <w:pStyle w:val="Sidhuvud"/>
          </w:pPr>
        </w:p>
      </w:tc>
    </w:tr>
    <w:tr w:rsidR="00505B7C" w14:paraId="77697D10" w14:textId="77777777" w:rsidTr="00C93EBA">
      <w:trPr>
        <w:trHeight w:val="1928"/>
      </w:trPr>
      <w:tc>
        <w:tcPr>
          <w:tcW w:w="5534" w:type="dxa"/>
        </w:tcPr>
        <w:p w14:paraId="1CFC0E9E" w14:textId="77777777" w:rsidR="00505B7C" w:rsidRPr="00340DE0" w:rsidRDefault="00505B7C" w:rsidP="00340DE0">
          <w:pPr>
            <w:pStyle w:val="Sidhuvud"/>
          </w:pPr>
          <w:r>
            <w:rPr>
              <w:noProof/>
            </w:rPr>
            <w:drawing>
              <wp:inline distT="0" distB="0" distL="0" distR="0" wp14:anchorId="463873E7" wp14:editId="7EC33B7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CC990F4" w14:textId="77777777" w:rsidR="00505B7C" w:rsidRPr="00710A6C" w:rsidRDefault="00505B7C" w:rsidP="00EE3C0F">
          <w:pPr>
            <w:pStyle w:val="Sidhuvud"/>
            <w:rPr>
              <w:b/>
            </w:rPr>
          </w:pPr>
        </w:p>
        <w:p w14:paraId="2BCA940B" w14:textId="77777777" w:rsidR="00505B7C" w:rsidRDefault="00505B7C" w:rsidP="00EE3C0F">
          <w:pPr>
            <w:pStyle w:val="Sidhuvud"/>
          </w:pPr>
        </w:p>
        <w:p w14:paraId="159E34B4" w14:textId="77777777" w:rsidR="00505B7C" w:rsidRDefault="00505B7C" w:rsidP="00EE3C0F">
          <w:pPr>
            <w:pStyle w:val="Sidhuvud"/>
          </w:pPr>
        </w:p>
        <w:p w14:paraId="71589489" w14:textId="77777777" w:rsidR="00505B7C" w:rsidRDefault="00505B7C" w:rsidP="00EE3C0F">
          <w:pPr>
            <w:pStyle w:val="Sidhuvud"/>
          </w:pPr>
        </w:p>
        <w:sdt>
          <w:sdtPr>
            <w:alias w:val="Dnr"/>
            <w:tag w:val="ccRKShow_Dnr"/>
            <w:id w:val="-829283628"/>
            <w:placeholder>
              <w:docPart w:val="0B4102A73C4B4C5E91C71B135BD22839"/>
            </w:placeholder>
            <w:dataBinding w:prefixMappings="xmlns:ns0='http://lp/documentinfo/RK' " w:xpath="/ns0:DocumentInfo[1]/ns0:BaseInfo[1]/ns0:Dnr[1]" w:storeItemID="{359A50CD-EC19-45EA-8D40-EDDE8814B0D1}"/>
            <w:text/>
          </w:sdtPr>
          <w:sdtContent>
            <w:p w14:paraId="6E473FFB" w14:textId="77777777" w:rsidR="00505B7C" w:rsidRDefault="000E4BC2" w:rsidP="00EE3C0F">
              <w:pPr>
                <w:pStyle w:val="Sidhuvud"/>
              </w:pPr>
              <w:r>
                <w:t>Ju2018/01562</w:t>
              </w:r>
            </w:p>
          </w:sdtContent>
        </w:sdt>
        <w:sdt>
          <w:sdtPr>
            <w:alias w:val="DocNumber"/>
            <w:tag w:val="DocNumber"/>
            <w:id w:val="1726028884"/>
            <w:placeholder>
              <w:docPart w:val="085EF5BF45014A60B17472F15AE6341F"/>
            </w:placeholder>
            <w:showingPlcHdr/>
            <w:dataBinding w:prefixMappings="xmlns:ns0='http://lp/documentinfo/RK' " w:xpath="/ns0:DocumentInfo[1]/ns0:BaseInfo[1]/ns0:DocNumber[1]" w:storeItemID="{359A50CD-EC19-45EA-8D40-EDDE8814B0D1}"/>
            <w:text/>
          </w:sdtPr>
          <w:sdtContent>
            <w:p w14:paraId="3E6E75E5" w14:textId="77777777" w:rsidR="00505B7C" w:rsidRDefault="00505B7C" w:rsidP="00EE3C0F">
              <w:pPr>
                <w:pStyle w:val="Sidhuvud"/>
              </w:pPr>
              <w:r>
                <w:rPr>
                  <w:rStyle w:val="Platshllartext"/>
                </w:rPr>
                <w:t xml:space="preserve"> </w:t>
              </w:r>
            </w:p>
          </w:sdtContent>
        </w:sdt>
        <w:p w14:paraId="2EADB9D2" w14:textId="77777777" w:rsidR="00505B7C" w:rsidRDefault="00505B7C" w:rsidP="00EE3C0F">
          <w:pPr>
            <w:pStyle w:val="Sidhuvud"/>
          </w:pPr>
        </w:p>
      </w:tc>
      <w:tc>
        <w:tcPr>
          <w:tcW w:w="1134" w:type="dxa"/>
        </w:tcPr>
        <w:p w14:paraId="59BE68C8" w14:textId="77777777" w:rsidR="00505B7C" w:rsidRDefault="00505B7C" w:rsidP="0094502D">
          <w:pPr>
            <w:pStyle w:val="Sidhuvud"/>
          </w:pPr>
        </w:p>
        <w:p w14:paraId="78C6A309" w14:textId="77777777" w:rsidR="00505B7C" w:rsidRPr="0094502D" w:rsidRDefault="00505B7C" w:rsidP="00EC71A6">
          <w:pPr>
            <w:pStyle w:val="Sidhuvud"/>
          </w:pPr>
        </w:p>
      </w:tc>
    </w:tr>
    <w:tr w:rsidR="00505B7C" w14:paraId="1F443076" w14:textId="77777777" w:rsidTr="00C93EBA">
      <w:trPr>
        <w:trHeight w:val="2268"/>
      </w:trPr>
      <w:sdt>
        <w:sdtPr>
          <w:rPr>
            <w:b/>
          </w:rPr>
          <w:alias w:val="SenderText"/>
          <w:tag w:val="ccRKShow_SenderText"/>
          <w:id w:val="1374046025"/>
          <w:placeholder>
            <w:docPart w:val="88E28BF1A1E04A1BABF1A0066B312B5F"/>
          </w:placeholder>
        </w:sdtPr>
        <w:sdtEndPr/>
        <w:sdtContent>
          <w:tc>
            <w:tcPr>
              <w:tcW w:w="5534" w:type="dxa"/>
              <w:tcMar>
                <w:right w:w="1134" w:type="dxa"/>
              </w:tcMar>
            </w:tcPr>
            <w:p w14:paraId="24EFC520" w14:textId="77777777" w:rsidR="00F21B3F" w:rsidRPr="00F21B3F" w:rsidRDefault="00F21B3F" w:rsidP="00340DE0">
              <w:pPr>
                <w:pStyle w:val="Sidhuvud"/>
                <w:rPr>
                  <w:b/>
                </w:rPr>
              </w:pPr>
              <w:r w:rsidRPr="00F21B3F">
                <w:rPr>
                  <w:b/>
                </w:rPr>
                <w:t>Justitiedepartementet</w:t>
              </w:r>
            </w:p>
            <w:p w14:paraId="1D6A2F46" w14:textId="77777777" w:rsidR="00505B7C" w:rsidRPr="00505B7C" w:rsidRDefault="00F21B3F" w:rsidP="00340DE0">
              <w:pPr>
                <w:pStyle w:val="Sidhuvud"/>
                <w:rPr>
                  <w:b/>
                </w:rPr>
              </w:pPr>
              <w:r w:rsidRPr="00F21B3F">
                <w:t>Justitie- och inrikesministern</w:t>
              </w:r>
            </w:p>
          </w:tc>
        </w:sdtContent>
      </w:sdt>
      <w:sdt>
        <w:sdtPr>
          <w:alias w:val="Recipient"/>
          <w:tag w:val="ccRKShow_Recipient"/>
          <w:id w:val="-28344517"/>
          <w:placeholder>
            <w:docPart w:val="B96FC10D7F0D4533A8EAB730C2F68D59"/>
          </w:placeholder>
          <w:dataBinding w:prefixMappings="xmlns:ns0='http://lp/documentinfo/RK' " w:xpath="/ns0:DocumentInfo[1]/ns0:BaseInfo[1]/ns0:Recipient[1]" w:storeItemID="{359A50CD-EC19-45EA-8D40-EDDE8814B0D1}"/>
          <w:text w:multiLine="1"/>
        </w:sdtPr>
        <w:sdtContent>
          <w:tc>
            <w:tcPr>
              <w:tcW w:w="3170" w:type="dxa"/>
            </w:tcPr>
            <w:p w14:paraId="0DA45152" w14:textId="77777777" w:rsidR="00505B7C" w:rsidRDefault="00505B7C" w:rsidP="00547B89">
              <w:pPr>
                <w:pStyle w:val="Sidhuvud"/>
              </w:pPr>
              <w:r>
                <w:t>Till riksdagen</w:t>
              </w:r>
            </w:p>
          </w:tc>
        </w:sdtContent>
      </w:sdt>
      <w:tc>
        <w:tcPr>
          <w:tcW w:w="1134" w:type="dxa"/>
        </w:tcPr>
        <w:p w14:paraId="73D075CD" w14:textId="77777777" w:rsidR="00505B7C" w:rsidRDefault="00505B7C" w:rsidP="003E6020">
          <w:pPr>
            <w:pStyle w:val="Sidhuvud"/>
          </w:pPr>
        </w:p>
      </w:tc>
    </w:tr>
  </w:tbl>
  <w:p w14:paraId="1603E36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7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4BC2"/>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05B7C"/>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1D6C"/>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1B3F"/>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CEFD7"/>
  <w15:docId w15:val="{8EEA8996-6FFD-46C5-9DF9-828F80FE9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4102A73C4B4C5E91C71B135BD22839"/>
        <w:category>
          <w:name w:val="Allmänt"/>
          <w:gallery w:val="placeholder"/>
        </w:category>
        <w:types>
          <w:type w:val="bbPlcHdr"/>
        </w:types>
        <w:behaviors>
          <w:behavior w:val="content"/>
        </w:behaviors>
        <w:guid w:val="{D9DB7208-2799-49CB-A253-56B9C550C526}"/>
      </w:docPartPr>
      <w:docPartBody>
        <w:p w:rsidR="00000000" w:rsidRDefault="0004722F" w:rsidP="0004722F">
          <w:pPr>
            <w:pStyle w:val="0B4102A73C4B4C5E91C71B135BD22839"/>
          </w:pPr>
          <w:r>
            <w:rPr>
              <w:rStyle w:val="Platshllartext"/>
            </w:rPr>
            <w:t xml:space="preserve"> </w:t>
          </w:r>
        </w:p>
      </w:docPartBody>
    </w:docPart>
    <w:docPart>
      <w:docPartPr>
        <w:name w:val="085EF5BF45014A60B17472F15AE6341F"/>
        <w:category>
          <w:name w:val="Allmänt"/>
          <w:gallery w:val="placeholder"/>
        </w:category>
        <w:types>
          <w:type w:val="bbPlcHdr"/>
        </w:types>
        <w:behaviors>
          <w:behavior w:val="content"/>
        </w:behaviors>
        <w:guid w:val="{50CBF091-02B7-4DFD-9A67-DF840C315A1E}"/>
      </w:docPartPr>
      <w:docPartBody>
        <w:p w:rsidR="00000000" w:rsidRDefault="0004722F" w:rsidP="0004722F">
          <w:pPr>
            <w:pStyle w:val="085EF5BF45014A60B17472F15AE6341F"/>
          </w:pPr>
          <w:r>
            <w:rPr>
              <w:rStyle w:val="Platshllartext"/>
            </w:rPr>
            <w:t xml:space="preserve"> </w:t>
          </w:r>
        </w:p>
      </w:docPartBody>
    </w:docPart>
    <w:docPart>
      <w:docPartPr>
        <w:name w:val="88E28BF1A1E04A1BABF1A0066B312B5F"/>
        <w:category>
          <w:name w:val="Allmänt"/>
          <w:gallery w:val="placeholder"/>
        </w:category>
        <w:types>
          <w:type w:val="bbPlcHdr"/>
        </w:types>
        <w:behaviors>
          <w:behavior w:val="content"/>
        </w:behaviors>
        <w:guid w:val="{15B5A1E6-3BD2-431D-B4C2-F8F70E7A6B9A}"/>
      </w:docPartPr>
      <w:docPartBody>
        <w:p w:rsidR="00000000" w:rsidRDefault="0004722F" w:rsidP="0004722F">
          <w:pPr>
            <w:pStyle w:val="88E28BF1A1E04A1BABF1A0066B312B5F"/>
          </w:pPr>
          <w:r>
            <w:rPr>
              <w:rStyle w:val="Platshllartext"/>
            </w:rPr>
            <w:t xml:space="preserve"> </w:t>
          </w:r>
        </w:p>
      </w:docPartBody>
    </w:docPart>
    <w:docPart>
      <w:docPartPr>
        <w:name w:val="B96FC10D7F0D4533A8EAB730C2F68D59"/>
        <w:category>
          <w:name w:val="Allmänt"/>
          <w:gallery w:val="placeholder"/>
        </w:category>
        <w:types>
          <w:type w:val="bbPlcHdr"/>
        </w:types>
        <w:behaviors>
          <w:behavior w:val="content"/>
        </w:behaviors>
        <w:guid w:val="{54BEDCDC-2012-4D7D-A29F-CAAC1B98732C}"/>
      </w:docPartPr>
      <w:docPartBody>
        <w:p w:rsidR="00000000" w:rsidRDefault="0004722F" w:rsidP="0004722F">
          <w:pPr>
            <w:pStyle w:val="B96FC10D7F0D4533A8EAB730C2F68D59"/>
          </w:pPr>
          <w:r>
            <w:rPr>
              <w:rStyle w:val="Platshllartext"/>
            </w:rPr>
            <w:t xml:space="preserve"> </w:t>
          </w:r>
        </w:p>
      </w:docPartBody>
    </w:docPart>
    <w:docPart>
      <w:docPartPr>
        <w:name w:val="6CC3B760369C47C291955C2534FC7D1C"/>
        <w:category>
          <w:name w:val="Allmänt"/>
          <w:gallery w:val="placeholder"/>
        </w:category>
        <w:types>
          <w:type w:val="bbPlcHdr"/>
        </w:types>
        <w:behaviors>
          <w:behavior w:val="content"/>
        </w:behaviors>
        <w:guid w:val="{81F08340-142C-42C5-8222-D2EFB8A22471}"/>
      </w:docPartPr>
      <w:docPartBody>
        <w:p w:rsidR="00000000" w:rsidRDefault="0004722F" w:rsidP="0004722F">
          <w:pPr>
            <w:pStyle w:val="6CC3B760369C47C291955C2534FC7D1C"/>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2F"/>
    <w:rsid w:val="00047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964ECFAA9704B988C228BA642895367">
    <w:name w:val="2964ECFAA9704B988C228BA642895367"/>
    <w:rsid w:val="0004722F"/>
  </w:style>
  <w:style w:type="character" w:styleId="Platshllartext">
    <w:name w:val="Placeholder Text"/>
    <w:basedOn w:val="Standardstycketeckensnitt"/>
    <w:uiPriority w:val="99"/>
    <w:semiHidden/>
    <w:rsid w:val="0004722F"/>
    <w:rPr>
      <w:noProof w:val="0"/>
      <w:color w:val="808080"/>
    </w:rPr>
  </w:style>
  <w:style w:type="paragraph" w:customStyle="1" w:styleId="0D31C7540E3D4A4997CA209B4BDAB8B8">
    <w:name w:val="0D31C7540E3D4A4997CA209B4BDAB8B8"/>
    <w:rsid w:val="0004722F"/>
  </w:style>
  <w:style w:type="paragraph" w:customStyle="1" w:styleId="53CC0957C6F84191AFAD75DE11555183">
    <w:name w:val="53CC0957C6F84191AFAD75DE11555183"/>
    <w:rsid w:val="0004722F"/>
  </w:style>
  <w:style w:type="paragraph" w:customStyle="1" w:styleId="E083434C45594E87835C1982EF07D624">
    <w:name w:val="E083434C45594E87835C1982EF07D624"/>
    <w:rsid w:val="0004722F"/>
  </w:style>
  <w:style w:type="paragraph" w:customStyle="1" w:styleId="0B4102A73C4B4C5E91C71B135BD22839">
    <w:name w:val="0B4102A73C4B4C5E91C71B135BD22839"/>
    <w:rsid w:val="0004722F"/>
  </w:style>
  <w:style w:type="paragraph" w:customStyle="1" w:styleId="085EF5BF45014A60B17472F15AE6341F">
    <w:name w:val="085EF5BF45014A60B17472F15AE6341F"/>
    <w:rsid w:val="0004722F"/>
  </w:style>
  <w:style w:type="paragraph" w:customStyle="1" w:styleId="E8F3AB5F498A4478806293E4D20FE1F3">
    <w:name w:val="E8F3AB5F498A4478806293E4D20FE1F3"/>
    <w:rsid w:val="0004722F"/>
  </w:style>
  <w:style w:type="paragraph" w:customStyle="1" w:styleId="4787D27083D74BD3B4DF42BCD305CDAB">
    <w:name w:val="4787D27083D74BD3B4DF42BCD305CDAB"/>
    <w:rsid w:val="0004722F"/>
  </w:style>
  <w:style w:type="paragraph" w:customStyle="1" w:styleId="A4296D7FC5214B559C859547E5C2B866">
    <w:name w:val="A4296D7FC5214B559C859547E5C2B866"/>
    <w:rsid w:val="0004722F"/>
  </w:style>
  <w:style w:type="paragraph" w:customStyle="1" w:styleId="88E28BF1A1E04A1BABF1A0066B312B5F">
    <w:name w:val="88E28BF1A1E04A1BABF1A0066B312B5F"/>
    <w:rsid w:val="0004722F"/>
  </w:style>
  <w:style w:type="paragraph" w:customStyle="1" w:styleId="B96FC10D7F0D4533A8EAB730C2F68D59">
    <w:name w:val="B96FC10D7F0D4533A8EAB730C2F68D59"/>
    <w:rsid w:val="0004722F"/>
  </w:style>
  <w:style w:type="paragraph" w:customStyle="1" w:styleId="80553F8B5D7A4590AF9F00AE81B2EFE7">
    <w:name w:val="80553F8B5D7A4590AF9F00AE81B2EFE7"/>
    <w:rsid w:val="0004722F"/>
  </w:style>
  <w:style w:type="paragraph" w:customStyle="1" w:styleId="4587AB0F8B024FC1B398B4C08859C56B">
    <w:name w:val="4587AB0F8B024FC1B398B4C08859C56B"/>
    <w:rsid w:val="0004722F"/>
  </w:style>
  <w:style w:type="paragraph" w:customStyle="1" w:styleId="CF965DE3AC18443785D60C35FB877CBC">
    <w:name w:val="CF965DE3AC18443785D60C35FB877CBC"/>
    <w:rsid w:val="0004722F"/>
  </w:style>
  <w:style w:type="paragraph" w:customStyle="1" w:styleId="355A06E0BE3242A692B5CFFAFE35745B">
    <w:name w:val="355A06E0BE3242A692B5CFFAFE35745B"/>
    <w:rsid w:val="0004722F"/>
  </w:style>
  <w:style w:type="paragraph" w:customStyle="1" w:styleId="C286EA9D91FF4EAB9F61D51AB321264F">
    <w:name w:val="C286EA9D91FF4EAB9F61D51AB321264F"/>
    <w:rsid w:val="0004722F"/>
  </w:style>
  <w:style w:type="paragraph" w:customStyle="1" w:styleId="6CC3B760369C47C291955C2534FC7D1C">
    <w:name w:val="6CC3B760369C47C291955C2534FC7D1C"/>
    <w:rsid w:val="0004722F"/>
  </w:style>
  <w:style w:type="paragraph" w:customStyle="1" w:styleId="5C3F2E6E46A44BF8B2728C5BCB91E967">
    <w:name w:val="5C3F2E6E46A44BF8B2728C5BCB91E967"/>
    <w:rsid w:val="0004722F"/>
  </w:style>
  <w:style w:type="paragraph" w:customStyle="1" w:styleId="8B6ACC68A6344BAB868076218C2A6709">
    <w:name w:val="8B6ACC68A6344BAB868076218C2A6709"/>
    <w:rsid w:val="000472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ced24044-8230-4afe-abd5-aada52df6315</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2018-03-16T00:00:00</HeaderDate>
    <Office/>
    <Dnr>Ju2018/01562</Dnr>
    <ParagrafNr/>
    <DocumentTitle/>
    <VisitingAddress/>
    <Extra1/>
    <Extra2/>
    <Extra3>Robert Hannah</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9A40-9042-4853-B68E-1F53CAC3288D}"/>
</file>

<file path=customXml/itemProps2.xml><?xml version="1.0" encoding="utf-8"?>
<ds:datastoreItem xmlns:ds="http://schemas.openxmlformats.org/officeDocument/2006/customXml" ds:itemID="{F2C595C0-8784-4108-8838-CC925E990ECC}"/>
</file>

<file path=customXml/itemProps3.xml><?xml version="1.0" encoding="utf-8"?>
<ds:datastoreItem xmlns:ds="http://schemas.openxmlformats.org/officeDocument/2006/customXml" ds:itemID="{1C3F8658-BC0E-412B-8277-93FABDD5A0F7}"/>
</file>

<file path=customXml/itemProps4.xml><?xml version="1.0" encoding="utf-8"?>
<ds:datastoreItem xmlns:ds="http://schemas.openxmlformats.org/officeDocument/2006/customXml" ds:itemID="{07309556-C87F-4EE6-A447-020E81E9FAE1}"/>
</file>

<file path=customXml/itemProps5.xml><?xml version="1.0" encoding="utf-8"?>
<ds:datastoreItem xmlns:ds="http://schemas.openxmlformats.org/officeDocument/2006/customXml" ds:itemID="{AF9BE477-CA12-47D6-A765-BE409048BED9}"/>
</file>

<file path=customXml/itemProps6.xml><?xml version="1.0" encoding="utf-8"?>
<ds:datastoreItem xmlns:ds="http://schemas.openxmlformats.org/officeDocument/2006/customXml" ds:itemID="{07309556-C87F-4EE6-A447-020E81E9FAE1}"/>
</file>

<file path=customXml/itemProps7.xml><?xml version="1.0" encoding="utf-8"?>
<ds:datastoreItem xmlns:ds="http://schemas.openxmlformats.org/officeDocument/2006/customXml" ds:itemID="{359A50CD-EC19-45EA-8D40-EDDE8814B0D1}"/>
</file>

<file path=customXml/itemProps8.xml><?xml version="1.0" encoding="utf-8"?>
<ds:datastoreItem xmlns:ds="http://schemas.openxmlformats.org/officeDocument/2006/customXml" ds:itemID="{71354C5A-30B4-4949-B8BC-0789543790FE}"/>
</file>

<file path=docProps/app.xml><?xml version="1.0" encoding="utf-8"?>
<Properties xmlns="http://schemas.openxmlformats.org/officeDocument/2006/extended-properties" xmlns:vt="http://schemas.openxmlformats.org/officeDocument/2006/docPropsVTypes">
  <Template>RK Basmall</Template>
  <TotalTime>0</TotalTime>
  <Pages>1</Pages>
  <Words>126</Words>
  <Characters>668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Törngren</dc:creator>
  <cp:keywords/>
  <dc:description/>
  <cp:lastModifiedBy>David Törngren</cp:lastModifiedBy>
  <cp:revision>3</cp:revision>
  <cp:lastPrinted>2018-03-07T13:34:00Z</cp:lastPrinted>
  <dcterms:created xsi:type="dcterms:W3CDTF">2018-03-07T11:19:00Z</dcterms:created>
  <dcterms:modified xsi:type="dcterms:W3CDTF">2018-03-07T14:13:00Z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88573279-19fa-49a4-9b4b-204d250b661b</vt:lpwstr>
  </property>
</Properties>
</file>