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3F23A9" w14:paraId="2FF2F035" w14:textId="77777777" w:rsidTr="00F66AE8">
        <w:tc>
          <w:tcPr>
            <w:tcW w:w="2268" w:type="dxa"/>
          </w:tcPr>
          <w:p w14:paraId="76AD9F7E" w14:textId="77777777" w:rsidR="003F23A9" w:rsidRDefault="003F23A9" w:rsidP="00F66AE8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DCCAC17" w14:textId="77777777" w:rsidR="003F23A9" w:rsidRDefault="003F23A9" w:rsidP="00F66AE8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F23A9" w14:paraId="1AFDEABF" w14:textId="77777777" w:rsidTr="00F66AE8">
        <w:tc>
          <w:tcPr>
            <w:tcW w:w="2268" w:type="dxa"/>
          </w:tcPr>
          <w:p w14:paraId="15F5F2DB" w14:textId="77777777" w:rsidR="003F23A9" w:rsidRDefault="003F23A9" w:rsidP="00F66AE8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772679F" w14:textId="77777777" w:rsidR="003F23A9" w:rsidRDefault="003F23A9" w:rsidP="00F66AE8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3F23A9" w14:paraId="7CDA4A83" w14:textId="77777777" w:rsidTr="00F66AE8">
        <w:tc>
          <w:tcPr>
            <w:tcW w:w="3402" w:type="dxa"/>
            <w:gridSpan w:val="2"/>
          </w:tcPr>
          <w:p w14:paraId="1A236CC4" w14:textId="77777777" w:rsidR="003F23A9" w:rsidRDefault="003F23A9" w:rsidP="00F66AE8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106AB3" w14:textId="77777777" w:rsidR="003F23A9" w:rsidRDefault="003F23A9" w:rsidP="00F66AE8">
            <w:pPr>
              <w:framePr w:w="5035" w:h="1644" w:wrap="notBeside" w:vAnchor="page" w:hAnchor="page" w:x="6573" w:y="721"/>
            </w:pPr>
          </w:p>
        </w:tc>
      </w:tr>
      <w:tr w:rsidR="003F23A9" w14:paraId="050A10A2" w14:textId="77777777" w:rsidTr="00F66AE8">
        <w:tc>
          <w:tcPr>
            <w:tcW w:w="2268" w:type="dxa"/>
          </w:tcPr>
          <w:p w14:paraId="5D697C99" w14:textId="77777777" w:rsidR="003F23A9" w:rsidRDefault="003F23A9" w:rsidP="00F66AE8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DDE0E9" w14:textId="77777777" w:rsidR="003F23A9" w:rsidRPr="00ED583F" w:rsidRDefault="003F23A9" w:rsidP="00F66AE8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F23A9" w14:paraId="5415CC4A" w14:textId="77777777" w:rsidTr="00F66AE8">
        <w:tc>
          <w:tcPr>
            <w:tcW w:w="2268" w:type="dxa"/>
          </w:tcPr>
          <w:p w14:paraId="6E2CBCFD" w14:textId="77777777" w:rsidR="003F23A9" w:rsidRDefault="003F23A9" w:rsidP="00F66AE8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5B2135" w14:textId="77777777" w:rsidR="003F23A9" w:rsidRDefault="003F23A9" w:rsidP="00F66AE8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3F23A9" w14:paraId="50F78998" w14:textId="77777777" w:rsidTr="00F66AE8">
        <w:trPr>
          <w:trHeight w:val="284"/>
        </w:trPr>
        <w:tc>
          <w:tcPr>
            <w:tcW w:w="4911" w:type="dxa"/>
          </w:tcPr>
          <w:p w14:paraId="634B0B26" w14:textId="77777777" w:rsidR="003F23A9" w:rsidRDefault="003F23A9" w:rsidP="00F66AE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3F23A9" w14:paraId="4BCD6EF4" w14:textId="77777777" w:rsidTr="00F66AE8">
        <w:trPr>
          <w:trHeight w:val="284"/>
        </w:trPr>
        <w:tc>
          <w:tcPr>
            <w:tcW w:w="4911" w:type="dxa"/>
          </w:tcPr>
          <w:p w14:paraId="43666F6D" w14:textId="77777777" w:rsidR="003F23A9" w:rsidRDefault="003F23A9" w:rsidP="00F66AE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3F23A9" w14:paraId="15891B3E" w14:textId="77777777" w:rsidTr="00F66AE8">
        <w:trPr>
          <w:trHeight w:val="284"/>
        </w:trPr>
        <w:tc>
          <w:tcPr>
            <w:tcW w:w="4911" w:type="dxa"/>
          </w:tcPr>
          <w:p w14:paraId="232675FC" w14:textId="7ED03462" w:rsidR="00F50A26" w:rsidRDefault="00F50A26" w:rsidP="00F66AE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F23A9" w14:paraId="7D3C2031" w14:textId="77777777" w:rsidTr="00F66AE8">
        <w:trPr>
          <w:trHeight w:val="284"/>
        </w:trPr>
        <w:tc>
          <w:tcPr>
            <w:tcW w:w="4911" w:type="dxa"/>
          </w:tcPr>
          <w:p w14:paraId="47E6D311" w14:textId="1476863F" w:rsidR="003F23A9" w:rsidRDefault="003F23A9" w:rsidP="00F66AE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F23A9" w:rsidRPr="00B7104C" w14:paraId="0FFC9D07" w14:textId="77777777" w:rsidTr="00F66AE8">
        <w:trPr>
          <w:trHeight w:val="284"/>
        </w:trPr>
        <w:tc>
          <w:tcPr>
            <w:tcW w:w="4911" w:type="dxa"/>
          </w:tcPr>
          <w:p w14:paraId="06AC0305" w14:textId="77777777" w:rsidR="00F50A26" w:rsidRPr="00F50A26" w:rsidRDefault="00F50A26" w:rsidP="00F66AE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3F23A9" w:rsidRPr="00B7104C" w14:paraId="2AEEE96E" w14:textId="77777777" w:rsidTr="00F66AE8">
        <w:trPr>
          <w:trHeight w:val="284"/>
        </w:trPr>
        <w:tc>
          <w:tcPr>
            <w:tcW w:w="4911" w:type="dxa"/>
          </w:tcPr>
          <w:p w14:paraId="6920D096" w14:textId="77777777" w:rsidR="003F23A9" w:rsidRPr="00F50A26" w:rsidRDefault="003F23A9" w:rsidP="00F66AE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3F23A9" w:rsidRPr="00F50A26" w14:paraId="3917B52E" w14:textId="77777777" w:rsidTr="00F66AE8">
        <w:trPr>
          <w:trHeight w:val="284"/>
        </w:trPr>
        <w:tc>
          <w:tcPr>
            <w:tcW w:w="4911" w:type="dxa"/>
          </w:tcPr>
          <w:p w14:paraId="2A7DD9C2" w14:textId="05CC59ED" w:rsidR="003F23A9" w:rsidRPr="00D31596" w:rsidRDefault="003F23A9" w:rsidP="00F66AE8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3F23A9" w:rsidRPr="00F50A26" w14:paraId="3B14202F" w14:textId="77777777" w:rsidTr="00F66AE8">
        <w:trPr>
          <w:trHeight w:val="284"/>
        </w:trPr>
        <w:tc>
          <w:tcPr>
            <w:tcW w:w="4911" w:type="dxa"/>
          </w:tcPr>
          <w:p w14:paraId="5D8E670C" w14:textId="0BA29618" w:rsidR="003F23A9" w:rsidRPr="00D31596" w:rsidRDefault="003F23A9" w:rsidP="00F66AE8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3F23A9" w:rsidRPr="00F50A26" w14:paraId="04586F0E" w14:textId="77777777" w:rsidTr="00F66AE8">
        <w:trPr>
          <w:trHeight w:val="284"/>
        </w:trPr>
        <w:tc>
          <w:tcPr>
            <w:tcW w:w="4911" w:type="dxa"/>
          </w:tcPr>
          <w:p w14:paraId="0E238956" w14:textId="77777777" w:rsidR="003F23A9" w:rsidRPr="00F50A26" w:rsidRDefault="003F23A9" w:rsidP="00F66AE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FA91226" w14:textId="77777777" w:rsidR="003F23A9" w:rsidRDefault="003F23A9" w:rsidP="003F23A9">
      <w:pPr>
        <w:framePr w:w="4400" w:h="2523" w:wrap="notBeside" w:vAnchor="page" w:hAnchor="page" w:x="6453" w:y="2445"/>
        <w:ind w:left="142"/>
      </w:pPr>
      <w:r>
        <w:t>Till riksdagen</w:t>
      </w:r>
    </w:p>
    <w:p w14:paraId="4F7A05A0" w14:textId="77777777" w:rsidR="00F50A26" w:rsidRDefault="00F50A26" w:rsidP="003F23A9">
      <w:pPr>
        <w:framePr w:w="4400" w:h="2523" w:wrap="notBeside" w:vAnchor="page" w:hAnchor="page" w:x="6453" w:y="2445"/>
        <w:ind w:left="142"/>
      </w:pPr>
    </w:p>
    <w:p w14:paraId="242A2023" w14:textId="651BFDBC" w:rsidR="003F23A9" w:rsidRDefault="003F23A9" w:rsidP="003F23A9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8E5FB0">
        <w:t>1884</w:t>
      </w:r>
      <w:r>
        <w:t xml:space="preserve"> av Lotta Johnsson Fornarve (V) </w:t>
      </w:r>
      <w:r w:rsidR="008E5FB0">
        <w:t>Västs</w:t>
      </w:r>
      <w:r w:rsidR="00353084">
        <w:t>a</w:t>
      </w:r>
      <w:r w:rsidR="008E5FB0">
        <w:t>hara och MR-rådets 36:e session</w:t>
      </w:r>
      <w:bookmarkStart w:id="0" w:name="_GoBack"/>
      <w:bookmarkEnd w:id="0"/>
    </w:p>
    <w:p w14:paraId="7F1F9A81" w14:textId="77777777" w:rsidR="003F23A9" w:rsidRDefault="003F23A9" w:rsidP="003F23A9">
      <w:pPr>
        <w:pStyle w:val="RKnormal"/>
      </w:pPr>
    </w:p>
    <w:p w14:paraId="0C0C3382" w14:textId="4C4A5DB3" w:rsidR="00842EA3" w:rsidRPr="00F50A26" w:rsidRDefault="003F23A9" w:rsidP="00F50A26">
      <w:pPr>
        <w:pStyle w:val="RKnormal"/>
      </w:pPr>
      <w:r w:rsidRPr="00F50A26">
        <w:t xml:space="preserve">Lotta Johnsson Fornarve har frågat </w:t>
      </w:r>
      <w:r w:rsidR="00400274" w:rsidRPr="00F50A26">
        <w:t>mig</w:t>
      </w:r>
      <w:r w:rsidR="008E5FB0" w:rsidRPr="00F50A26">
        <w:t xml:space="preserve"> </w:t>
      </w:r>
      <w:r w:rsidRPr="00F50A26">
        <w:t xml:space="preserve">om </w:t>
      </w:r>
      <w:r w:rsidR="00400274" w:rsidRPr="00F50A26">
        <w:t>jag</w:t>
      </w:r>
      <w:r w:rsidR="008E5FB0" w:rsidRPr="00F50A26">
        <w:t xml:space="preserve"> avser agera för att Sverige ska framföra att </w:t>
      </w:r>
      <w:r w:rsidR="00842EA3" w:rsidRPr="00F50A26">
        <w:t>Marocko</w:t>
      </w:r>
      <w:r w:rsidR="008E5FB0" w:rsidRPr="00F50A26">
        <w:t xml:space="preserve"> måste följa FN:s resolutioner angående det västsahariska folkets rätt till frihet</w:t>
      </w:r>
      <w:r w:rsidRPr="00F50A26">
        <w:t xml:space="preserve"> </w:t>
      </w:r>
      <w:r w:rsidR="00842EA3" w:rsidRPr="00F50A26">
        <w:t xml:space="preserve">och självbestämmande och skyndsamt genomföra folkomröstningen om ett självständigt och fritt Västsahara. </w:t>
      </w:r>
    </w:p>
    <w:p w14:paraId="636394E7" w14:textId="77777777" w:rsidR="00842EA3" w:rsidRPr="00F50A26" w:rsidRDefault="00842EA3" w:rsidP="00F50A26">
      <w:pPr>
        <w:pStyle w:val="RKnormal"/>
      </w:pPr>
    </w:p>
    <w:p w14:paraId="4B3F0EBF" w14:textId="516E3333" w:rsidR="00775BC0" w:rsidRPr="00F50A26" w:rsidRDefault="00775BC0" w:rsidP="00F50A26">
      <w:pPr>
        <w:pStyle w:val="RKnormal"/>
      </w:pPr>
      <w:r w:rsidRPr="00F50A26">
        <w:t>Regeringen stödjer FN:s arbete som syftar till att nå en rättvis, ömsesidigt godtagbar förhandlingslösning där västsahariernas rätt till självbestämmande tillfredsställs.</w:t>
      </w:r>
      <w:r w:rsidR="00E06A19" w:rsidRPr="00F50A26">
        <w:t xml:space="preserve"> Detta inkluderar stöd för arbetet med att genomföra FN:s resolutioner.</w:t>
      </w:r>
      <w:r w:rsidRPr="00F50A26">
        <w:t xml:space="preserve"> Sverige röstade den 28 april, tillsammans med samtliga andra säkerhetsrådsmedlemmar, för resolution 2351, som förlängde FN-insatsen </w:t>
      </w:r>
      <w:proofErr w:type="spellStart"/>
      <w:r w:rsidRPr="00F50A26">
        <w:t>MINURSO:s</w:t>
      </w:r>
      <w:proofErr w:type="spellEnd"/>
      <w:r w:rsidRPr="00F50A26">
        <w:t xml:space="preserve"> mandat. Under förhandlingarna agerade Sverige för att resolutionen skulle fokusera på återupptagna politiska förhandlingar, samt för att humanitära frågor, mänskliga rättigheter och kvinnors deltagande tydligare skulle inkluderas i texten. Våra insatser bidrog till att resolutionen lyfte fram humanitärt stöd till västsahariska flyktingar, mänskliga rättigheter samt, för första gången, att kvinnor inkluderas i den politiska processen. Vi drev, och fick gehör för, stärkt samarbete med FN:s högkommissarie för mänskliga rättigheter, OHCHR. </w:t>
      </w:r>
      <w:r w:rsidR="00113F8A" w:rsidRPr="00F50A26">
        <w:t xml:space="preserve">Sverige uttryckte i sin röstförklaring </w:t>
      </w:r>
      <w:r w:rsidR="00400274" w:rsidRPr="00F50A26">
        <w:t xml:space="preserve">vid antagandet av </w:t>
      </w:r>
      <w:proofErr w:type="spellStart"/>
      <w:r w:rsidR="00400274" w:rsidRPr="00F50A26">
        <w:t>MINURSO:s</w:t>
      </w:r>
      <w:proofErr w:type="spellEnd"/>
      <w:r w:rsidR="00400274" w:rsidRPr="00F50A26">
        <w:t xml:space="preserve"> mandatförlängning</w:t>
      </w:r>
      <w:r w:rsidR="00113F8A" w:rsidRPr="00F50A26">
        <w:t xml:space="preserve"> att om inte framsteg görs i </w:t>
      </w:r>
      <w:r w:rsidR="000D6F36" w:rsidRPr="00F50A26">
        <w:t>Västsaharafrågan måste alla lösningsförslag finnas på bordet, inklusive frågan om en folkomröstning.</w:t>
      </w:r>
      <w:r w:rsidR="00E10993" w:rsidRPr="00F50A26">
        <w:t xml:space="preserve"> </w:t>
      </w:r>
      <w:r w:rsidRPr="00F50A26">
        <w:t xml:space="preserve">Vårt slutmål är en lösning på konflikten i Västsahara där västsahariernas rätt till självbestämmande tillfredsställs. </w:t>
      </w:r>
    </w:p>
    <w:p w14:paraId="1BA2819C" w14:textId="77777777" w:rsidR="00775BC0" w:rsidRPr="00F50A26" w:rsidRDefault="00775BC0" w:rsidP="00F50A26">
      <w:pPr>
        <w:pStyle w:val="RKnormal"/>
      </w:pPr>
    </w:p>
    <w:p w14:paraId="4CA36C49" w14:textId="2FBE3BC0" w:rsidR="003F23A9" w:rsidRPr="00F50A26" w:rsidRDefault="00400274" w:rsidP="00F50A26">
      <w:pPr>
        <w:pStyle w:val="RKnormal"/>
      </w:pPr>
      <w:r w:rsidRPr="00F50A26">
        <w:t>Vid</w:t>
      </w:r>
      <w:r w:rsidR="00E84A01" w:rsidRPr="00F50A26">
        <w:t xml:space="preserve"> 27:e sessionen av FN:s universella granskningsmekanism (Universal </w:t>
      </w:r>
      <w:proofErr w:type="spellStart"/>
      <w:r w:rsidR="00E84A01" w:rsidRPr="00F50A26">
        <w:t>Periodic</w:t>
      </w:r>
      <w:proofErr w:type="spellEnd"/>
      <w:r w:rsidR="00E84A01" w:rsidRPr="00F50A26">
        <w:t xml:space="preserve"> Review, UPR)</w:t>
      </w:r>
      <w:r w:rsidRPr="00F50A26">
        <w:t xml:space="preserve"> i februari 2017</w:t>
      </w:r>
      <w:r w:rsidR="00E84A01" w:rsidRPr="00F50A26">
        <w:t xml:space="preserve"> lyfte Sverige bland annat de svårigheter som civilsamhällesorganisationer möter i Marocko, i synnerhet de organisationer som arbetar för ett självständigt Västsahara. </w:t>
      </w:r>
      <w:r w:rsidR="00CD742A" w:rsidRPr="00F50A26">
        <w:t>Sverige rekommenderade Marocko att bland annat säkerställa att pressfriheten, åsiktsfrihete</w:t>
      </w:r>
      <w:r w:rsidR="007C1CCD" w:rsidRPr="00F50A26">
        <w:t>n</w:t>
      </w:r>
      <w:r w:rsidR="00CD742A" w:rsidRPr="00F50A26">
        <w:t xml:space="preserve">, </w:t>
      </w:r>
      <w:r w:rsidR="00825152" w:rsidRPr="00F50A26">
        <w:t>mötesfriheten</w:t>
      </w:r>
      <w:r w:rsidR="00CD742A" w:rsidRPr="00F50A26">
        <w:t xml:space="preserve"> och föreningsfriheten respekterades, inklusive för personer som uttrycker åsikter om situationen i Västsahara. </w:t>
      </w:r>
    </w:p>
    <w:p w14:paraId="4A709CB4" w14:textId="77777777" w:rsidR="00F50A26" w:rsidRDefault="00F50A26" w:rsidP="00F50A26">
      <w:pPr>
        <w:pStyle w:val="RKnormal"/>
      </w:pPr>
    </w:p>
    <w:p w14:paraId="72C6FC49" w14:textId="1C98A413" w:rsidR="00D306B4" w:rsidRPr="00791B5E" w:rsidRDefault="00D306B4" w:rsidP="00791B5E">
      <w:pPr>
        <w:pStyle w:val="RKnormal"/>
      </w:pPr>
      <w:r w:rsidRPr="00791B5E">
        <w:t>Regeringen kommer att fortsätta</w:t>
      </w:r>
      <w:r w:rsidR="0075203A" w:rsidRPr="00791B5E">
        <w:t xml:space="preserve"> stödja FN-processen och </w:t>
      </w:r>
      <w:r w:rsidRPr="00791B5E">
        <w:t>uppmärksamma situationen i Västsahara och Marocko med målet om att nå en förhandlingslösning där västsahariernas rätt till självbestämmande tillfred</w:t>
      </w:r>
      <w:r w:rsidR="00D31596" w:rsidRPr="00791B5E">
        <w:t>s</w:t>
      </w:r>
      <w:r w:rsidRPr="00791B5E">
        <w:t xml:space="preserve">ställs. </w:t>
      </w:r>
    </w:p>
    <w:p w14:paraId="77887C9D" w14:textId="4D98E9C4" w:rsidR="00842EA3" w:rsidRPr="00791B5E" w:rsidRDefault="00842EA3" w:rsidP="00791B5E">
      <w:pPr>
        <w:pStyle w:val="RKnormal"/>
      </w:pPr>
    </w:p>
    <w:p w14:paraId="1A0AB3DD" w14:textId="2F6D5327" w:rsidR="003F23A9" w:rsidRPr="00791B5E" w:rsidRDefault="003F23A9" w:rsidP="00791B5E">
      <w:pPr>
        <w:pStyle w:val="RKnormal"/>
      </w:pPr>
      <w:r w:rsidRPr="00791B5E">
        <w:t xml:space="preserve">Stockholm den </w:t>
      </w:r>
      <w:r w:rsidR="00825152" w:rsidRPr="00791B5E">
        <w:t>13</w:t>
      </w:r>
      <w:r w:rsidRPr="00791B5E">
        <w:t xml:space="preserve"> </w:t>
      </w:r>
      <w:r w:rsidR="00825152" w:rsidRPr="00791B5E">
        <w:t>september</w:t>
      </w:r>
      <w:r w:rsidRPr="00791B5E">
        <w:t xml:space="preserve"> 2017</w:t>
      </w:r>
    </w:p>
    <w:p w14:paraId="27A2E474" w14:textId="77777777" w:rsidR="003F23A9" w:rsidRPr="00791B5E" w:rsidRDefault="003F23A9" w:rsidP="00791B5E">
      <w:pPr>
        <w:pStyle w:val="RKnormal"/>
      </w:pPr>
    </w:p>
    <w:p w14:paraId="2F22EE57" w14:textId="77777777" w:rsidR="003F23A9" w:rsidRPr="00791B5E" w:rsidRDefault="003F23A9" w:rsidP="00791B5E">
      <w:pPr>
        <w:pStyle w:val="RKnormal"/>
      </w:pPr>
    </w:p>
    <w:p w14:paraId="762AB06E" w14:textId="77777777" w:rsidR="00F50A26" w:rsidRPr="00791B5E" w:rsidRDefault="00F50A26" w:rsidP="00791B5E">
      <w:pPr>
        <w:pStyle w:val="RKnormal"/>
      </w:pPr>
    </w:p>
    <w:p w14:paraId="5EBF681E" w14:textId="77777777" w:rsidR="00F50A26" w:rsidRPr="00791B5E" w:rsidRDefault="00F50A26" w:rsidP="00791B5E">
      <w:pPr>
        <w:pStyle w:val="RKnormal"/>
      </w:pPr>
    </w:p>
    <w:p w14:paraId="700A1FFC" w14:textId="77777777" w:rsidR="00F50A26" w:rsidRPr="00791B5E" w:rsidRDefault="00F50A26" w:rsidP="00791B5E">
      <w:pPr>
        <w:pStyle w:val="RKnormal"/>
      </w:pPr>
    </w:p>
    <w:p w14:paraId="6A1E3BEC" w14:textId="77777777" w:rsidR="003F23A9" w:rsidRPr="00791B5E" w:rsidRDefault="003F23A9" w:rsidP="00791B5E">
      <w:pPr>
        <w:pStyle w:val="RKnormal"/>
      </w:pPr>
      <w:r w:rsidRPr="00791B5E">
        <w:t xml:space="preserve">Margot Wallström </w:t>
      </w:r>
    </w:p>
    <w:p w14:paraId="24EDAF0B" w14:textId="77777777" w:rsidR="00CF717A" w:rsidRPr="00F50A26" w:rsidRDefault="00CF717A" w:rsidP="00F50A26">
      <w:pPr>
        <w:pStyle w:val="RKnormal"/>
      </w:pPr>
    </w:p>
    <w:sectPr w:rsidR="00CF717A" w:rsidRPr="00F50A26" w:rsidSect="003F23A9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0A786" w14:textId="77777777" w:rsidR="003F23A9" w:rsidRDefault="003F23A9" w:rsidP="00A87A54">
      <w:pPr>
        <w:spacing w:line="240" w:lineRule="auto"/>
      </w:pPr>
      <w:r>
        <w:separator/>
      </w:r>
    </w:p>
  </w:endnote>
  <w:endnote w:type="continuationSeparator" w:id="0">
    <w:p w14:paraId="2E4188C7" w14:textId="77777777" w:rsidR="003F23A9" w:rsidRDefault="003F23A9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F876" w14:textId="77777777" w:rsidR="003F23A9" w:rsidRDefault="003F23A9" w:rsidP="00A87A54">
      <w:pPr>
        <w:spacing w:line="240" w:lineRule="auto"/>
      </w:pPr>
      <w:r>
        <w:separator/>
      </w:r>
    </w:p>
  </w:footnote>
  <w:footnote w:type="continuationSeparator" w:id="0">
    <w:p w14:paraId="5CCCBB62" w14:textId="77777777" w:rsidR="003F23A9" w:rsidRDefault="003F23A9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342C" w14:textId="77777777" w:rsidR="00E80146" w:rsidRDefault="007C1CC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717714" w14:textId="77777777">
      <w:trPr>
        <w:cantSplit/>
      </w:trPr>
      <w:tc>
        <w:tcPr>
          <w:tcW w:w="3119" w:type="dxa"/>
        </w:tcPr>
        <w:p w14:paraId="612C6FD2" w14:textId="77777777" w:rsidR="00E80146" w:rsidRDefault="00791B5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0CAC474" w14:textId="77777777" w:rsidR="00E80146" w:rsidRDefault="00791B5E">
          <w:pPr>
            <w:pStyle w:val="Sidhuvud"/>
            <w:ind w:right="360"/>
          </w:pPr>
        </w:p>
      </w:tc>
      <w:tc>
        <w:tcPr>
          <w:tcW w:w="1525" w:type="dxa"/>
        </w:tcPr>
        <w:p w14:paraId="7DDF3E99" w14:textId="77777777" w:rsidR="00E80146" w:rsidRDefault="00791B5E">
          <w:pPr>
            <w:pStyle w:val="Sidhuvud"/>
            <w:ind w:right="360"/>
          </w:pPr>
        </w:p>
      </w:tc>
    </w:tr>
  </w:tbl>
  <w:p w14:paraId="33F23D77" w14:textId="77777777" w:rsidR="00E80146" w:rsidRDefault="00791B5E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7897" w14:textId="77777777" w:rsidR="00E80146" w:rsidRDefault="007C1CC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1B5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F8870D" w14:textId="77777777">
      <w:trPr>
        <w:cantSplit/>
      </w:trPr>
      <w:tc>
        <w:tcPr>
          <w:tcW w:w="3119" w:type="dxa"/>
        </w:tcPr>
        <w:p w14:paraId="5AB111F2" w14:textId="77777777" w:rsidR="00E80146" w:rsidRDefault="00791B5E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0A49A1" w14:textId="77777777" w:rsidR="00E80146" w:rsidRDefault="00791B5E">
          <w:pPr>
            <w:pStyle w:val="Sidhuvud"/>
            <w:ind w:right="360"/>
          </w:pPr>
        </w:p>
      </w:tc>
      <w:tc>
        <w:tcPr>
          <w:tcW w:w="1525" w:type="dxa"/>
        </w:tcPr>
        <w:p w14:paraId="63B781B9" w14:textId="77777777" w:rsidR="00E80146" w:rsidRDefault="00791B5E">
          <w:pPr>
            <w:pStyle w:val="Sidhuvud"/>
            <w:ind w:right="360"/>
          </w:pPr>
        </w:p>
      </w:tc>
    </w:tr>
  </w:tbl>
  <w:p w14:paraId="0661C655" w14:textId="77777777" w:rsidR="00E80146" w:rsidRDefault="00791B5E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8FA16" w14:textId="77777777" w:rsidR="00896F35" w:rsidRDefault="007C1CC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F97101" wp14:editId="6170FF6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EE2DA" w14:textId="77777777" w:rsidR="00E80146" w:rsidRDefault="00791B5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719C42" w14:textId="77777777" w:rsidR="00E80146" w:rsidRDefault="00791B5E">
    <w:pPr>
      <w:rPr>
        <w:rFonts w:ascii="TradeGothic" w:hAnsi="TradeGothic"/>
        <w:b/>
        <w:bCs/>
        <w:spacing w:val="12"/>
        <w:sz w:val="22"/>
      </w:rPr>
    </w:pPr>
  </w:p>
  <w:p w14:paraId="168492BB" w14:textId="77777777" w:rsidR="00E80146" w:rsidRDefault="00791B5E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FDC20F" w14:textId="77777777" w:rsidR="00E80146" w:rsidRDefault="00791B5E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A9"/>
    <w:rsid w:val="00004D5C"/>
    <w:rsid w:val="00005F68"/>
    <w:rsid w:val="00012B00"/>
    <w:rsid w:val="00017386"/>
    <w:rsid w:val="00026711"/>
    <w:rsid w:val="00041EDC"/>
    <w:rsid w:val="00057FE0"/>
    <w:rsid w:val="000757FC"/>
    <w:rsid w:val="000862E0"/>
    <w:rsid w:val="00093408"/>
    <w:rsid w:val="0009435C"/>
    <w:rsid w:val="000C61D1"/>
    <w:rsid w:val="000D6F36"/>
    <w:rsid w:val="000E12D9"/>
    <w:rsid w:val="000F00B8"/>
    <w:rsid w:val="00111809"/>
    <w:rsid w:val="00113F8A"/>
    <w:rsid w:val="00121002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77039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53084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D505D"/>
    <w:rsid w:val="003E6020"/>
    <w:rsid w:val="003F23A9"/>
    <w:rsid w:val="00400274"/>
    <w:rsid w:val="0041223B"/>
    <w:rsid w:val="0042068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203A"/>
    <w:rsid w:val="00757B3B"/>
    <w:rsid w:val="00773075"/>
    <w:rsid w:val="00775BC0"/>
    <w:rsid w:val="00782B3F"/>
    <w:rsid w:val="00791B5E"/>
    <w:rsid w:val="0079641B"/>
    <w:rsid w:val="007A629C"/>
    <w:rsid w:val="007C1CCD"/>
    <w:rsid w:val="007C44FF"/>
    <w:rsid w:val="007C7BDB"/>
    <w:rsid w:val="007D73AB"/>
    <w:rsid w:val="007F516C"/>
    <w:rsid w:val="00804C1B"/>
    <w:rsid w:val="00816677"/>
    <w:rsid w:val="008178E6"/>
    <w:rsid w:val="00825152"/>
    <w:rsid w:val="008375D5"/>
    <w:rsid w:val="00842EA3"/>
    <w:rsid w:val="00875DDD"/>
    <w:rsid w:val="00891929"/>
    <w:rsid w:val="008A0A0D"/>
    <w:rsid w:val="008C562B"/>
    <w:rsid w:val="008D3090"/>
    <w:rsid w:val="008D4306"/>
    <w:rsid w:val="008D4508"/>
    <w:rsid w:val="008E5FB0"/>
    <w:rsid w:val="008E77D6"/>
    <w:rsid w:val="0093335A"/>
    <w:rsid w:val="0094502D"/>
    <w:rsid w:val="00947013"/>
    <w:rsid w:val="009574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15139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7104C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D742A"/>
    <w:rsid w:val="00CF3046"/>
    <w:rsid w:val="00CF717A"/>
    <w:rsid w:val="00D021D2"/>
    <w:rsid w:val="00D13D8A"/>
    <w:rsid w:val="00D279D8"/>
    <w:rsid w:val="00D27C8E"/>
    <w:rsid w:val="00D306B4"/>
    <w:rsid w:val="00D31596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5BFB"/>
    <w:rsid w:val="00E06A19"/>
    <w:rsid w:val="00E10993"/>
    <w:rsid w:val="00E469E4"/>
    <w:rsid w:val="00E475C3"/>
    <w:rsid w:val="00E509B0"/>
    <w:rsid w:val="00E7634A"/>
    <w:rsid w:val="00E82BA3"/>
    <w:rsid w:val="00E84A01"/>
    <w:rsid w:val="00EA1688"/>
    <w:rsid w:val="00ED592E"/>
    <w:rsid w:val="00ED6ABD"/>
    <w:rsid w:val="00EE3C0F"/>
    <w:rsid w:val="00EF2A7F"/>
    <w:rsid w:val="00F02F55"/>
    <w:rsid w:val="00F03EAC"/>
    <w:rsid w:val="00F14024"/>
    <w:rsid w:val="00F259D7"/>
    <w:rsid w:val="00F32D05"/>
    <w:rsid w:val="00F35263"/>
    <w:rsid w:val="00F50A26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873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A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3F23A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3F23A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3F23A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2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3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A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3F23A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3F23A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3F23A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2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3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85b42a3c-e59e-46bf-8d7d-904197ebf195</RD_Svarsid>
  </documentManagement>
</p:propertie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0F50-FF64-4046-BAFF-DF4439685E55}"/>
</file>

<file path=customXml/itemProps2.xml><?xml version="1.0" encoding="utf-8"?>
<ds:datastoreItem xmlns:ds="http://schemas.openxmlformats.org/officeDocument/2006/customXml" ds:itemID="{E6A92B67-E37E-4677-B3E8-09C83439551A}"/>
</file>

<file path=customXml/itemProps3.xml><?xml version="1.0" encoding="utf-8"?>
<ds:datastoreItem xmlns:ds="http://schemas.openxmlformats.org/officeDocument/2006/customXml" ds:itemID="{32918284-7883-4468-B59E-F5AEB917D610}"/>
</file>

<file path=customXml/itemProps4.xml><?xml version="1.0" encoding="utf-8"?>
<ds:datastoreItem xmlns:ds="http://schemas.openxmlformats.org/officeDocument/2006/customXml" ds:itemID="{C0A0D53D-F45E-458C-A34E-3214C2A7B71B}"/>
</file>

<file path=customXml/itemProps5.xml><?xml version="1.0" encoding="utf-8"?>
<ds:datastoreItem xmlns:ds="http://schemas.openxmlformats.org/officeDocument/2006/customXml" ds:itemID="{460E61CF-C32E-4411-B4FE-C278E713A609}"/>
</file>

<file path=customXml/itemProps6.xml><?xml version="1.0" encoding="utf-8"?>
<ds:datastoreItem xmlns:ds="http://schemas.openxmlformats.org/officeDocument/2006/customXml" ds:itemID="{8C8B2778-965D-471E-B12F-365B015456AC}"/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B4D418A4-91C1-45F7-823F-F8A60F244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Krögerström</dc:creator>
  <cp:lastModifiedBy>Carina Stålberg</cp:lastModifiedBy>
  <cp:revision>3</cp:revision>
  <cp:lastPrinted>2017-09-13T06:40:00Z</cp:lastPrinted>
  <dcterms:created xsi:type="dcterms:W3CDTF">2017-09-13T06:40:00Z</dcterms:created>
  <dcterms:modified xsi:type="dcterms:W3CDTF">2017-09-13T06:45:00Z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77b32274-4fff-46ec-8af1-9c55b9d885ad</vt:lpwstr>
  </property>
</Properties>
</file>