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53EE" w:rsidP="00DA0661">
      <w:pPr>
        <w:pStyle w:val="Title"/>
      </w:pPr>
      <w:bookmarkStart w:id="0" w:name="Start"/>
      <w:bookmarkEnd w:id="0"/>
      <w:r>
        <w:t>Svar på fråga 2022/23:706 av Maj Karlsson (V)</w:t>
      </w:r>
      <w:r>
        <w:br/>
        <w:t xml:space="preserve">Ledsagning enligt LSS eller </w:t>
      </w:r>
      <w:r>
        <w:t>SoL</w:t>
      </w:r>
    </w:p>
    <w:p w:rsidR="006B53EE" w:rsidP="002749F7">
      <w:pPr>
        <w:pStyle w:val="BodyText"/>
      </w:pPr>
      <w:r>
        <w:t xml:space="preserve">Maj Karlsson har frågat mig om jag avser att vidta åtgärder för att personer enbart ska beviljas ledsagning enligt LSS och inte </w:t>
      </w:r>
      <w:r>
        <w:t>SoL</w:t>
      </w:r>
      <w:r>
        <w:t>, och därmed utan kostnad för individen.</w:t>
      </w:r>
    </w:p>
    <w:p w:rsidR="006B53EE" w:rsidP="006B53EE">
      <w:pPr>
        <w:pStyle w:val="BodyText"/>
      </w:pPr>
      <w:r>
        <w:t xml:space="preserve">Ledsagning enligt </w:t>
      </w:r>
      <w:r w:rsidRPr="00297909" w:rsidR="00D8588A">
        <w:t>lagen (1993:387) om stöd och service till vissa</w:t>
      </w:r>
      <w:r w:rsidRPr="00297909" w:rsidR="00D8588A">
        <w:rPr>
          <w:u w:val="single"/>
        </w:rPr>
        <w:t xml:space="preserve"> </w:t>
      </w:r>
      <w:r w:rsidRPr="00297909" w:rsidR="00D8588A">
        <w:t>funktionshindrade</w:t>
      </w:r>
      <w:r w:rsidR="003F78CD">
        <w:t>, förkortad</w:t>
      </w:r>
      <w:r w:rsidRPr="003F78CD" w:rsidR="003F78CD">
        <w:t xml:space="preserve"> </w:t>
      </w:r>
      <w:r>
        <w:t>LSS</w:t>
      </w:r>
      <w:r w:rsidR="003F78CD">
        <w:t>,</w:t>
      </w:r>
      <w:r>
        <w:t xml:space="preserve"> har som Maj</w:t>
      </w:r>
      <w:r w:rsidR="003F78CD">
        <w:t> </w:t>
      </w:r>
      <w:r>
        <w:t>Karlsson uppmärksammar</w:t>
      </w:r>
      <w:r w:rsidR="003F78CD">
        <w:t xml:space="preserve"> </w:t>
      </w:r>
      <w:r>
        <w:t>minskat kraftigt de senaste åren vilket även påverkat synskadade, blinda och dövblinda.</w:t>
      </w:r>
    </w:p>
    <w:p w:rsidR="006B53EE" w:rsidP="006B53EE">
      <w:pPr>
        <w:pStyle w:val="BodyText"/>
      </w:pPr>
      <w:r>
        <w:t xml:space="preserve">Regeringen har därför gett Socialstyrelsen </w:t>
      </w:r>
      <w:r w:rsidR="00471746">
        <w:t>ett</w:t>
      </w:r>
      <w:r>
        <w:t xml:space="preserve"> uppdrag att följa upp förändringar avseende ledsagning inom såväl LSS som </w:t>
      </w:r>
      <w:r w:rsidRPr="00297909" w:rsidR="00471746">
        <w:t>socialtjänstlagen (2001:453)</w:t>
      </w:r>
      <w:r>
        <w:t xml:space="preserve">. Socialstyrelsen ska analysera resultatet med utgångspunkt från gällande rätt, likvärdighet och jämlikhet och vid behov föreslå åtgärder som kan bidra till ökad likvärdighet mellan kommunerna och ökad möjlighet för den enskilde att delta i samhällslivet och att leva som andra. </w:t>
      </w:r>
      <w:r w:rsidR="00471746">
        <w:t>U</w:t>
      </w:r>
      <w:r>
        <w:t xml:space="preserve">ppdraget </w:t>
      </w:r>
      <w:r w:rsidR="00471746">
        <w:t xml:space="preserve">ska redovisas </w:t>
      </w:r>
      <w:r>
        <w:t>senast den</w:t>
      </w:r>
      <w:r w:rsidR="003F2665">
        <w:t xml:space="preserve"> 30 juni 2023.</w:t>
      </w:r>
    </w:p>
    <w:p w:rsidR="006B53EE" w:rsidP="006B53EE">
      <w:pPr>
        <w:pStyle w:val="BodyText"/>
      </w:pPr>
      <w:r>
        <w:t xml:space="preserve">Jag avser att invänta Socialstyrelsens redovisning och noga analysera myndighetens </w:t>
      </w:r>
      <w:r w:rsidR="00471746">
        <w:t xml:space="preserve">eventuella </w:t>
      </w:r>
      <w:r>
        <w:t>förslag till åtgärder.</w:t>
      </w:r>
    </w:p>
    <w:p w:rsidR="006B53EE" w:rsidP="006A12F1">
      <w:pPr>
        <w:pStyle w:val="BodyText"/>
      </w:pPr>
      <w:r>
        <w:t xml:space="preserve">Stockholm den </w:t>
      </w:r>
      <w:sdt>
        <w:sdtPr>
          <w:id w:val="-1225218591"/>
          <w:placeholder>
            <w:docPart w:val="5A9F72F856EE4711A894A80881897B8D"/>
          </w:placeholder>
          <w:dataBinding w:xpath="/ns0:DocumentInfo[1]/ns0:BaseInfo[1]/ns0:HeaderDate[1]" w:storeItemID="{A29811C6-E882-4FFE-B2C0-206C60A3CF81}" w:prefixMappings="xmlns:ns0='http://lp/documentinfo/RK' "/>
          <w:date w:fullDate="2023-05-31T00:00:00Z">
            <w:dateFormat w:val="d MMMM yyyy"/>
            <w:lid w:val="sv-SE"/>
            <w:storeMappedDataAs w:val="dateTime"/>
            <w:calendar w:val="gregorian"/>
          </w:date>
        </w:sdtPr>
        <w:sdtContent>
          <w:r w:rsidR="003F2665">
            <w:t>31 maj 2023</w:t>
          </w:r>
        </w:sdtContent>
      </w:sdt>
    </w:p>
    <w:p w:rsidR="006B53EE" w:rsidP="004E7A8F">
      <w:pPr>
        <w:pStyle w:val="Brdtextutanavstnd"/>
      </w:pPr>
    </w:p>
    <w:p w:rsidR="006B53EE" w:rsidP="004E7A8F">
      <w:pPr>
        <w:pStyle w:val="Brdtextutanavstnd"/>
      </w:pPr>
    </w:p>
    <w:p w:rsidR="006B53EE" w:rsidP="004E7A8F">
      <w:pPr>
        <w:pStyle w:val="Brdtextutanavstnd"/>
      </w:pPr>
    </w:p>
    <w:p w:rsidR="006B53EE" w:rsidP="00422A41">
      <w:pPr>
        <w:pStyle w:val="BodyText"/>
      </w:pPr>
      <w:r>
        <w:t>Camilla Waltersson Grönvall</w:t>
      </w:r>
    </w:p>
    <w:sectPr w:rsidSect="006B53EE">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4662A">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B53EE" w:rsidRPr="00B62610" w:rsidP="006B53EE">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4662A">
      <w:tblPrEx>
        <w:tblW w:w="708" w:type="dxa"/>
        <w:jc w:val="right"/>
        <w:tblLayout w:type="fixed"/>
        <w:tblCellMar>
          <w:left w:w="0" w:type="dxa"/>
          <w:right w:w="0" w:type="dxa"/>
        </w:tblCellMar>
        <w:tblLook w:val="0600"/>
      </w:tblPrEx>
      <w:trPr>
        <w:trHeight w:val="850"/>
        <w:jc w:val="right"/>
      </w:trPr>
      <w:tc>
        <w:tcPr>
          <w:tcW w:w="708" w:type="dxa"/>
          <w:vAlign w:val="bottom"/>
        </w:tcPr>
        <w:p w:rsidR="006B53EE" w:rsidRPr="00347E11" w:rsidP="006B53EE">
          <w:pPr>
            <w:pStyle w:val="Footer"/>
            <w:spacing w:line="276" w:lineRule="auto"/>
            <w:jc w:val="right"/>
          </w:pPr>
        </w:p>
      </w:tc>
    </w:tr>
  </w:tbl>
  <w:p w:rsidR="006B53EE" w:rsidRPr="005606BC" w:rsidP="006B53EE">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B53EE" w:rsidRPr="007D73AB">
          <w:pPr>
            <w:pStyle w:val="Header"/>
          </w:pPr>
        </w:p>
      </w:tc>
      <w:tc>
        <w:tcPr>
          <w:tcW w:w="3170" w:type="dxa"/>
          <w:vAlign w:val="bottom"/>
        </w:tcPr>
        <w:p w:rsidR="006B53EE" w:rsidRPr="007D73AB" w:rsidP="00340DE0">
          <w:pPr>
            <w:pStyle w:val="Header"/>
          </w:pPr>
        </w:p>
      </w:tc>
      <w:tc>
        <w:tcPr>
          <w:tcW w:w="1134" w:type="dxa"/>
        </w:tcPr>
        <w:p w:rsidR="006B53E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B53E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B53EE" w:rsidRPr="00710A6C" w:rsidP="00EE3C0F">
          <w:pPr>
            <w:pStyle w:val="Header"/>
            <w:rPr>
              <w:b/>
            </w:rPr>
          </w:pPr>
        </w:p>
        <w:p w:rsidR="006B53EE" w:rsidP="00EE3C0F">
          <w:pPr>
            <w:pStyle w:val="Header"/>
          </w:pPr>
        </w:p>
        <w:p w:rsidR="006B53EE" w:rsidP="00EE3C0F">
          <w:pPr>
            <w:pStyle w:val="Header"/>
          </w:pPr>
        </w:p>
        <w:p w:rsidR="006B53EE" w:rsidP="00EE3C0F">
          <w:pPr>
            <w:pStyle w:val="Header"/>
          </w:pPr>
        </w:p>
        <w:sdt>
          <w:sdtPr>
            <w:alias w:val="Dnr"/>
            <w:tag w:val="ccRKShow_Dnr"/>
            <w:id w:val="-829283628"/>
            <w:placeholder>
              <w:docPart w:val="E3270CF9B35C4BD596ED97F6F9F6988D"/>
            </w:placeholder>
            <w:dataBinding w:xpath="/ns0:DocumentInfo[1]/ns0:BaseInfo[1]/ns0:Dnr[1]" w:storeItemID="{A29811C6-E882-4FFE-B2C0-206C60A3CF81}" w:prefixMappings="xmlns:ns0='http://lp/documentinfo/RK' "/>
            <w:text/>
          </w:sdtPr>
          <w:sdtContent>
            <w:p w:rsidR="006B53EE" w:rsidP="00EE3C0F">
              <w:pPr>
                <w:pStyle w:val="Header"/>
              </w:pPr>
              <w:r>
                <w:t>S2023/01765</w:t>
              </w:r>
            </w:p>
          </w:sdtContent>
        </w:sdt>
        <w:sdt>
          <w:sdtPr>
            <w:alias w:val="DocNumber"/>
            <w:tag w:val="DocNumber"/>
            <w:id w:val="1726028884"/>
            <w:placeholder>
              <w:docPart w:val="FE1D3C3F1D4C4DF995FF2B526C1EEEFB"/>
            </w:placeholder>
            <w:showingPlcHdr/>
            <w:dataBinding w:xpath="/ns0:DocumentInfo[1]/ns0:BaseInfo[1]/ns0:DocNumber[1]" w:storeItemID="{A29811C6-E882-4FFE-B2C0-206C60A3CF81}" w:prefixMappings="xmlns:ns0='http://lp/documentinfo/RK' "/>
            <w:text/>
          </w:sdtPr>
          <w:sdtContent>
            <w:p w:rsidR="006B53EE" w:rsidP="00EE3C0F">
              <w:pPr>
                <w:pStyle w:val="Header"/>
              </w:pPr>
              <w:r>
                <w:rPr>
                  <w:rStyle w:val="PlaceholderText"/>
                </w:rPr>
                <w:t xml:space="preserve"> </w:t>
              </w:r>
            </w:p>
          </w:sdtContent>
        </w:sdt>
        <w:p w:rsidR="006B53EE" w:rsidP="00EE3C0F">
          <w:pPr>
            <w:pStyle w:val="Header"/>
          </w:pPr>
        </w:p>
      </w:tc>
      <w:tc>
        <w:tcPr>
          <w:tcW w:w="1134" w:type="dxa"/>
        </w:tcPr>
        <w:p w:rsidR="006B53EE" w:rsidP="0094502D">
          <w:pPr>
            <w:pStyle w:val="Header"/>
          </w:pPr>
        </w:p>
        <w:p w:rsidR="006B53E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8B163ECC31D4E168419DF1DB3DDAC37"/>
          </w:placeholder>
          <w:richText/>
        </w:sdtPr>
        <w:sdtEndPr>
          <w:rPr>
            <w:b w:val="0"/>
          </w:rPr>
        </w:sdtEndPr>
        <w:sdtContent>
          <w:tc>
            <w:tcPr>
              <w:tcW w:w="5534" w:type="dxa"/>
              <w:tcMar>
                <w:right w:w="1134" w:type="dxa"/>
              </w:tcMar>
            </w:tcPr>
            <w:p w:rsidR="006B53EE" w:rsidRPr="006B53EE" w:rsidP="00340DE0">
              <w:pPr>
                <w:pStyle w:val="Header"/>
                <w:rPr>
                  <w:b/>
                </w:rPr>
              </w:pPr>
              <w:r w:rsidRPr="006B53EE">
                <w:rPr>
                  <w:b/>
                </w:rPr>
                <w:t>Socialdepartementet</w:t>
              </w:r>
            </w:p>
            <w:p w:rsidR="00F0377F" w:rsidP="00340DE0">
              <w:pPr>
                <w:pStyle w:val="Header"/>
              </w:pPr>
              <w:r w:rsidRPr="006B53EE">
                <w:t>Socialtjänstministern</w:t>
              </w:r>
            </w:p>
            <w:p w:rsidR="006B53EE" w:rsidRPr="00FA29E8" w:rsidP="00340DE0">
              <w:pPr>
                <w:pStyle w:val="Header"/>
                <w:rPr>
                  <w:lang w:val="de-DE"/>
                </w:rPr>
              </w:pPr>
            </w:p>
          </w:tc>
        </w:sdtContent>
      </w:sdt>
      <w:sdt>
        <w:sdtPr>
          <w:alias w:val="Recipient"/>
          <w:tag w:val="ccRKShow_Recipient"/>
          <w:id w:val="-28344517"/>
          <w:placeholder>
            <w:docPart w:val="147C95B1A59F43C8AC9ABB494BBF437E"/>
          </w:placeholder>
          <w:dataBinding w:xpath="/ns0:DocumentInfo[1]/ns0:BaseInfo[1]/ns0:Recipient[1]" w:storeItemID="{A29811C6-E882-4FFE-B2C0-206C60A3CF81}" w:prefixMappings="xmlns:ns0='http://lp/documentinfo/RK' "/>
          <w:text w:multiLine="1"/>
        </w:sdtPr>
        <w:sdtContent>
          <w:tc>
            <w:tcPr>
              <w:tcW w:w="3170" w:type="dxa"/>
            </w:tcPr>
            <w:p w:rsidR="006B53EE" w:rsidP="00547B89">
              <w:pPr>
                <w:pStyle w:val="Header"/>
              </w:pPr>
              <w:r>
                <w:t>Till riksdagen</w:t>
              </w:r>
            </w:p>
          </w:tc>
        </w:sdtContent>
      </w:sdt>
      <w:tc>
        <w:tcPr>
          <w:tcW w:w="1134" w:type="dxa"/>
        </w:tcPr>
        <w:p w:rsidR="006B53E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6B53EE"/>
  </w:style>
  <w:style w:type="paragraph" w:styleId="Heading1">
    <w:name w:val="heading 1"/>
    <w:basedOn w:val="BodyText"/>
    <w:next w:val="BodyText"/>
    <w:link w:val="Rubrik1Char"/>
    <w:uiPriority w:val="1"/>
    <w:qFormat/>
    <w:rsid w:val="006B53E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6B53E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6B53E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6B53E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6B53EE"/>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6B53EE"/>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6B53E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6B53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6B53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6B53EE"/>
    <w:pPr>
      <w:tabs>
        <w:tab w:val="left" w:pos="1701"/>
        <w:tab w:val="left" w:pos="3600"/>
        <w:tab w:val="left" w:pos="5387"/>
      </w:tabs>
    </w:pPr>
  </w:style>
  <w:style w:type="character" w:customStyle="1" w:styleId="BrdtextChar">
    <w:name w:val="Brödtext Char"/>
    <w:basedOn w:val="DefaultParagraphFont"/>
    <w:link w:val="BodyText"/>
    <w:rsid w:val="006B53EE"/>
  </w:style>
  <w:style w:type="paragraph" w:styleId="BodyTextIndent">
    <w:name w:val="Body Text Indent"/>
    <w:basedOn w:val="Normal"/>
    <w:link w:val="BrdtextmedindragChar"/>
    <w:qFormat/>
    <w:rsid w:val="006B53EE"/>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6B53EE"/>
  </w:style>
  <w:style w:type="character" w:customStyle="1" w:styleId="Rubrik1Char">
    <w:name w:val="Rubrik 1 Char"/>
    <w:basedOn w:val="DefaultParagraphFont"/>
    <w:link w:val="Heading1"/>
    <w:uiPriority w:val="1"/>
    <w:rsid w:val="006B53EE"/>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6B53EE"/>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6B53EE"/>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6B53EE"/>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6B53EE"/>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6B53EE"/>
    <w:pPr>
      <w:numPr>
        <w:numId w:val="0"/>
      </w:numPr>
    </w:pPr>
  </w:style>
  <w:style w:type="paragraph" w:customStyle="1" w:styleId="Rubrik2utannumrering">
    <w:name w:val="Rubrik 2 utan numrering"/>
    <w:basedOn w:val="Heading2"/>
    <w:next w:val="BodyText"/>
    <w:uiPriority w:val="1"/>
    <w:qFormat/>
    <w:rsid w:val="006B53EE"/>
    <w:pPr>
      <w:numPr>
        <w:ilvl w:val="0"/>
        <w:numId w:val="0"/>
      </w:numPr>
    </w:pPr>
  </w:style>
  <w:style w:type="paragraph" w:customStyle="1" w:styleId="Rubrik3utannumrering">
    <w:name w:val="Rubrik 3 utan numrering"/>
    <w:basedOn w:val="Heading3"/>
    <w:next w:val="BodyText"/>
    <w:uiPriority w:val="1"/>
    <w:qFormat/>
    <w:rsid w:val="006B53EE"/>
    <w:pPr>
      <w:numPr>
        <w:ilvl w:val="0"/>
        <w:numId w:val="0"/>
      </w:numPr>
    </w:pPr>
  </w:style>
  <w:style w:type="character" w:customStyle="1" w:styleId="Rubrik4Char">
    <w:name w:val="Rubrik 4 Char"/>
    <w:basedOn w:val="DefaultParagraphFont"/>
    <w:link w:val="Heading4"/>
    <w:uiPriority w:val="1"/>
    <w:rsid w:val="006B53EE"/>
    <w:rPr>
      <w:rFonts w:asciiTheme="majorHAnsi" w:eastAsiaTheme="majorEastAsia" w:hAnsiTheme="majorHAnsi" w:cstheme="majorBidi"/>
      <w:b/>
      <w:iCs/>
      <w:sz w:val="20"/>
    </w:rPr>
  </w:style>
  <w:style w:type="paragraph" w:customStyle="1" w:styleId="Brdtextutanavstnd">
    <w:name w:val="Brödtext utan avstånd"/>
    <w:basedOn w:val="Normal"/>
    <w:qFormat/>
    <w:rsid w:val="006B53EE"/>
    <w:pPr>
      <w:tabs>
        <w:tab w:val="left" w:pos="1701"/>
        <w:tab w:val="left" w:pos="3600"/>
        <w:tab w:val="left" w:pos="5387"/>
      </w:tabs>
      <w:spacing w:after="0"/>
    </w:pPr>
  </w:style>
  <w:style w:type="paragraph" w:customStyle="1" w:styleId="Bildtext">
    <w:name w:val="Bildtext"/>
    <w:basedOn w:val="BodyText"/>
    <w:next w:val="BodyText"/>
    <w:uiPriority w:val="2"/>
    <w:qFormat/>
    <w:rsid w:val="006B53EE"/>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6B53EE"/>
    <w:pPr>
      <w:numPr>
        <w:ilvl w:val="0"/>
        <w:numId w:val="0"/>
      </w:numPr>
    </w:pPr>
  </w:style>
  <w:style w:type="paragraph" w:customStyle="1" w:styleId="Rubrik5utannumrering">
    <w:name w:val="Rubrik 5 utan numrering"/>
    <w:basedOn w:val="Heading5"/>
    <w:next w:val="BodyText"/>
    <w:uiPriority w:val="1"/>
    <w:qFormat/>
    <w:rsid w:val="006B53EE"/>
  </w:style>
  <w:style w:type="paragraph" w:styleId="Caption">
    <w:name w:val="caption"/>
    <w:basedOn w:val="Bildtext"/>
    <w:next w:val="Normal"/>
    <w:uiPriority w:val="35"/>
    <w:semiHidden/>
    <w:qFormat/>
    <w:rsid w:val="006B53EE"/>
    <w:rPr>
      <w:iCs/>
      <w:szCs w:val="18"/>
    </w:rPr>
  </w:style>
  <w:style w:type="character" w:customStyle="1" w:styleId="Rubrik5Char">
    <w:name w:val="Rubrik 5 Char"/>
    <w:basedOn w:val="DefaultParagraphFont"/>
    <w:link w:val="Heading5"/>
    <w:uiPriority w:val="1"/>
    <w:rsid w:val="006B53EE"/>
    <w:rPr>
      <w:rFonts w:asciiTheme="majorHAnsi" w:eastAsiaTheme="majorEastAsia" w:hAnsiTheme="majorHAnsi" w:cstheme="majorBidi"/>
      <w:sz w:val="20"/>
    </w:rPr>
  </w:style>
  <w:style w:type="numbering" w:customStyle="1" w:styleId="RKNumreraderubriker">
    <w:name w:val="RK Numrerade rubriker"/>
    <w:uiPriority w:val="99"/>
    <w:rsid w:val="006B53EE"/>
    <w:pPr>
      <w:numPr>
        <w:numId w:val="1"/>
      </w:numPr>
    </w:pPr>
  </w:style>
  <w:style w:type="paragraph" w:customStyle="1" w:styleId="Klla">
    <w:name w:val="Källa"/>
    <w:basedOn w:val="Bildtext"/>
    <w:next w:val="BodyText"/>
    <w:uiPriority w:val="2"/>
    <w:qFormat/>
    <w:rsid w:val="006B53EE"/>
  </w:style>
  <w:style w:type="paragraph" w:styleId="Header">
    <w:name w:val="header"/>
    <w:basedOn w:val="Normal"/>
    <w:link w:val="SidhuvudChar"/>
    <w:uiPriority w:val="99"/>
    <w:rsid w:val="006B53EE"/>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6B53EE"/>
    <w:rPr>
      <w:rFonts w:asciiTheme="majorHAnsi" w:hAnsiTheme="majorHAnsi"/>
      <w:sz w:val="19"/>
    </w:rPr>
  </w:style>
  <w:style w:type="paragraph" w:styleId="Footer">
    <w:name w:val="footer"/>
    <w:basedOn w:val="Normal"/>
    <w:link w:val="SidfotChar"/>
    <w:uiPriority w:val="99"/>
    <w:semiHidden/>
    <w:rsid w:val="006B53EE"/>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6B53EE"/>
    <w:rPr>
      <w:rFonts w:asciiTheme="majorHAnsi" w:hAnsiTheme="majorHAnsi"/>
      <w:sz w:val="16"/>
    </w:rPr>
  </w:style>
  <w:style w:type="paragraph" w:styleId="TOC2">
    <w:name w:val="toc 2"/>
    <w:basedOn w:val="Normal"/>
    <w:next w:val="BodyText"/>
    <w:uiPriority w:val="28"/>
    <w:semiHidden/>
    <w:rsid w:val="006B53EE"/>
    <w:pPr>
      <w:tabs>
        <w:tab w:val="right" w:leader="dot" w:pos="7371"/>
      </w:tabs>
      <w:spacing w:after="0" w:line="240" w:lineRule="auto"/>
    </w:pPr>
  </w:style>
  <w:style w:type="character" w:styleId="PageNumber">
    <w:name w:val="page number"/>
    <w:basedOn w:val="SidfotChar"/>
    <w:uiPriority w:val="99"/>
    <w:semiHidden/>
    <w:rsid w:val="006B53EE"/>
    <w:rPr>
      <w:rFonts w:asciiTheme="majorHAnsi" w:hAnsiTheme="majorHAnsi"/>
      <w:sz w:val="17"/>
    </w:rPr>
  </w:style>
  <w:style w:type="paragraph" w:styleId="TOC1">
    <w:name w:val="toc 1"/>
    <w:basedOn w:val="Normal"/>
    <w:next w:val="BodyText"/>
    <w:uiPriority w:val="28"/>
    <w:semiHidden/>
    <w:rsid w:val="006B53EE"/>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6B53EE"/>
    <w:pPr>
      <w:tabs>
        <w:tab w:val="right" w:leader="dot" w:pos="7371"/>
      </w:tabs>
      <w:spacing w:after="0" w:line="240" w:lineRule="auto"/>
      <w:ind w:left="284"/>
    </w:pPr>
  </w:style>
  <w:style w:type="character" w:styleId="Hyperlink">
    <w:name w:val="Hyperlink"/>
    <w:basedOn w:val="DefaultParagraphFont"/>
    <w:uiPriority w:val="99"/>
    <w:rsid w:val="006B53EE"/>
    <w:rPr>
      <w:noProof w:val="0"/>
      <w:color w:val="0563C1" w:themeColor="hyperlink"/>
      <w:u w:val="single"/>
    </w:rPr>
  </w:style>
  <w:style w:type="paragraph" w:styleId="TOCHeading">
    <w:name w:val="TOC Heading"/>
    <w:basedOn w:val="Rubrik1utannumrering"/>
    <w:next w:val="Normal"/>
    <w:uiPriority w:val="39"/>
    <w:semiHidden/>
    <w:qFormat/>
    <w:rsid w:val="006B53EE"/>
    <w:pPr>
      <w:outlineLvl w:val="9"/>
    </w:pPr>
  </w:style>
  <w:style w:type="table" w:styleId="TableGrid">
    <w:name w:val="Table Grid"/>
    <w:aliases w:val="Ärendeförteckning"/>
    <w:basedOn w:val="TableNormal"/>
    <w:uiPriority w:val="39"/>
    <w:rsid w:val="006B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B53EE"/>
    <w:pPr>
      <w:spacing w:after="0"/>
    </w:pPr>
    <w:rPr>
      <w:szCs w:val="20"/>
    </w:rPr>
  </w:style>
  <w:style w:type="character" w:customStyle="1" w:styleId="FotnotstextChar">
    <w:name w:val="Fotnotstext Char"/>
    <w:basedOn w:val="DefaultParagraphFont"/>
    <w:link w:val="FootnoteText"/>
    <w:uiPriority w:val="99"/>
    <w:semiHidden/>
    <w:rsid w:val="006B53EE"/>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B53EE"/>
    <w:rPr>
      <w:noProof w:val="0"/>
      <w:vertAlign w:val="superscript"/>
    </w:rPr>
  </w:style>
  <w:style w:type="paragraph" w:styleId="ListNumber">
    <w:name w:val="List Number"/>
    <w:basedOn w:val="Normal"/>
    <w:uiPriority w:val="6"/>
    <w:rsid w:val="006B53EE"/>
    <w:pPr>
      <w:numPr>
        <w:numId w:val="44"/>
      </w:numPr>
      <w:spacing w:after="100"/>
    </w:pPr>
  </w:style>
  <w:style w:type="paragraph" w:styleId="ListNumber2">
    <w:name w:val="List Number 2"/>
    <w:basedOn w:val="Normal"/>
    <w:uiPriority w:val="6"/>
    <w:rsid w:val="006B53EE"/>
    <w:pPr>
      <w:numPr>
        <w:ilvl w:val="1"/>
        <w:numId w:val="44"/>
      </w:numPr>
      <w:spacing w:after="100"/>
      <w:contextualSpacing/>
    </w:pPr>
  </w:style>
  <w:style w:type="paragraph" w:styleId="ListBullet">
    <w:name w:val="List Bullet"/>
    <w:basedOn w:val="Normal"/>
    <w:uiPriority w:val="6"/>
    <w:rsid w:val="006B53EE"/>
    <w:pPr>
      <w:numPr>
        <w:numId w:val="28"/>
      </w:numPr>
      <w:spacing w:after="100"/>
      <w:contextualSpacing/>
    </w:pPr>
  </w:style>
  <w:style w:type="paragraph" w:styleId="ListBullet2">
    <w:name w:val="List Bullet 2"/>
    <w:basedOn w:val="Normal"/>
    <w:uiPriority w:val="6"/>
    <w:rsid w:val="006B53EE"/>
    <w:pPr>
      <w:numPr>
        <w:ilvl w:val="1"/>
        <w:numId w:val="28"/>
      </w:numPr>
      <w:spacing w:after="100"/>
      <w:ind w:left="850" w:hanging="425"/>
      <w:contextualSpacing/>
    </w:pPr>
  </w:style>
  <w:style w:type="numbering" w:customStyle="1" w:styleId="RKNumreradlista">
    <w:name w:val="RK Numrerad lista"/>
    <w:uiPriority w:val="99"/>
    <w:rsid w:val="006B53EE"/>
    <w:pPr>
      <w:numPr>
        <w:numId w:val="7"/>
      </w:numPr>
    </w:pPr>
  </w:style>
  <w:style w:type="paragraph" w:customStyle="1" w:styleId="Strecklista">
    <w:name w:val="Strecklista"/>
    <w:basedOn w:val="ListBullet"/>
    <w:uiPriority w:val="6"/>
    <w:qFormat/>
    <w:rsid w:val="006B53EE"/>
    <w:pPr>
      <w:numPr>
        <w:numId w:val="34"/>
      </w:numPr>
    </w:pPr>
  </w:style>
  <w:style w:type="numbering" w:customStyle="1" w:styleId="RKPunktlista">
    <w:name w:val="RK Punktlista"/>
    <w:uiPriority w:val="99"/>
    <w:rsid w:val="006B53EE"/>
    <w:pPr>
      <w:numPr>
        <w:numId w:val="14"/>
      </w:numPr>
    </w:pPr>
  </w:style>
  <w:style w:type="paragraph" w:customStyle="1" w:styleId="Strecklista2">
    <w:name w:val="Strecklista 2"/>
    <w:basedOn w:val="Strecklista"/>
    <w:uiPriority w:val="6"/>
    <w:semiHidden/>
    <w:qFormat/>
    <w:rsid w:val="006B53EE"/>
    <w:pPr>
      <w:numPr>
        <w:ilvl w:val="1"/>
      </w:numPr>
    </w:pPr>
  </w:style>
  <w:style w:type="numbering" w:customStyle="1" w:styleId="Strecklistan">
    <w:name w:val="Strecklistan"/>
    <w:uiPriority w:val="99"/>
    <w:rsid w:val="006B53EE"/>
    <w:pPr>
      <w:numPr>
        <w:numId w:val="18"/>
      </w:numPr>
    </w:pPr>
  </w:style>
  <w:style w:type="character" w:styleId="PlaceholderText">
    <w:name w:val="Placeholder Text"/>
    <w:basedOn w:val="DefaultParagraphFont"/>
    <w:uiPriority w:val="99"/>
    <w:semiHidden/>
    <w:rsid w:val="006B53EE"/>
    <w:rPr>
      <w:noProof w:val="0"/>
      <w:color w:val="808080"/>
    </w:rPr>
  </w:style>
  <w:style w:type="paragraph" w:styleId="ListNumber3">
    <w:name w:val="List Number 3"/>
    <w:basedOn w:val="Normal"/>
    <w:uiPriority w:val="6"/>
    <w:rsid w:val="006B53EE"/>
    <w:pPr>
      <w:numPr>
        <w:ilvl w:val="2"/>
        <w:numId w:val="44"/>
      </w:numPr>
      <w:spacing w:after="100"/>
      <w:contextualSpacing/>
    </w:pPr>
  </w:style>
  <w:style w:type="paragraph" w:customStyle="1" w:styleId="Strecklista3">
    <w:name w:val="Strecklista 3"/>
    <w:basedOn w:val="BodyText"/>
    <w:uiPriority w:val="6"/>
    <w:semiHidden/>
    <w:qFormat/>
    <w:rsid w:val="006B53EE"/>
    <w:pPr>
      <w:numPr>
        <w:ilvl w:val="2"/>
        <w:numId w:val="34"/>
      </w:numPr>
      <w:spacing w:after="100"/>
    </w:pPr>
  </w:style>
  <w:style w:type="paragraph" w:styleId="ListBullet3">
    <w:name w:val="List Bullet 3"/>
    <w:basedOn w:val="Normal"/>
    <w:uiPriority w:val="6"/>
    <w:rsid w:val="006B53EE"/>
    <w:pPr>
      <w:numPr>
        <w:ilvl w:val="2"/>
        <w:numId w:val="28"/>
      </w:numPr>
      <w:spacing w:after="100"/>
      <w:contextualSpacing/>
    </w:pPr>
  </w:style>
  <w:style w:type="paragraph" w:customStyle="1" w:styleId="Brdtextmedram">
    <w:name w:val="Brödtext med ram"/>
    <w:basedOn w:val="BodyText"/>
    <w:qFormat/>
    <w:rsid w:val="006B53E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B53EE"/>
    <w:rPr>
      <w:rFonts w:ascii="Calibri" w:hAnsi="Calibri" w:cs="Calibri"/>
      <w:sz w:val="16"/>
    </w:rPr>
  </w:style>
  <w:style w:type="character" w:customStyle="1" w:styleId="DocNrChar">
    <w:name w:val="DocNr Char"/>
    <w:basedOn w:val="DefaultParagraphFont"/>
    <w:link w:val="DocNr"/>
    <w:semiHidden/>
    <w:rsid w:val="006B53EE"/>
    <w:rPr>
      <w:rFonts w:ascii="Calibri" w:hAnsi="Calibri" w:cs="Calibri"/>
      <w:sz w:val="16"/>
    </w:rPr>
  </w:style>
  <w:style w:type="paragraph" w:customStyle="1" w:styleId="RKnormal">
    <w:name w:val="RKnormal"/>
    <w:basedOn w:val="Normal"/>
    <w:semiHidden/>
    <w:rsid w:val="006B53E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6B53E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6B53EE"/>
    <w:pPr>
      <w:spacing w:after="0" w:line="240" w:lineRule="auto"/>
    </w:pPr>
  </w:style>
  <w:style w:type="character" w:customStyle="1" w:styleId="AnteckningsrubrikChar">
    <w:name w:val="Anteckningsrubrik Char"/>
    <w:basedOn w:val="DefaultParagraphFont"/>
    <w:link w:val="NoteHeading"/>
    <w:uiPriority w:val="99"/>
    <w:semiHidden/>
    <w:rsid w:val="006B53EE"/>
  </w:style>
  <w:style w:type="character" w:styleId="FollowedHyperlink">
    <w:name w:val="FollowedHyperlink"/>
    <w:basedOn w:val="DefaultParagraphFont"/>
    <w:uiPriority w:val="99"/>
    <w:semiHidden/>
    <w:unhideWhenUsed/>
    <w:rsid w:val="006B53EE"/>
    <w:rPr>
      <w:noProof w:val="0"/>
      <w:color w:val="954F72" w:themeColor="followedHyperlink"/>
      <w:u w:val="single"/>
    </w:rPr>
  </w:style>
  <w:style w:type="paragraph" w:styleId="Closing">
    <w:name w:val="Closing"/>
    <w:basedOn w:val="Normal"/>
    <w:link w:val="AvslutandetextChar"/>
    <w:uiPriority w:val="99"/>
    <w:semiHidden/>
    <w:unhideWhenUsed/>
    <w:rsid w:val="006B53EE"/>
    <w:pPr>
      <w:spacing w:after="0" w:line="240" w:lineRule="auto"/>
      <w:ind w:left="4252"/>
    </w:pPr>
  </w:style>
  <w:style w:type="character" w:customStyle="1" w:styleId="AvslutandetextChar">
    <w:name w:val="Avslutande text Char"/>
    <w:basedOn w:val="DefaultParagraphFont"/>
    <w:link w:val="Closing"/>
    <w:uiPriority w:val="99"/>
    <w:semiHidden/>
    <w:rsid w:val="006B53EE"/>
  </w:style>
  <w:style w:type="paragraph" w:styleId="EnvelopeReturn">
    <w:name w:val="envelope return"/>
    <w:basedOn w:val="Normal"/>
    <w:uiPriority w:val="99"/>
    <w:semiHidden/>
    <w:unhideWhenUsed/>
    <w:rsid w:val="006B53EE"/>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6B53EE"/>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6B53EE"/>
    <w:rPr>
      <w:rFonts w:ascii="Segoe UI" w:hAnsi="Segoe UI" w:cs="Segoe UI"/>
      <w:sz w:val="18"/>
      <w:szCs w:val="18"/>
    </w:rPr>
  </w:style>
  <w:style w:type="character" w:styleId="Emphasis">
    <w:name w:val="Emphasis"/>
    <w:basedOn w:val="DefaultParagraphFont"/>
    <w:uiPriority w:val="20"/>
    <w:semiHidden/>
    <w:qFormat/>
    <w:rsid w:val="006B53EE"/>
    <w:rPr>
      <w:i/>
      <w:iCs/>
      <w:noProof w:val="0"/>
    </w:rPr>
  </w:style>
  <w:style w:type="character" w:styleId="BookTitle">
    <w:name w:val="Book Title"/>
    <w:basedOn w:val="DefaultParagraphFont"/>
    <w:uiPriority w:val="33"/>
    <w:semiHidden/>
    <w:qFormat/>
    <w:rsid w:val="006B53EE"/>
    <w:rPr>
      <w:b/>
      <w:bCs/>
      <w:i/>
      <w:iCs/>
      <w:noProof w:val="0"/>
      <w:spacing w:val="5"/>
    </w:rPr>
  </w:style>
  <w:style w:type="paragraph" w:styleId="BodyText2">
    <w:name w:val="Body Text 2"/>
    <w:basedOn w:val="Normal"/>
    <w:link w:val="Brdtext2Char"/>
    <w:uiPriority w:val="99"/>
    <w:semiHidden/>
    <w:unhideWhenUsed/>
    <w:rsid w:val="006B53EE"/>
    <w:pPr>
      <w:spacing w:after="120" w:line="480" w:lineRule="auto"/>
    </w:pPr>
  </w:style>
  <w:style w:type="character" w:customStyle="1" w:styleId="Brdtext2Char">
    <w:name w:val="Brödtext 2 Char"/>
    <w:basedOn w:val="DefaultParagraphFont"/>
    <w:link w:val="BodyText2"/>
    <w:uiPriority w:val="99"/>
    <w:semiHidden/>
    <w:rsid w:val="006B53EE"/>
  </w:style>
  <w:style w:type="paragraph" w:styleId="BodyText3">
    <w:name w:val="Body Text 3"/>
    <w:basedOn w:val="Normal"/>
    <w:link w:val="Brdtext3Char"/>
    <w:uiPriority w:val="99"/>
    <w:semiHidden/>
    <w:unhideWhenUsed/>
    <w:rsid w:val="006B53EE"/>
    <w:pPr>
      <w:spacing w:after="120"/>
    </w:pPr>
    <w:rPr>
      <w:sz w:val="16"/>
      <w:szCs w:val="16"/>
    </w:rPr>
  </w:style>
  <w:style w:type="character" w:customStyle="1" w:styleId="Brdtext3Char">
    <w:name w:val="Brödtext 3 Char"/>
    <w:basedOn w:val="DefaultParagraphFont"/>
    <w:link w:val="BodyText3"/>
    <w:uiPriority w:val="99"/>
    <w:semiHidden/>
    <w:rsid w:val="006B53EE"/>
    <w:rPr>
      <w:sz w:val="16"/>
      <w:szCs w:val="16"/>
    </w:rPr>
  </w:style>
  <w:style w:type="paragraph" w:styleId="BodyTextFirstIndent">
    <w:name w:val="Body Text First Indent"/>
    <w:basedOn w:val="BodyText"/>
    <w:link w:val="BrdtextmedfrstaindragChar"/>
    <w:uiPriority w:val="99"/>
    <w:semiHidden/>
    <w:unhideWhenUsed/>
    <w:rsid w:val="006B53EE"/>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6B53EE"/>
  </w:style>
  <w:style w:type="paragraph" w:styleId="BodyTextFirstIndent2">
    <w:name w:val="Body Text First Indent 2"/>
    <w:basedOn w:val="BodyTextIndent"/>
    <w:link w:val="Brdtextmedfrstaindrag2Char"/>
    <w:uiPriority w:val="99"/>
    <w:semiHidden/>
    <w:unhideWhenUsed/>
    <w:rsid w:val="006B53E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6B53EE"/>
  </w:style>
  <w:style w:type="paragraph" w:styleId="BodyTextIndent2">
    <w:name w:val="Body Text Indent 2"/>
    <w:basedOn w:val="Normal"/>
    <w:link w:val="Brdtextmedindrag2Char"/>
    <w:uiPriority w:val="99"/>
    <w:semiHidden/>
    <w:unhideWhenUsed/>
    <w:rsid w:val="006B53EE"/>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6B53EE"/>
  </w:style>
  <w:style w:type="paragraph" w:styleId="BodyTextIndent3">
    <w:name w:val="Body Text Indent 3"/>
    <w:basedOn w:val="Normal"/>
    <w:link w:val="Brdtextmedindrag3Char"/>
    <w:uiPriority w:val="99"/>
    <w:semiHidden/>
    <w:unhideWhenUsed/>
    <w:rsid w:val="006B53EE"/>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6B53EE"/>
    <w:rPr>
      <w:sz w:val="16"/>
      <w:szCs w:val="16"/>
    </w:rPr>
  </w:style>
  <w:style w:type="paragraph" w:styleId="Quote">
    <w:name w:val="Quote"/>
    <w:basedOn w:val="Normal"/>
    <w:next w:val="Normal"/>
    <w:link w:val="CitatChar"/>
    <w:uiPriority w:val="29"/>
    <w:semiHidden/>
    <w:qFormat/>
    <w:rsid w:val="006B53EE"/>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6B53EE"/>
    <w:rPr>
      <w:i/>
      <w:iCs/>
      <w:color w:val="404040" w:themeColor="text1" w:themeTint="BF"/>
    </w:rPr>
  </w:style>
  <w:style w:type="paragraph" w:styleId="TableofAuthorities">
    <w:name w:val="table of authorities"/>
    <w:basedOn w:val="Normal"/>
    <w:next w:val="Normal"/>
    <w:uiPriority w:val="99"/>
    <w:semiHidden/>
    <w:unhideWhenUsed/>
    <w:rsid w:val="006B53EE"/>
    <w:pPr>
      <w:spacing w:after="0"/>
      <w:ind w:left="250" w:hanging="250"/>
    </w:pPr>
  </w:style>
  <w:style w:type="paragraph" w:styleId="TOAHeading">
    <w:name w:val="toa heading"/>
    <w:basedOn w:val="Normal"/>
    <w:next w:val="Normal"/>
    <w:uiPriority w:val="99"/>
    <w:semiHidden/>
    <w:unhideWhenUsed/>
    <w:rsid w:val="006B53EE"/>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6B53EE"/>
  </w:style>
  <w:style w:type="character" w:customStyle="1" w:styleId="DatumChar">
    <w:name w:val="Datum Char"/>
    <w:basedOn w:val="DefaultParagraphFont"/>
    <w:link w:val="Date"/>
    <w:uiPriority w:val="99"/>
    <w:semiHidden/>
    <w:rsid w:val="006B53EE"/>
  </w:style>
  <w:style w:type="character" w:styleId="SubtleEmphasis">
    <w:name w:val="Subtle Emphasis"/>
    <w:basedOn w:val="DefaultParagraphFont"/>
    <w:uiPriority w:val="19"/>
    <w:semiHidden/>
    <w:qFormat/>
    <w:rsid w:val="006B53EE"/>
    <w:rPr>
      <w:i/>
      <w:iCs/>
      <w:noProof w:val="0"/>
      <w:color w:val="404040" w:themeColor="text1" w:themeTint="BF"/>
    </w:rPr>
  </w:style>
  <w:style w:type="character" w:styleId="SubtleReference">
    <w:name w:val="Subtle Reference"/>
    <w:basedOn w:val="DefaultParagraphFont"/>
    <w:uiPriority w:val="31"/>
    <w:semiHidden/>
    <w:qFormat/>
    <w:rsid w:val="006B53EE"/>
    <w:rPr>
      <w:smallCaps/>
      <w:noProof w:val="0"/>
      <w:color w:val="5A5A5A" w:themeColor="text1" w:themeTint="A5"/>
    </w:rPr>
  </w:style>
  <w:style w:type="table" w:styleId="TableSubtle1">
    <w:name w:val="Table Subtle 1"/>
    <w:basedOn w:val="TableNormal"/>
    <w:uiPriority w:val="99"/>
    <w:semiHidden/>
    <w:unhideWhenUsed/>
    <w:rsid w:val="006B53EE"/>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6B53E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6B53EE"/>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6B53EE"/>
    <w:rPr>
      <w:rFonts w:ascii="Segoe UI" w:hAnsi="Segoe UI" w:cs="Segoe UI"/>
      <w:sz w:val="16"/>
      <w:szCs w:val="16"/>
    </w:rPr>
  </w:style>
  <w:style w:type="table" w:styleId="TableElegant">
    <w:name w:val="Table Elegant"/>
    <w:basedOn w:val="TableNormal"/>
    <w:uiPriority w:val="99"/>
    <w:semiHidden/>
    <w:unhideWhenUsed/>
    <w:rsid w:val="006B53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6B53E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6B53EE"/>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6B53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6B53EE"/>
    <w:pPr>
      <w:spacing w:after="0" w:line="240" w:lineRule="auto"/>
    </w:pPr>
  </w:style>
  <w:style w:type="character" w:customStyle="1" w:styleId="E-postsignaturChar">
    <w:name w:val="E-postsignatur Char"/>
    <w:basedOn w:val="DefaultParagraphFont"/>
    <w:link w:val="E-mailSignature"/>
    <w:uiPriority w:val="99"/>
    <w:semiHidden/>
    <w:rsid w:val="006B53EE"/>
  </w:style>
  <w:style w:type="paragraph" w:styleId="TableofFigures">
    <w:name w:val="table of figures"/>
    <w:basedOn w:val="Normal"/>
    <w:next w:val="Normal"/>
    <w:uiPriority w:val="99"/>
    <w:semiHidden/>
    <w:unhideWhenUsed/>
    <w:rsid w:val="006B53EE"/>
    <w:pPr>
      <w:spacing w:after="0"/>
    </w:pPr>
  </w:style>
  <w:style w:type="table" w:styleId="ColorfulList">
    <w:name w:val="Colorful List"/>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6B53E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3E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B53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6B53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6B5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6B53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6B53EE"/>
    <w:rPr>
      <w:noProof w:val="0"/>
      <w:color w:val="2B579A"/>
      <w:shd w:val="clear" w:color="auto" w:fill="E6E6E6"/>
    </w:rPr>
  </w:style>
  <w:style w:type="paragraph" w:styleId="HTMLAddress">
    <w:name w:val="HTML Address"/>
    <w:basedOn w:val="Normal"/>
    <w:link w:val="HTML-adressChar"/>
    <w:uiPriority w:val="99"/>
    <w:semiHidden/>
    <w:unhideWhenUsed/>
    <w:rsid w:val="006B53EE"/>
    <w:pPr>
      <w:spacing w:after="0" w:line="240" w:lineRule="auto"/>
    </w:pPr>
    <w:rPr>
      <w:i/>
      <w:iCs/>
    </w:rPr>
  </w:style>
  <w:style w:type="character" w:customStyle="1" w:styleId="HTML-adressChar">
    <w:name w:val="HTML - adress Char"/>
    <w:basedOn w:val="DefaultParagraphFont"/>
    <w:link w:val="HTMLAddress"/>
    <w:uiPriority w:val="99"/>
    <w:semiHidden/>
    <w:rsid w:val="006B53EE"/>
    <w:rPr>
      <w:i/>
      <w:iCs/>
    </w:rPr>
  </w:style>
  <w:style w:type="character" w:styleId="HTMLAcronym">
    <w:name w:val="HTML Acronym"/>
    <w:basedOn w:val="DefaultParagraphFont"/>
    <w:uiPriority w:val="99"/>
    <w:semiHidden/>
    <w:unhideWhenUsed/>
    <w:rsid w:val="006B53EE"/>
    <w:rPr>
      <w:noProof w:val="0"/>
    </w:rPr>
  </w:style>
  <w:style w:type="character" w:styleId="HTMLCite">
    <w:name w:val="HTML Cite"/>
    <w:basedOn w:val="DefaultParagraphFont"/>
    <w:uiPriority w:val="99"/>
    <w:semiHidden/>
    <w:unhideWhenUsed/>
    <w:rsid w:val="006B53EE"/>
    <w:rPr>
      <w:i/>
      <w:iCs/>
      <w:noProof w:val="0"/>
    </w:rPr>
  </w:style>
  <w:style w:type="character" w:styleId="HTMLDefinition">
    <w:name w:val="HTML Definition"/>
    <w:basedOn w:val="DefaultParagraphFont"/>
    <w:uiPriority w:val="99"/>
    <w:semiHidden/>
    <w:unhideWhenUsed/>
    <w:rsid w:val="006B53EE"/>
    <w:rPr>
      <w:i/>
      <w:iCs/>
      <w:noProof w:val="0"/>
    </w:rPr>
  </w:style>
  <w:style w:type="character" w:styleId="HTMLSample">
    <w:name w:val="HTML Sample"/>
    <w:basedOn w:val="DefaultParagraphFont"/>
    <w:uiPriority w:val="99"/>
    <w:semiHidden/>
    <w:unhideWhenUsed/>
    <w:rsid w:val="006B53EE"/>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6B53EE"/>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6B53EE"/>
    <w:rPr>
      <w:rFonts w:ascii="Consolas" w:hAnsi="Consolas"/>
      <w:sz w:val="20"/>
      <w:szCs w:val="20"/>
    </w:rPr>
  </w:style>
  <w:style w:type="character" w:styleId="HTMLCode">
    <w:name w:val="HTML Code"/>
    <w:basedOn w:val="DefaultParagraphFont"/>
    <w:uiPriority w:val="99"/>
    <w:semiHidden/>
    <w:unhideWhenUsed/>
    <w:rsid w:val="006B53EE"/>
    <w:rPr>
      <w:rFonts w:ascii="Consolas" w:hAnsi="Consolas"/>
      <w:noProof w:val="0"/>
      <w:sz w:val="20"/>
      <w:szCs w:val="20"/>
    </w:rPr>
  </w:style>
  <w:style w:type="character" w:styleId="HTMLTypewriter">
    <w:name w:val="HTML Typewriter"/>
    <w:basedOn w:val="DefaultParagraphFont"/>
    <w:uiPriority w:val="99"/>
    <w:semiHidden/>
    <w:unhideWhenUsed/>
    <w:rsid w:val="006B53EE"/>
    <w:rPr>
      <w:rFonts w:ascii="Consolas" w:hAnsi="Consolas"/>
      <w:noProof w:val="0"/>
      <w:sz w:val="20"/>
      <w:szCs w:val="20"/>
    </w:rPr>
  </w:style>
  <w:style w:type="character" w:styleId="HTMLKeyboard">
    <w:name w:val="HTML Keyboard"/>
    <w:basedOn w:val="DefaultParagraphFont"/>
    <w:uiPriority w:val="99"/>
    <w:semiHidden/>
    <w:unhideWhenUsed/>
    <w:rsid w:val="006B53EE"/>
    <w:rPr>
      <w:rFonts w:ascii="Consolas" w:hAnsi="Consolas"/>
      <w:noProof w:val="0"/>
      <w:sz w:val="20"/>
      <w:szCs w:val="20"/>
    </w:rPr>
  </w:style>
  <w:style w:type="character" w:styleId="HTMLVariable">
    <w:name w:val="HTML Variable"/>
    <w:basedOn w:val="DefaultParagraphFont"/>
    <w:uiPriority w:val="99"/>
    <w:semiHidden/>
    <w:unhideWhenUsed/>
    <w:rsid w:val="006B53EE"/>
    <w:rPr>
      <w:i/>
      <w:iCs/>
      <w:noProof w:val="0"/>
    </w:rPr>
  </w:style>
  <w:style w:type="paragraph" w:styleId="Index1">
    <w:name w:val="index 1"/>
    <w:basedOn w:val="Normal"/>
    <w:next w:val="Normal"/>
    <w:autoRedefine/>
    <w:uiPriority w:val="99"/>
    <w:semiHidden/>
    <w:unhideWhenUsed/>
    <w:rsid w:val="006B53EE"/>
    <w:pPr>
      <w:spacing w:after="0" w:line="240" w:lineRule="auto"/>
      <w:ind w:left="250" w:hanging="250"/>
    </w:pPr>
  </w:style>
  <w:style w:type="paragraph" w:styleId="Index2">
    <w:name w:val="index 2"/>
    <w:basedOn w:val="Normal"/>
    <w:next w:val="Normal"/>
    <w:autoRedefine/>
    <w:uiPriority w:val="99"/>
    <w:semiHidden/>
    <w:unhideWhenUsed/>
    <w:rsid w:val="006B53EE"/>
    <w:pPr>
      <w:spacing w:after="0" w:line="240" w:lineRule="auto"/>
      <w:ind w:left="500" w:hanging="250"/>
    </w:pPr>
  </w:style>
  <w:style w:type="paragraph" w:styleId="Index3">
    <w:name w:val="index 3"/>
    <w:basedOn w:val="Normal"/>
    <w:next w:val="Normal"/>
    <w:autoRedefine/>
    <w:uiPriority w:val="99"/>
    <w:semiHidden/>
    <w:unhideWhenUsed/>
    <w:rsid w:val="006B53EE"/>
    <w:pPr>
      <w:spacing w:after="0" w:line="240" w:lineRule="auto"/>
      <w:ind w:left="750" w:hanging="250"/>
    </w:pPr>
  </w:style>
  <w:style w:type="paragraph" w:styleId="Index4">
    <w:name w:val="index 4"/>
    <w:basedOn w:val="Normal"/>
    <w:next w:val="Normal"/>
    <w:autoRedefine/>
    <w:uiPriority w:val="99"/>
    <w:semiHidden/>
    <w:unhideWhenUsed/>
    <w:rsid w:val="006B53EE"/>
    <w:pPr>
      <w:spacing w:after="0" w:line="240" w:lineRule="auto"/>
      <w:ind w:left="1000" w:hanging="250"/>
    </w:pPr>
  </w:style>
  <w:style w:type="paragraph" w:styleId="Index5">
    <w:name w:val="index 5"/>
    <w:basedOn w:val="Normal"/>
    <w:next w:val="Normal"/>
    <w:autoRedefine/>
    <w:uiPriority w:val="99"/>
    <w:semiHidden/>
    <w:unhideWhenUsed/>
    <w:rsid w:val="006B53EE"/>
    <w:pPr>
      <w:spacing w:after="0" w:line="240" w:lineRule="auto"/>
      <w:ind w:left="1250" w:hanging="250"/>
    </w:pPr>
  </w:style>
  <w:style w:type="paragraph" w:styleId="Index6">
    <w:name w:val="index 6"/>
    <w:basedOn w:val="Normal"/>
    <w:next w:val="Normal"/>
    <w:autoRedefine/>
    <w:uiPriority w:val="99"/>
    <w:semiHidden/>
    <w:unhideWhenUsed/>
    <w:rsid w:val="006B53EE"/>
    <w:pPr>
      <w:spacing w:after="0" w:line="240" w:lineRule="auto"/>
      <w:ind w:left="1500" w:hanging="250"/>
    </w:pPr>
  </w:style>
  <w:style w:type="paragraph" w:styleId="Index7">
    <w:name w:val="index 7"/>
    <w:basedOn w:val="Normal"/>
    <w:next w:val="Normal"/>
    <w:autoRedefine/>
    <w:uiPriority w:val="99"/>
    <w:semiHidden/>
    <w:unhideWhenUsed/>
    <w:rsid w:val="006B53EE"/>
    <w:pPr>
      <w:spacing w:after="0" w:line="240" w:lineRule="auto"/>
      <w:ind w:left="1750" w:hanging="250"/>
    </w:pPr>
  </w:style>
  <w:style w:type="paragraph" w:styleId="Index8">
    <w:name w:val="index 8"/>
    <w:basedOn w:val="Normal"/>
    <w:next w:val="Normal"/>
    <w:autoRedefine/>
    <w:uiPriority w:val="99"/>
    <w:semiHidden/>
    <w:unhideWhenUsed/>
    <w:rsid w:val="006B53EE"/>
    <w:pPr>
      <w:spacing w:after="0" w:line="240" w:lineRule="auto"/>
      <w:ind w:left="2000" w:hanging="250"/>
    </w:pPr>
  </w:style>
  <w:style w:type="paragraph" w:styleId="Index9">
    <w:name w:val="index 9"/>
    <w:basedOn w:val="Normal"/>
    <w:next w:val="Normal"/>
    <w:autoRedefine/>
    <w:uiPriority w:val="99"/>
    <w:semiHidden/>
    <w:unhideWhenUsed/>
    <w:rsid w:val="006B53EE"/>
    <w:pPr>
      <w:spacing w:after="0" w:line="240" w:lineRule="auto"/>
      <w:ind w:left="2250" w:hanging="250"/>
    </w:pPr>
  </w:style>
  <w:style w:type="paragraph" w:styleId="IndexHeading">
    <w:name w:val="index heading"/>
    <w:basedOn w:val="Normal"/>
    <w:next w:val="Index1"/>
    <w:uiPriority w:val="99"/>
    <w:semiHidden/>
    <w:unhideWhenUsed/>
    <w:rsid w:val="006B53EE"/>
    <w:rPr>
      <w:rFonts w:asciiTheme="majorHAnsi" w:eastAsiaTheme="majorEastAsia" w:hAnsiTheme="majorHAnsi" w:cstheme="majorBidi"/>
      <w:b/>
      <w:bCs/>
    </w:rPr>
  </w:style>
  <w:style w:type="paragraph" w:styleId="BlockText">
    <w:name w:val="Block Text"/>
    <w:basedOn w:val="Normal"/>
    <w:uiPriority w:val="99"/>
    <w:semiHidden/>
    <w:unhideWhenUsed/>
    <w:rsid w:val="006B53E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6B53EE"/>
    <w:pPr>
      <w:spacing w:after="0" w:line="240" w:lineRule="auto"/>
    </w:pPr>
  </w:style>
  <w:style w:type="paragraph" w:styleId="Salutation">
    <w:name w:val="Salutation"/>
    <w:basedOn w:val="Normal"/>
    <w:next w:val="Normal"/>
    <w:link w:val="InledningChar"/>
    <w:uiPriority w:val="99"/>
    <w:semiHidden/>
    <w:unhideWhenUsed/>
    <w:rsid w:val="006B53EE"/>
  </w:style>
  <w:style w:type="character" w:customStyle="1" w:styleId="InledningChar">
    <w:name w:val="Inledning Char"/>
    <w:basedOn w:val="DefaultParagraphFont"/>
    <w:link w:val="Salutation"/>
    <w:uiPriority w:val="99"/>
    <w:semiHidden/>
    <w:rsid w:val="006B53EE"/>
  </w:style>
  <w:style w:type="paragraph" w:styleId="TOC4">
    <w:name w:val="toc 4"/>
    <w:basedOn w:val="Normal"/>
    <w:next w:val="Normal"/>
    <w:autoRedefine/>
    <w:uiPriority w:val="39"/>
    <w:semiHidden/>
    <w:unhideWhenUsed/>
    <w:rsid w:val="006B53EE"/>
    <w:pPr>
      <w:spacing w:after="100"/>
      <w:ind w:left="750"/>
    </w:pPr>
  </w:style>
  <w:style w:type="paragraph" w:styleId="TOC5">
    <w:name w:val="toc 5"/>
    <w:basedOn w:val="Normal"/>
    <w:next w:val="Normal"/>
    <w:autoRedefine/>
    <w:uiPriority w:val="39"/>
    <w:semiHidden/>
    <w:unhideWhenUsed/>
    <w:rsid w:val="006B53EE"/>
    <w:pPr>
      <w:spacing w:after="100"/>
      <w:ind w:left="1000"/>
    </w:pPr>
  </w:style>
  <w:style w:type="paragraph" w:styleId="TOC6">
    <w:name w:val="toc 6"/>
    <w:basedOn w:val="Normal"/>
    <w:next w:val="Normal"/>
    <w:autoRedefine/>
    <w:uiPriority w:val="39"/>
    <w:semiHidden/>
    <w:unhideWhenUsed/>
    <w:rsid w:val="006B53EE"/>
    <w:pPr>
      <w:spacing w:after="100"/>
      <w:ind w:left="1250"/>
    </w:pPr>
  </w:style>
  <w:style w:type="paragraph" w:styleId="TOC7">
    <w:name w:val="toc 7"/>
    <w:basedOn w:val="Normal"/>
    <w:next w:val="Normal"/>
    <w:autoRedefine/>
    <w:uiPriority w:val="39"/>
    <w:semiHidden/>
    <w:unhideWhenUsed/>
    <w:rsid w:val="006B53EE"/>
    <w:pPr>
      <w:spacing w:after="100"/>
      <w:ind w:left="1500"/>
    </w:pPr>
  </w:style>
  <w:style w:type="paragraph" w:styleId="TOC8">
    <w:name w:val="toc 8"/>
    <w:basedOn w:val="Normal"/>
    <w:next w:val="Normal"/>
    <w:autoRedefine/>
    <w:uiPriority w:val="39"/>
    <w:semiHidden/>
    <w:unhideWhenUsed/>
    <w:rsid w:val="006B53EE"/>
    <w:pPr>
      <w:spacing w:after="100"/>
      <w:ind w:left="1750"/>
    </w:pPr>
  </w:style>
  <w:style w:type="paragraph" w:styleId="TOC9">
    <w:name w:val="toc 9"/>
    <w:basedOn w:val="Normal"/>
    <w:next w:val="Normal"/>
    <w:autoRedefine/>
    <w:uiPriority w:val="39"/>
    <w:semiHidden/>
    <w:unhideWhenUsed/>
    <w:rsid w:val="006B53EE"/>
    <w:pPr>
      <w:spacing w:after="100"/>
      <w:ind w:left="2000"/>
    </w:pPr>
  </w:style>
  <w:style w:type="paragraph" w:styleId="CommentText">
    <w:name w:val="annotation text"/>
    <w:basedOn w:val="Normal"/>
    <w:link w:val="KommentarerChar"/>
    <w:uiPriority w:val="99"/>
    <w:semiHidden/>
    <w:unhideWhenUsed/>
    <w:rsid w:val="006B53EE"/>
    <w:pPr>
      <w:spacing w:line="240" w:lineRule="auto"/>
    </w:pPr>
    <w:rPr>
      <w:sz w:val="20"/>
      <w:szCs w:val="20"/>
    </w:rPr>
  </w:style>
  <w:style w:type="character" w:customStyle="1" w:styleId="KommentarerChar">
    <w:name w:val="Kommentarer Char"/>
    <w:basedOn w:val="DefaultParagraphFont"/>
    <w:link w:val="CommentText"/>
    <w:uiPriority w:val="99"/>
    <w:semiHidden/>
    <w:rsid w:val="006B53EE"/>
    <w:rPr>
      <w:sz w:val="20"/>
      <w:szCs w:val="20"/>
    </w:rPr>
  </w:style>
  <w:style w:type="character" w:styleId="CommentReference">
    <w:name w:val="annotation reference"/>
    <w:basedOn w:val="DefaultParagraphFont"/>
    <w:uiPriority w:val="99"/>
    <w:semiHidden/>
    <w:unhideWhenUsed/>
    <w:rsid w:val="006B53EE"/>
    <w:rPr>
      <w:noProof w:val="0"/>
      <w:sz w:val="16"/>
      <w:szCs w:val="16"/>
    </w:rPr>
  </w:style>
  <w:style w:type="paragraph" w:styleId="CommentSubject">
    <w:name w:val="annotation subject"/>
    <w:basedOn w:val="CommentText"/>
    <w:next w:val="CommentText"/>
    <w:link w:val="KommentarsmneChar"/>
    <w:uiPriority w:val="99"/>
    <w:semiHidden/>
    <w:unhideWhenUsed/>
    <w:rsid w:val="006B53EE"/>
    <w:rPr>
      <w:b/>
      <w:bCs/>
    </w:rPr>
  </w:style>
  <w:style w:type="character" w:customStyle="1" w:styleId="KommentarsmneChar">
    <w:name w:val="Kommentarsämne Char"/>
    <w:basedOn w:val="KommentarerChar"/>
    <w:link w:val="CommentSubject"/>
    <w:uiPriority w:val="99"/>
    <w:semiHidden/>
    <w:rsid w:val="006B53EE"/>
    <w:rPr>
      <w:b/>
      <w:bCs/>
      <w:sz w:val="20"/>
      <w:szCs w:val="20"/>
    </w:rPr>
  </w:style>
  <w:style w:type="paragraph" w:styleId="List">
    <w:name w:val="List"/>
    <w:basedOn w:val="Normal"/>
    <w:uiPriority w:val="99"/>
    <w:semiHidden/>
    <w:unhideWhenUsed/>
    <w:rsid w:val="006B53EE"/>
    <w:pPr>
      <w:ind w:left="283" w:hanging="283"/>
      <w:contextualSpacing/>
    </w:pPr>
  </w:style>
  <w:style w:type="paragraph" w:styleId="List2">
    <w:name w:val="List 2"/>
    <w:basedOn w:val="Normal"/>
    <w:uiPriority w:val="99"/>
    <w:semiHidden/>
    <w:unhideWhenUsed/>
    <w:rsid w:val="006B53EE"/>
    <w:pPr>
      <w:ind w:left="566" w:hanging="283"/>
      <w:contextualSpacing/>
    </w:pPr>
  </w:style>
  <w:style w:type="paragraph" w:styleId="List3">
    <w:name w:val="List 3"/>
    <w:basedOn w:val="Normal"/>
    <w:uiPriority w:val="99"/>
    <w:semiHidden/>
    <w:unhideWhenUsed/>
    <w:rsid w:val="006B53EE"/>
    <w:pPr>
      <w:ind w:left="849" w:hanging="283"/>
      <w:contextualSpacing/>
    </w:pPr>
  </w:style>
  <w:style w:type="paragraph" w:styleId="List4">
    <w:name w:val="List 4"/>
    <w:basedOn w:val="Normal"/>
    <w:uiPriority w:val="99"/>
    <w:semiHidden/>
    <w:unhideWhenUsed/>
    <w:rsid w:val="006B53EE"/>
    <w:pPr>
      <w:ind w:left="1132" w:hanging="283"/>
      <w:contextualSpacing/>
    </w:pPr>
  </w:style>
  <w:style w:type="paragraph" w:styleId="List5">
    <w:name w:val="List 5"/>
    <w:basedOn w:val="Normal"/>
    <w:uiPriority w:val="99"/>
    <w:semiHidden/>
    <w:unhideWhenUsed/>
    <w:rsid w:val="006B53EE"/>
    <w:pPr>
      <w:ind w:left="1415" w:hanging="283"/>
      <w:contextualSpacing/>
    </w:pPr>
  </w:style>
  <w:style w:type="paragraph" w:styleId="ListContinue">
    <w:name w:val="List Continue"/>
    <w:basedOn w:val="Normal"/>
    <w:uiPriority w:val="99"/>
    <w:semiHidden/>
    <w:unhideWhenUsed/>
    <w:rsid w:val="006B53EE"/>
    <w:pPr>
      <w:spacing w:after="120"/>
      <w:ind w:left="283"/>
      <w:contextualSpacing/>
    </w:pPr>
  </w:style>
  <w:style w:type="paragraph" w:styleId="ListContinue2">
    <w:name w:val="List Continue 2"/>
    <w:basedOn w:val="Normal"/>
    <w:uiPriority w:val="99"/>
    <w:semiHidden/>
    <w:unhideWhenUsed/>
    <w:rsid w:val="006B53EE"/>
    <w:pPr>
      <w:spacing w:after="120"/>
      <w:ind w:left="566"/>
      <w:contextualSpacing/>
    </w:pPr>
  </w:style>
  <w:style w:type="paragraph" w:styleId="ListContinue3">
    <w:name w:val="List Continue 3"/>
    <w:basedOn w:val="Normal"/>
    <w:uiPriority w:val="99"/>
    <w:semiHidden/>
    <w:unhideWhenUsed/>
    <w:rsid w:val="006B53EE"/>
    <w:pPr>
      <w:spacing w:after="120"/>
      <w:ind w:left="849"/>
      <w:contextualSpacing/>
    </w:pPr>
  </w:style>
  <w:style w:type="paragraph" w:styleId="ListContinue4">
    <w:name w:val="List Continue 4"/>
    <w:basedOn w:val="Normal"/>
    <w:uiPriority w:val="99"/>
    <w:semiHidden/>
    <w:unhideWhenUsed/>
    <w:rsid w:val="006B53EE"/>
    <w:pPr>
      <w:spacing w:after="120"/>
      <w:ind w:left="1132"/>
      <w:contextualSpacing/>
    </w:pPr>
  </w:style>
  <w:style w:type="paragraph" w:styleId="ListContinue5">
    <w:name w:val="List Continue 5"/>
    <w:basedOn w:val="Normal"/>
    <w:uiPriority w:val="99"/>
    <w:semiHidden/>
    <w:unhideWhenUsed/>
    <w:rsid w:val="006B53EE"/>
    <w:pPr>
      <w:spacing w:after="120"/>
      <w:ind w:left="1415"/>
      <w:contextualSpacing/>
    </w:pPr>
  </w:style>
  <w:style w:type="paragraph" w:styleId="ListParagraph">
    <w:name w:val="List Paragraph"/>
    <w:basedOn w:val="Normal"/>
    <w:uiPriority w:val="34"/>
    <w:semiHidden/>
    <w:qFormat/>
    <w:rsid w:val="006B53EE"/>
    <w:pPr>
      <w:ind w:left="720"/>
      <w:contextualSpacing/>
    </w:pPr>
  </w:style>
  <w:style w:type="table" w:customStyle="1" w:styleId="ListTable1Light">
    <w:name w:val="List Table 1 Light"/>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6B53E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6B53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B53E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6B53E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6B53E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6B53E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6B53E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6B53E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6B53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B53E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6B53E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6B53E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6B53E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6B53E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6B53E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6B53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B53E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6B53E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6B53E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6B53E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6B53E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6B53E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6B53E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B53E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B53E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B53E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B53E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B53E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B53E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B53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B53E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6B53E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6B53E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6B53E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6B53E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6B53E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6B53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B53E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B53E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B53E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B53E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B53E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B53E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6B53EE"/>
  </w:style>
  <w:style w:type="table" w:styleId="LightList">
    <w:name w:val="Light List"/>
    <w:basedOn w:val="TableNormal"/>
    <w:uiPriority w:val="61"/>
    <w:semiHidden/>
    <w:unhideWhenUsed/>
    <w:rsid w:val="006B53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3E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6B53E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6B53E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6B53E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6B53E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6B53E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6B5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3E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6B53E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6B53E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6B53E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6B53E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6B53E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6B53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3E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6B53E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6B53E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6B53E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6B53E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6B53E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6B53E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6B53EE"/>
    <w:rPr>
      <w:rFonts w:ascii="Consolas" w:hAnsi="Consolas"/>
      <w:sz w:val="20"/>
      <w:szCs w:val="20"/>
    </w:rPr>
  </w:style>
  <w:style w:type="paragraph" w:styleId="MessageHeader">
    <w:name w:val="Message Header"/>
    <w:basedOn w:val="Normal"/>
    <w:link w:val="MeddelanderubrikChar"/>
    <w:uiPriority w:val="99"/>
    <w:semiHidden/>
    <w:unhideWhenUsed/>
    <w:rsid w:val="006B53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6B53EE"/>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6B53E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53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3E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3E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3E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3E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3E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3E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3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B53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3E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6B53E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6B53E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6B53E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6B53E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6B53E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3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6B53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6B53E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6B53E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6B53EE"/>
    <w:rPr>
      <w:rFonts w:ascii="Times New Roman" w:hAnsi="Times New Roman" w:cs="Times New Roman"/>
      <w:sz w:val="24"/>
      <w:szCs w:val="24"/>
    </w:rPr>
  </w:style>
  <w:style w:type="paragraph" w:styleId="NormalIndent">
    <w:name w:val="Normal Indent"/>
    <w:basedOn w:val="Normal"/>
    <w:uiPriority w:val="99"/>
    <w:semiHidden/>
    <w:unhideWhenUsed/>
    <w:rsid w:val="006B53EE"/>
    <w:pPr>
      <w:ind w:left="1304"/>
    </w:pPr>
  </w:style>
  <w:style w:type="paragraph" w:styleId="ListNumber4">
    <w:name w:val="List Number 4"/>
    <w:basedOn w:val="Normal"/>
    <w:uiPriority w:val="99"/>
    <w:semiHidden/>
    <w:unhideWhenUsed/>
    <w:rsid w:val="006B53EE"/>
    <w:pPr>
      <w:numPr>
        <w:numId w:val="40"/>
      </w:numPr>
      <w:contextualSpacing/>
    </w:pPr>
  </w:style>
  <w:style w:type="paragraph" w:styleId="ListNumber5">
    <w:name w:val="List Number 5"/>
    <w:basedOn w:val="Normal"/>
    <w:uiPriority w:val="99"/>
    <w:semiHidden/>
    <w:unhideWhenUsed/>
    <w:rsid w:val="006B53EE"/>
    <w:pPr>
      <w:numPr>
        <w:numId w:val="41"/>
      </w:numPr>
      <w:contextualSpacing/>
    </w:pPr>
  </w:style>
  <w:style w:type="character" w:customStyle="1" w:styleId="Mention">
    <w:name w:val="Mention"/>
    <w:basedOn w:val="DefaultParagraphFont"/>
    <w:uiPriority w:val="99"/>
    <w:semiHidden/>
    <w:unhideWhenUsed/>
    <w:rsid w:val="006B53EE"/>
    <w:rPr>
      <w:noProof w:val="0"/>
      <w:color w:val="2B579A"/>
      <w:shd w:val="clear" w:color="auto" w:fill="E6E6E6"/>
    </w:rPr>
  </w:style>
  <w:style w:type="table" w:customStyle="1" w:styleId="PlainTable1">
    <w:name w:val="Plain Table 1"/>
    <w:basedOn w:val="TableNormal"/>
    <w:uiPriority w:val="41"/>
    <w:rsid w:val="006B53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B53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B53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B53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B53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6B53EE"/>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6B53EE"/>
    <w:rPr>
      <w:rFonts w:ascii="Consolas" w:hAnsi="Consolas"/>
      <w:sz w:val="21"/>
      <w:szCs w:val="21"/>
    </w:rPr>
  </w:style>
  <w:style w:type="character" w:customStyle="1" w:styleId="UnresolvedMention">
    <w:name w:val="Unresolved Mention"/>
    <w:basedOn w:val="DefaultParagraphFont"/>
    <w:uiPriority w:val="99"/>
    <w:semiHidden/>
    <w:unhideWhenUsed/>
    <w:rsid w:val="006B53EE"/>
    <w:rPr>
      <w:noProof w:val="0"/>
      <w:color w:val="808080"/>
      <w:shd w:val="clear" w:color="auto" w:fill="E6E6E6"/>
    </w:rPr>
  </w:style>
  <w:style w:type="table" w:styleId="TableProfessional">
    <w:name w:val="Table Professional"/>
    <w:basedOn w:val="TableNormal"/>
    <w:uiPriority w:val="99"/>
    <w:semiHidden/>
    <w:unhideWhenUsed/>
    <w:rsid w:val="006B5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6B53EE"/>
    <w:pPr>
      <w:numPr>
        <w:numId w:val="42"/>
      </w:numPr>
      <w:contextualSpacing/>
    </w:pPr>
  </w:style>
  <w:style w:type="paragraph" w:styleId="ListBullet5">
    <w:name w:val="List Bullet 5"/>
    <w:basedOn w:val="Normal"/>
    <w:uiPriority w:val="99"/>
    <w:semiHidden/>
    <w:unhideWhenUsed/>
    <w:rsid w:val="006B53EE"/>
    <w:pPr>
      <w:numPr>
        <w:numId w:val="43"/>
      </w:numPr>
      <w:contextualSpacing/>
    </w:pPr>
  </w:style>
  <w:style w:type="character" w:styleId="LineNumber">
    <w:name w:val="line number"/>
    <w:basedOn w:val="DefaultParagraphFont"/>
    <w:uiPriority w:val="99"/>
    <w:semiHidden/>
    <w:unhideWhenUsed/>
    <w:rsid w:val="006B53EE"/>
    <w:rPr>
      <w:noProof w:val="0"/>
    </w:rPr>
  </w:style>
  <w:style w:type="character" w:customStyle="1" w:styleId="Rubrik6Char">
    <w:name w:val="Rubrik 6 Char"/>
    <w:basedOn w:val="DefaultParagraphFont"/>
    <w:link w:val="Heading6"/>
    <w:uiPriority w:val="9"/>
    <w:semiHidden/>
    <w:rsid w:val="006B53EE"/>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6B53EE"/>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6B53E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6B53EE"/>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6B53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B53E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B53E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B53E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B53E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B53E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B53E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B53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B53E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6B53E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6B53E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6B53E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6B53E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6B53E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6B53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B53E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6B53E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6B53E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6B53E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6B53E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6B53E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6B53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B53E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6B53E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6B53E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6B53E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6B53E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6B53E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6B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6B53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B53E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6B53E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6B53E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6B53E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6B53E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6B53E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6B53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B53E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6B53E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6B53E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6B53E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6B53E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6B53E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6B53EE"/>
    <w:pPr>
      <w:spacing w:after="0" w:line="240" w:lineRule="auto"/>
      <w:ind w:left="4252"/>
    </w:pPr>
  </w:style>
  <w:style w:type="character" w:customStyle="1" w:styleId="SignaturChar">
    <w:name w:val="Signatur Char"/>
    <w:basedOn w:val="DefaultParagraphFont"/>
    <w:link w:val="Signature"/>
    <w:uiPriority w:val="99"/>
    <w:semiHidden/>
    <w:rsid w:val="006B53EE"/>
  </w:style>
  <w:style w:type="character" w:styleId="EndnoteReference">
    <w:name w:val="endnote reference"/>
    <w:basedOn w:val="DefaultParagraphFont"/>
    <w:uiPriority w:val="99"/>
    <w:semiHidden/>
    <w:unhideWhenUsed/>
    <w:rsid w:val="006B53EE"/>
    <w:rPr>
      <w:noProof w:val="0"/>
      <w:vertAlign w:val="superscript"/>
    </w:rPr>
  </w:style>
  <w:style w:type="paragraph" w:styleId="EndnoteText">
    <w:name w:val="endnote text"/>
    <w:basedOn w:val="Normal"/>
    <w:link w:val="SlutnotstextChar"/>
    <w:uiPriority w:val="99"/>
    <w:semiHidden/>
    <w:unhideWhenUsed/>
    <w:rsid w:val="006B53EE"/>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6B53EE"/>
    <w:rPr>
      <w:sz w:val="20"/>
      <w:szCs w:val="20"/>
    </w:rPr>
  </w:style>
  <w:style w:type="character" w:customStyle="1" w:styleId="SmartHyperlink">
    <w:name w:val="Smart Hyperlink"/>
    <w:basedOn w:val="DefaultParagraphFont"/>
    <w:uiPriority w:val="99"/>
    <w:semiHidden/>
    <w:unhideWhenUsed/>
    <w:rsid w:val="006B53EE"/>
    <w:rPr>
      <w:noProof w:val="0"/>
      <w:u w:val="dotted"/>
    </w:rPr>
  </w:style>
  <w:style w:type="table" w:styleId="TableClassic1">
    <w:name w:val="Table Classic 1"/>
    <w:basedOn w:val="TableNormal"/>
    <w:uiPriority w:val="99"/>
    <w:semiHidden/>
    <w:unhideWhenUsed/>
    <w:rsid w:val="006B53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6B53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6B53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6B5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6B53EE"/>
    <w:rPr>
      <w:b/>
      <w:bCs/>
      <w:noProof w:val="0"/>
    </w:rPr>
  </w:style>
  <w:style w:type="character" w:styleId="IntenseEmphasis">
    <w:name w:val="Intense Emphasis"/>
    <w:basedOn w:val="DefaultParagraphFont"/>
    <w:uiPriority w:val="21"/>
    <w:semiHidden/>
    <w:qFormat/>
    <w:rsid w:val="006B53EE"/>
    <w:rPr>
      <w:i/>
      <w:iCs/>
      <w:noProof w:val="0"/>
      <w:color w:val="1A3050" w:themeColor="accent1"/>
    </w:rPr>
  </w:style>
  <w:style w:type="character" w:styleId="IntenseReference">
    <w:name w:val="Intense Reference"/>
    <w:basedOn w:val="DefaultParagraphFont"/>
    <w:uiPriority w:val="32"/>
    <w:semiHidden/>
    <w:qFormat/>
    <w:rsid w:val="006B53EE"/>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6B53E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6B53EE"/>
    <w:rPr>
      <w:i/>
      <w:iCs/>
      <w:color w:val="1A3050" w:themeColor="accent1"/>
    </w:rPr>
  </w:style>
  <w:style w:type="table" w:styleId="Table3Deffects1">
    <w:name w:val="Table 3D effects 1"/>
    <w:basedOn w:val="TableNormal"/>
    <w:uiPriority w:val="99"/>
    <w:semiHidden/>
    <w:unhideWhenUsed/>
    <w:rsid w:val="006B53E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6B53EE"/>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6B53EE"/>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6B53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6B53EE"/>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6B53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6B53EE"/>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3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B53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6B53EE"/>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6B53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6B53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6B53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6B53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6B53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6B53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6B5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6B53EE"/>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6B53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6B53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6B53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6B53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6B53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6B5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6B53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6B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6B53E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6B53EE"/>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6B53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6B53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6B53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6B53EE"/>
  </w:style>
  <w:style w:type="paragraph" w:styleId="Revision">
    <w:name w:val="Revision"/>
    <w:hidden/>
    <w:uiPriority w:val="99"/>
    <w:semiHidden/>
    <w:rsid w:val="003F78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70CF9B35C4BD596ED97F6F9F6988D"/>
        <w:category>
          <w:name w:val="Allmänt"/>
          <w:gallery w:val="placeholder"/>
        </w:category>
        <w:types>
          <w:type w:val="bbPlcHdr"/>
        </w:types>
        <w:behaviors>
          <w:behavior w:val="content"/>
        </w:behaviors>
        <w:guid w:val="{167222F8-037D-4074-A3F6-3A5B8A967F39}"/>
      </w:docPartPr>
      <w:docPartBody>
        <w:p w:rsidR="00896536" w:rsidP="00EA6C54">
          <w:pPr>
            <w:pStyle w:val="E3270CF9B35C4BD596ED97F6F9F6988D"/>
          </w:pPr>
          <w:r>
            <w:rPr>
              <w:rStyle w:val="PlaceholderText"/>
            </w:rPr>
            <w:t xml:space="preserve"> </w:t>
          </w:r>
        </w:p>
      </w:docPartBody>
    </w:docPart>
    <w:docPart>
      <w:docPartPr>
        <w:name w:val="FE1D3C3F1D4C4DF995FF2B526C1EEEFB"/>
        <w:category>
          <w:name w:val="Allmänt"/>
          <w:gallery w:val="placeholder"/>
        </w:category>
        <w:types>
          <w:type w:val="bbPlcHdr"/>
        </w:types>
        <w:behaviors>
          <w:behavior w:val="content"/>
        </w:behaviors>
        <w:guid w:val="{378AE607-F6E3-4FDD-AB36-2B0058A63459}"/>
      </w:docPartPr>
      <w:docPartBody>
        <w:p w:rsidR="00896536" w:rsidP="00EA6C54">
          <w:pPr>
            <w:pStyle w:val="FE1D3C3F1D4C4DF995FF2B526C1EEEFB1"/>
          </w:pPr>
          <w:r>
            <w:rPr>
              <w:rStyle w:val="PlaceholderText"/>
            </w:rPr>
            <w:t xml:space="preserve"> </w:t>
          </w:r>
        </w:p>
      </w:docPartBody>
    </w:docPart>
    <w:docPart>
      <w:docPartPr>
        <w:name w:val="A8B163ECC31D4E168419DF1DB3DDAC37"/>
        <w:category>
          <w:name w:val="Allmänt"/>
          <w:gallery w:val="placeholder"/>
        </w:category>
        <w:types>
          <w:type w:val="bbPlcHdr"/>
        </w:types>
        <w:behaviors>
          <w:behavior w:val="content"/>
        </w:behaviors>
        <w:guid w:val="{8FC86EFC-CD8B-4D6A-9C66-09E784D556EF}"/>
      </w:docPartPr>
      <w:docPartBody>
        <w:p w:rsidR="00896536" w:rsidP="00EA6C54">
          <w:pPr>
            <w:pStyle w:val="A8B163ECC31D4E168419DF1DB3DDAC371"/>
          </w:pPr>
          <w:r>
            <w:rPr>
              <w:rStyle w:val="PlaceholderText"/>
            </w:rPr>
            <w:t xml:space="preserve"> </w:t>
          </w:r>
        </w:p>
      </w:docPartBody>
    </w:docPart>
    <w:docPart>
      <w:docPartPr>
        <w:name w:val="147C95B1A59F43C8AC9ABB494BBF437E"/>
        <w:category>
          <w:name w:val="Allmänt"/>
          <w:gallery w:val="placeholder"/>
        </w:category>
        <w:types>
          <w:type w:val="bbPlcHdr"/>
        </w:types>
        <w:behaviors>
          <w:behavior w:val="content"/>
        </w:behaviors>
        <w:guid w:val="{07BA6453-0288-4EC8-9CB7-655DE7B56A11}"/>
      </w:docPartPr>
      <w:docPartBody>
        <w:p w:rsidR="00896536" w:rsidP="00EA6C54">
          <w:pPr>
            <w:pStyle w:val="147C95B1A59F43C8AC9ABB494BBF437E"/>
          </w:pPr>
          <w:r>
            <w:rPr>
              <w:rStyle w:val="PlaceholderText"/>
            </w:rPr>
            <w:t xml:space="preserve"> </w:t>
          </w:r>
        </w:p>
      </w:docPartBody>
    </w:docPart>
    <w:docPart>
      <w:docPartPr>
        <w:name w:val="5A9F72F856EE4711A894A80881897B8D"/>
        <w:category>
          <w:name w:val="Allmänt"/>
          <w:gallery w:val="placeholder"/>
        </w:category>
        <w:types>
          <w:type w:val="bbPlcHdr"/>
        </w:types>
        <w:behaviors>
          <w:behavior w:val="content"/>
        </w:behaviors>
        <w:guid w:val="{0E605877-49AE-42B7-865B-D54785AD0A05}"/>
      </w:docPartPr>
      <w:docPartBody>
        <w:p w:rsidR="00896536" w:rsidP="00EA6C54">
          <w:pPr>
            <w:pStyle w:val="5A9F72F856EE4711A894A80881897B8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C54"/>
    <w:rPr>
      <w:noProof w:val="0"/>
      <w:color w:val="808080"/>
    </w:rPr>
  </w:style>
  <w:style w:type="paragraph" w:customStyle="1" w:styleId="E3270CF9B35C4BD596ED97F6F9F6988D">
    <w:name w:val="E3270CF9B35C4BD596ED97F6F9F6988D"/>
    <w:rsid w:val="00EA6C54"/>
  </w:style>
  <w:style w:type="paragraph" w:customStyle="1" w:styleId="147C95B1A59F43C8AC9ABB494BBF437E">
    <w:name w:val="147C95B1A59F43C8AC9ABB494BBF437E"/>
    <w:rsid w:val="00EA6C54"/>
  </w:style>
  <w:style w:type="paragraph" w:customStyle="1" w:styleId="FE1D3C3F1D4C4DF995FF2B526C1EEEFB1">
    <w:name w:val="FE1D3C3F1D4C4DF995FF2B526C1EEEFB1"/>
    <w:rsid w:val="00EA6C5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8B163ECC31D4E168419DF1DB3DDAC371">
    <w:name w:val="A8B163ECC31D4E168419DF1DB3DDAC371"/>
    <w:rsid w:val="00EA6C5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9F72F856EE4711A894A80881897B8D">
    <w:name w:val="5A9F72F856EE4711A894A80881897B8D"/>
    <w:rsid w:val="00EA6C5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e1d08853-ee18-48a2-8674-5d78a3036005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Socialtjänstministern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2023-05-31T00:00:00</HeaderDate>
    <Office/>
    <Dnr>S2023/01765</Dnr>
    <ParagrafNr/>
    <DocumentTitle/>
    <VisitingAddress/>
    <Extra1/>
    <Extra2/>
    <Extra3>Maj Karlsson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C62471E-C2E8-4408-9440-D3A49F934CF8}"/>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F35A0432-FD70-4171-8DA4-5191D284B3B3}"/>
</file>

<file path=customXml/itemProps4.xml><?xml version="1.0" encoding="utf-8"?>
<ds:datastoreItem xmlns:ds="http://schemas.openxmlformats.org/officeDocument/2006/customXml" ds:itemID="{76176EC0-992D-4251-B0E2-4F12D97F1E77}"/>
</file>

<file path=customXml/itemProps5.xml><?xml version="1.0" encoding="utf-8"?>
<ds:datastoreItem xmlns:ds="http://schemas.openxmlformats.org/officeDocument/2006/customXml" ds:itemID="{A29811C6-E882-4FFE-B2C0-206C60A3CF81}"/>
</file>

<file path=docProps/app.xml><?xml version="1.0" encoding="utf-8"?>
<Properties xmlns="http://schemas.openxmlformats.org/officeDocument/2006/extended-properties" xmlns:vt="http://schemas.openxmlformats.org/officeDocument/2006/docPropsVTypes">
  <Template>RK Basmall</Template>
  <TotalTime>0</TotalTime>
  <Pages>1</Pages>
  <Words>154</Words>
  <Characters>972</Characters>
  <Application>Microsoft Office Word</Application>
  <DocSecurity>0</DocSecurity>
  <Lines>31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2022_23_706 Ledsagning enligt LSS eller SoL.docx</dc:title>
  <cp:revision>2</cp:revision>
  <dcterms:created xsi:type="dcterms:W3CDTF">2023-05-30T18:16:00Z</dcterms:created>
  <dcterms:modified xsi:type="dcterms:W3CDTF">2023-05-30T18:16:00Z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S2023/01765 </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a745c82c-5394-4b19-820c-0376bfa3344b</vt:lpwstr>
  </property>
</Properties>
</file>