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8324B9" w:rsidP="00DA0661">
      <w:pPr>
        <w:pStyle w:val="Title"/>
      </w:pPr>
      <w:bookmarkStart w:id="0" w:name="Start"/>
      <w:bookmarkEnd w:id="0"/>
      <w:r>
        <w:t>Svar på fråga 2020/21:3182 av Björn Söder (SD)</w:t>
      </w:r>
      <w:r>
        <w:br/>
        <w:t>Vanvård av djur</w:t>
      </w:r>
    </w:p>
    <w:p w:rsidR="00532F8F" w:rsidP="005C531B">
      <w:pPr>
        <w:pStyle w:val="BodyText"/>
      </w:pPr>
      <w:r>
        <w:t>Björn Söder har frågat mig</w:t>
      </w:r>
      <w:r w:rsidR="005C531B">
        <w:t xml:space="preserve"> om jag avser att vidta några åtgärder för att fysiska omhändertaganden av djur, som far illa, sker på korrekt sätt, och om jag avser att vidta andra åtgärder med anledning av hur det enligt uppgift går till då djuren säljs vidare.</w:t>
      </w:r>
    </w:p>
    <w:p w:rsidR="00532F8F" w:rsidP="005C531B">
      <w:pPr>
        <w:pStyle w:val="BodyText"/>
      </w:pPr>
      <w:r>
        <w:t xml:space="preserve">Inledningsvis vill jag understryka att vi i Sverige har en stark djurskyddslagstiftning, en hög djurskyddsnivå och många kunniga och duktiga djurhållare som bryr sig mycket om sina djur. </w:t>
      </w:r>
    </w:p>
    <w:p w:rsidR="00532F8F" w:rsidP="005C531B">
      <w:pPr>
        <w:pStyle w:val="BodyText"/>
      </w:pPr>
      <w:r>
        <w:t xml:space="preserve">Tyvärr förekommer det dock ibland att djurhållare inte sköter sina djur och inte lever upp till djurskyddslagstiftningens krav. Om problem är allvarliga kan länsstyrelserna behöva gripa in och omhänderta djur. Inget djur ska behöva lida i onödan och det gäller naturligtvis också för djur som omplaceras eller säljs till följd av att </w:t>
      </w:r>
      <w:r w:rsidR="00E96572">
        <w:t xml:space="preserve">de har omhändertagits. </w:t>
      </w:r>
      <w:r>
        <w:t xml:space="preserve"> </w:t>
      </w:r>
    </w:p>
    <w:p w:rsidR="008324B9" w:rsidP="005C531B">
      <w:pPr>
        <w:pStyle w:val="BodyText"/>
      </w:pPr>
      <w:r>
        <w:t xml:space="preserve">Jag har </w:t>
      </w:r>
      <w:r w:rsidR="000A1D41">
        <w:t>förtroende för att länsstyrelserna följer lagstiftningen när de omhändertar djur</w:t>
      </w:r>
      <w:r w:rsidR="00A841AC">
        <w:t>.</w:t>
      </w:r>
      <w:r w:rsidR="000A1D41">
        <w:t xml:space="preserve"> </w:t>
      </w:r>
    </w:p>
    <w:p w:rsidR="008324B9" w:rsidP="006A12F1">
      <w:pPr>
        <w:pStyle w:val="BodyText"/>
      </w:pPr>
      <w:r>
        <w:t xml:space="preserve">Stockholm den </w:t>
      </w:r>
      <w:sdt>
        <w:sdtPr>
          <w:id w:val="-1225218591"/>
          <w:placeholder>
            <w:docPart w:val="F37083CFD6714EFABF637FF0BA742BC4"/>
          </w:placeholder>
          <w:dataBinding w:xpath="/ns0:DocumentInfo[1]/ns0:BaseInfo[1]/ns0:HeaderDate[1]" w:storeItemID="{1CB8F124-0904-4785-8374-F3D1395C375E}" w:prefixMappings="xmlns:ns0='http://lp/documentinfo/RK' "/>
          <w:date w:fullDate="2021-06-23T00:00:00Z">
            <w:dateFormat w:val="d MMMM yyyy"/>
            <w:lid w:val="sv-SE"/>
            <w:storeMappedDataAs w:val="dateTime"/>
            <w:calendar w:val="gregorian"/>
          </w:date>
        </w:sdtPr>
        <w:sdtContent>
          <w:r>
            <w:t>23 juni 2021</w:t>
          </w:r>
        </w:sdtContent>
      </w:sdt>
    </w:p>
    <w:p w:rsidR="008324B9" w:rsidP="004E7A8F">
      <w:pPr>
        <w:pStyle w:val="Brdtextutanavstnd"/>
      </w:pPr>
    </w:p>
    <w:p w:rsidR="008324B9" w:rsidP="004E7A8F">
      <w:pPr>
        <w:pStyle w:val="Brdtextutanavstnd"/>
      </w:pPr>
    </w:p>
    <w:p w:rsidR="008324B9" w:rsidP="004E7A8F">
      <w:pPr>
        <w:pStyle w:val="Brdtextutanavstnd"/>
      </w:pPr>
    </w:p>
    <w:p w:rsidR="008324B9" w:rsidP="00422A41">
      <w:pPr>
        <w:pStyle w:val="BodyText"/>
      </w:pPr>
      <w:r>
        <w:t>Jennie Nilsson</w:t>
      </w:r>
    </w:p>
    <w:p w:rsidR="008324B9" w:rsidRPr="00DB48AB" w:rsidP="00DB48AB">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324B9" w:rsidRPr="007D73AB">
          <w:pPr>
            <w:pStyle w:val="Header"/>
          </w:pPr>
        </w:p>
      </w:tc>
      <w:tc>
        <w:tcPr>
          <w:tcW w:w="3170" w:type="dxa"/>
          <w:vAlign w:val="bottom"/>
        </w:tcPr>
        <w:p w:rsidR="008324B9" w:rsidRPr="007D73AB" w:rsidP="00340DE0">
          <w:pPr>
            <w:pStyle w:val="Header"/>
          </w:pPr>
        </w:p>
      </w:tc>
      <w:tc>
        <w:tcPr>
          <w:tcW w:w="1134" w:type="dxa"/>
        </w:tcPr>
        <w:p w:rsidR="008324B9"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324B9"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8324B9" w:rsidRPr="00710A6C" w:rsidP="00EE3C0F">
          <w:pPr>
            <w:pStyle w:val="Header"/>
            <w:rPr>
              <w:b/>
            </w:rPr>
          </w:pPr>
        </w:p>
        <w:p w:rsidR="008324B9" w:rsidP="00EE3C0F">
          <w:pPr>
            <w:pStyle w:val="Header"/>
          </w:pPr>
        </w:p>
        <w:p w:rsidR="008324B9" w:rsidP="00EE3C0F">
          <w:pPr>
            <w:pStyle w:val="Header"/>
          </w:pPr>
        </w:p>
        <w:p w:rsidR="008324B9" w:rsidP="00EE3C0F">
          <w:pPr>
            <w:pStyle w:val="Header"/>
          </w:pPr>
        </w:p>
        <w:sdt>
          <w:sdtPr>
            <w:alias w:val="Dnr"/>
            <w:tag w:val="ccRKShow_Dnr"/>
            <w:id w:val="-829283628"/>
            <w:placeholder>
              <w:docPart w:val="58256DFA00EE45A1B4B43462544D3C5C"/>
            </w:placeholder>
            <w:dataBinding w:xpath="/ns0:DocumentInfo[1]/ns0:BaseInfo[1]/ns0:Dnr[1]" w:storeItemID="{1CB8F124-0904-4785-8374-F3D1395C375E}" w:prefixMappings="xmlns:ns0='http://lp/documentinfo/RK' "/>
            <w:text/>
          </w:sdtPr>
          <w:sdtContent>
            <w:p w:rsidR="008324B9" w:rsidP="00EE3C0F">
              <w:pPr>
                <w:pStyle w:val="Header"/>
              </w:pPr>
              <w:r>
                <w:t>N2021/01853</w:t>
              </w:r>
            </w:p>
          </w:sdtContent>
        </w:sdt>
        <w:sdt>
          <w:sdtPr>
            <w:alias w:val="DocNumber"/>
            <w:tag w:val="DocNumber"/>
            <w:id w:val="1726028884"/>
            <w:placeholder>
              <w:docPart w:val="9ED9EC315F5E42788B5626DEAB43D834"/>
            </w:placeholder>
            <w:showingPlcHdr/>
            <w:dataBinding w:xpath="/ns0:DocumentInfo[1]/ns0:BaseInfo[1]/ns0:DocNumber[1]" w:storeItemID="{1CB8F124-0904-4785-8374-F3D1395C375E}" w:prefixMappings="xmlns:ns0='http://lp/documentinfo/RK' "/>
            <w:text/>
          </w:sdtPr>
          <w:sdtContent>
            <w:p w:rsidR="008324B9" w:rsidP="00EE3C0F">
              <w:pPr>
                <w:pStyle w:val="Header"/>
              </w:pPr>
              <w:r>
                <w:rPr>
                  <w:rStyle w:val="PlaceholderText"/>
                </w:rPr>
                <w:t xml:space="preserve"> </w:t>
              </w:r>
            </w:p>
          </w:sdtContent>
        </w:sdt>
        <w:p w:rsidR="008324B9" w:rsidP="00EE3C0F">
          <w:pPr>
            <w:pStyle w:val="Header"/>
          </w:pPr>
        </w:p>
      </w:tc>
      <w:tc>
        <w:tcPr>
          <w:tcW w:w="1134" w:type="dxa"/>
        </w:tcPr>
        <w:p w:rsidR="008324B9" w:rsidP="0094502D">
          <w:pPr>
            <w:pStyle w:val="Header"/>
          </w:pPr>
        </w:p>
        <w:p w:rsidR="008324B9"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35F83D6A91EA4581A9D14B06C20C43CF"/>
          </w:placeholder>
          <w:richText/>
        </w:sdtPr>
        <w:sdtEndPr>
          <w:rPr>
            <w:b w:val="0"/>
          </w:rPr>
        </w:sdtEndPr>
        <w:sdtContent>
          <w:tc>
            <w:tcPr>
              <w:tcW w:w="5534" w:type="dxa"/>
              <w:tcMar>
                <w:right w:w="1134" w:type="dxa"/>
              </w:tcMar>
            </w:tcPr>
            <w:p w:rsidR="008324B9" w:rsidRPr="008324B9" w:rsidP="00340DE0">
              <w:pPr>
                <w:pStyle w:val="Header"/>
                <w:rPr>
                  <w:b/>
                </w:rPr>
              </w:pPr>
              <w:r w:rsidRPr="008324B9">
                <w:rPr>
                  <w:b/>
                </w:rPr>
                <w:t>Näringsdepartementet</w:t>
              </w:r>
            </w:p>
            <w:p w:rsidR="008324B9" w:rsidRPr="00340DE0" w:rsidP="00340DE0">
              <w:pPr>
                <w:pStyle w:val="Header"/>
              </w:pPr>
              <w:r w:rsidRPr="008324B9">
                <w:t>Landsbygdsministern</w:t>
              </w:r>
            </w:p>
          </w:tc>
        </w:sdtContent>
      </w:sdt>
      <w:sdt>
        <w:sdtPr>
          <w:alias w:val="Recipient"/>
          <w:tag w:val="ccRKShow_Recipient"/>
          <w:id w:val="-28344517"/>
          <w:placeholder>
            <w:docPart w:val="1D0B4BDDD99C40AAA95ED27F0F3FA899"/>
          </w:placeholder>
          <w:dataBinding w:xpath="/ns0:DocumentInfo[1]/ns0:BaseInfo[1]/ns0:Recipient[1]" w:storeItemID="{1CB8F124-0904-4785-8374-F3D1395C375E}" w:prefixMappings="xmlns:ns0='http://lp/documentinfo/RK' "/>
          <w:text w:multiLine="1"/>
        </w:sdtPr>
        <w:sdtContent>
          <w:tc>
            <w:tcPr>
              <w:tcW w:w="3170" w:type="dxa"/>
            </w:tcPr>
            <w:p w:rsidR="008324B9" w:rsidP="00547B89">
              <w:pPr>
                <w:pStyle w:val="Header"/>
              </w:pPr>
              <w:r>
                <w:t>Till riksdagen</w:t>
              </w:r>
            </w:p>
          </w:tc>
        </w:sdtContent>
      </w:sdt>
      <w:tc>
        <w:tcPr>
          <w:tcW w:w="1134" w:type="dxa"/>
        </w:tcPr>
        <w:p w:rsidR="008324B9"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8256DFA00EE45A1B4B43462544D3C5C"/>
        <w:category>
          <w:name w:val="Allmänt"/>
          <w:gallery w:val="placeholder"/>
        </w:category>
        <w:types>
          <w:type w:val="bbPlcHdr"/>
        </w:types>
        <w:behaviors>
          <w:behavior w:val="content"/>
        </w:behaviors>
        <w:guid w:val="{B512A633-DEBF-43D0-B25B-EFFE49F89E71}"/>
      </w:docPartPr>
      <w:docPartBody>
        <w:p w:rsidR="00EB3067" w:rsidP="007677C6">
          <w:pPr>
            <w:pStyle w:val="58256DFA00EE45A1B4B43462544D3C5C"/>
          </w:pPr>
          <w:r>
            <w:rPr>
              <w:rStyle w:val="PlaceholderText"/>
            </w:rPr>
            <w:t xml:space="preserve"> </w:t>
          </w:r>
        </w:p>
      </w:docPartBody>
    </w:docPart>
    <w:docPart>
      <w:docPartPr>
        <w:name w:val="9ED9EC315F5E42788B5626DEAB43D834"/>
        <w:category>
          <w:name w:val="Allmänt"/>
          <w:gallery w:val="placeholder"/>
        </w:category>
        <w:types>
          <w:type w:val="bbPlcHdr"/>
        </w:types>
        <w:behaviors>
          <w:behavior w:val="content"/>
        </w:behaviors>
        <w:guid w:val="{167E8034-9088-47A9-A5C4-4AE60A34C035}"/>
      </w:docPartPr>
      <w:docPartBody>
        <w:p w:rsidR="00EB3067" w:rsidP="007677C6">
          <w:pPr>
            <w:pStyle w:val="9ED9EC315F5E42788B5626DEAB43D8341"/>
          </w:pPr>
          <w:r>
            <w:rPr>
              <w:rStyle w:val="PlaceholderText"/>
            </w:rPr>
            <w:t xml:space="preserve"> </w:t>
          </w:r>
        </w:p>
      </w:docPartBody>
    </w:docPart>
    <w:docPart>
      <w:docPartPr>
        <w:name w:val="35F83D6A91EA4581A9D14B06C20C43CF"/>
        <w:category>
          <w:name w:val="Allmänt"/>
          <w:gallery w:val="placeholder"/>
        </w:category>
        <w:types>
          <w:type w:val="bbPlcHdr"/>
        </w:types>
        <w:behaviors>
          <w:behavior w:val="content"/>
        </w:behaviors>
        <w:guid w:val="{62025240-A36E-462B-8840-BA3FE85536D0}"/>
      </w:docPartPr>
      <w:docPartBody>
        <w:p w:rsidR="00EB3067" w:rsidP="007677C6">
          <w:pPr>
            <w:pStyle w:val="35F83D6A91EA4581A9D14B06C20C43CF1"/>
          </w:pPr>
          <w:r>
            <w:rPr>
              <w:rStyle w:val="PlaceholderText"/>
            </w:rPr>
            <w:t xml:space="preserve"> </w:t>
          </w:r>
        </w:p>
      </w:docPartBody>
    </w:docPart>
    <w:docPart>
      <w:docPartPr>
        <w:name w:val="1D0B4BDDD99C40AAA95ED27F0F3FA899"/>
        <w:category>
          <w:name w:val="Allmänt"/>
          <w:gallery w:val="placeholder"/>
        </w:category>
        <w:types>
          <w:type w:val="bbPlcHdr"/>
        </w:types>
        <w:behaviors>
          <w:behavior w:val="content"/>
        </w:behaviors>
        <w:guid w:val="{08DF334B-77BE-40C0-9BF1-AE7B890476AA}"/>
      </w:docPartPr>
      <w:docPartBody>
        <w:p w:rsidR="00EB3067" w:rsidP="007677C6">
          <w:pPr>
            <w:pStyle w:val="1D0B4BDDD99C40AAA95ED27F0F3FA899"/>
          </w:pPr>
          <w:r>
            <w:rPr>
              <w:rStyle w:val="PlaceholderText"/>
            </w:rPr>
            <w:t xml:space="preserve"> </w:t>
          </w:r>
        </w:p>
      </w:docPartBody>
    </w:docPart>
    <w:docPart>
      <w:docPartPr>
        <w:name w:val="F37083CFD6714EFABF637FF0BA742BC4"/>
        <w:category>
          <w:name w:val="Allmänt"/>
          <w:gallery w:val="placeholder"/>
        </w:category>
        <w:types>
          <w:type w:val="bbPlcHdr"/>
        </w:types>
        <w:behaviors>
          <w:behavior w:val="content"/>
        </w:behaviors>
        <w:guid w:val="{C10A6704-2AE4-45FE-895B-582868117161}"/>
      </w:docPartPr>
      <w:docPartBody>
        <w:p w:rsidR="00EB3067" w:rsidP="007677C6">
          <w:pPr>
            <w:pStyle w:val="F37083CFD6714EFABF637FF0BA742BC4"/>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720"/>
  <w:characterSpacingControl w:val="doNotCompress"/>
  <w:compat>
    <w:useFELayout/>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C36AE0D7B6A4ADD8B01A896DF036B41">
    <w:name w:val="FC36AE0D7B6A4ADD8B01A896DF036B41"/>
    <w:rsid w:val="007677C6"/>
  </w:style>
  <w:style w:type="character" w:styleId="PlaceholderText">
    <w:name w:val="Placeholder Text"/>
    <w:basedOn w:val="DefaultParagraphFont"/>
    <w:uiPriority w:val="99"/>
    <w:semiHidden/>
    <w:rsid w:val="007677C6"/>
    <w:rPr>
      <w:noProof w:val="0"/>
      <w:color w:val="808080"/>
    </w:rPr>
  </w:style>
  <w:style w:type="paragraph" w:customStyle="1" w:styleId="0774221E39374FA59D2DBC51E0B241A3">
    <w:name w:val="0774221E39374FA59D2DBC51E0B241A3"/>
    <w:rsid w:val="007677C6"/>
  </w:style>
  <w:style w:type="paragraph" w:customStyle="1" w:styleId="DB0D95117BE14FFBB44E38A901AE841D">
    <w:name w:val="DB0D95117BE14FFBB44E38A901AE841D"/>
    <w:rsid w:val="007677C6"/>
  </w:style>
  <w:style w:type="paragraph" w:customStyle="1" w:styleId="A1AE302EB368418F903FD40B51EF32C7">
    <w:name w:val="A1AE302EB368418F903FD40B51EF32C7"/>
    <w:rsid w:val="007677C6"/>
  </w:style>
  <w:style w:type="paragraph" w:customStyle="1" w:styleId="58256DFA00EE45A1B4B43462544D3C5C">
    <w:name w:val="58256DFA00EE45A1B4B43462544D3C5C"/>
    <w:rsid w:val="007677C6"/>
  </w:style>
  <w:style w:type="paragraph" w:customStyle="1" w:styleId="9ED9EC315F5E42788B5626DEAB43D834">
    <w:name w:val="9ED9EC315F5E42788B5626DEAB43D834"/>
    <w:rsid w:val="007677C6"/>
  </w:style>
  <w:style w:type="paragraph" w:customStyle="1" w:styleId="A25EE33E452D40C7A46174E89793A1A4">
    <w:name w:val="A25EE33E452D40C7A46174E89793A1A4"/>
    <w:rsid w:val="007677C6"/>
  </w:style>
  <w:style w:type="paragraph" w:customStyle="1" w:styleId="6C9D6BEAE83243FBB52AF34E0A976C4A">
    <w:name w:val="6C9D6BEAE83243FBB52AF34E0A976C4A"/>
    <w:rsid w:val="007677C6"/>
  </w:style>
  <w:style w:type="paragraph" w:customStyle="1" w:styleId="BC93B812BF914F70B6ECE06C1FFAB527">
    <w:name w:val="BC93B812BF914F70B6ECE06C1FFAB527"/>
    <w:rsid w:val="007677C6"/>
  </w:style>
  <w:style w:type="paragraph" w:customStyle="1" w:styleId="35F83D6A91EA4581A9D14B06C20C43CF">
    <w:name w:val="35F83D6A91EA4581A9D14B06C20C43CF"/>
    <w:rsid w:val="007677C6"/>
  </w:style>
  <w:style w:type="paragraph" w:customStyle="1" w:styleId="1D0B4BDDD99C40AAA95ED27F0F3FA899">
    <w:name w:val="1D0B4BDDD99C40AAA95ED27F0F3FA899"/>
    <w:rsid w:val="007677C6"/>
  </w:style>
  <w:style w:type="paragraph" w:customStyle="1" w:styleId="9ED9EC315F5E42788B5626DEAB43D8341">
    <w:name w:val="9ED9EC315F5E42788B5626DEAB43D8341"/>
    <w:rsid w:val="007677C6"/>
    <w:pPr>
      <w:tabs>
        <w:tab w:val="center" w:pos="4536"/>
        <w:tab w:val="right" w:pos="9072"/>
      </w:tabs>
      <w:spacing w:after="0" w:line="276" w:lineRule="auto"/>
    </w:pPr>
    <w:rPr>
      <w:rFonts w:asciiTheme="majorHAnsi" w:eastAsiaTheme="minorHAnsi" w:hAnsiTheme="majorHAnsi"/>
      <w:sz w:val="19"/>
      <w:szCs w:val="25"/>
      <w:lang w:val="sv-SE"/>
    </w:rPr>
  </w:style>
  <w:style w:type="paragraph" w:customStyle="1" w:styleId="35F83D6A91EA4581A9D14B06C20C43CF1">
    <w:name w:val="35F83D6A91EA4581A9D14B06C20C43CF1"/>
    <w:rsid w:val="007677C6"/>
    <w:pPr>
      <w:tabs>
        <w:tab w:val="center" w:pos="4536"/>
        <w:tab w:val="right" w:pos="9072"/>
      </w:tabs>
      <w:spacing w:after="0" w:line="276" w:lineRule="auto"/>
    </w:pPr>
    <w:rPr>
      <w:rFonts w:asciiTheme="majorHAnsi" w:eastAsiaTheme="minorHAnsi" w:hAnsiTheme="majorHAnsi"/>
      <w:sz w:val="19"/>
      <w:szCs w:val="25"/>
      <w:lang w:val="sv-SE"/>
    </w:rPr>
  </w:style>
  <w:style w:type="paragraph" w:customStyle="1" w:styleId="586B5D10B3F84C7DBC3FBF084A66D08A">
    <w:name w:val="586B5D10B3F84C7DBC3FBF084A66D08A"/>
    <w:rsid w:val="007677C6"/>
  </w:style>
  <w:style w:type="paragraph" w:customStyle="1" w:styleId="1CFD810FE63E41CD8CB52089CDC9D5D9">
    <w:name w:val="1CFD810FE63E41CD8CB52089CDC9D5D9"/>
    <w:rsid w:val="007677C6"/>
  </w:style>
  <w:style w:type="paragraph" w:customStyle="1" w:styleId="D1F194699C1747FE8A0BBD2E200A88C4">
    <w:name w:val="D1F194699C1747FE8A0BBD2E200A88C4"/>
    <w:rsid w:val="007677C6"/>
  </w:style>
  <w:style w:type="paragraph" w:customStyle="1" w:styleId="93EBFC4C69E5424FA5674EA3BE2C6E13">
    <w:name w:val="93EBFC4C69E5424FA5674EA3BE2C6E13"/>
    <w:rsid w:val="007677C6"/>
  </w:style>
  <w:style w:type="paragraph" w:customStyle="1" w:styleId="364873710C8046319EA4A60C4B471D04">
    <w:name w:val="364873710C8046319EA4A60C4B471D04"/>
    <w:rsid w:val="007677C6"/>
  </w:style>
  <w:style w:type="paragraph" w:customStyle="1" w:styleId="F37083CFD6714EFABF637FF0BA742BC4">
    <w:name w:val="F37083CFD6714EFABF637FF0BA742BC4"/>
    <w:rsid w:val="007677C6"/>
  </w:style>
  <w:style w:type="paragraph" w:customStyle="1" w:styleId="D434CE52DD434405AEDD833A694F33E9">
    <w:name w:val="D434CE52DD434405AEDD833A694F33E9"/>
    <w:rsid w:val="007677C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f2ecf2c5-0fd8-4165-b300-3426c1c751bc</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2021-06-23T00:00:00</HeaderDate>
    <Office/>
    <Dnr>N2021/01853</Dnr>
    <ParagrafNr/>
    <DocumentTitle/>
    <VisitingAddress/>
    <Extra1/>
    <Extra2/>
    <Extra3>Björn Söder</Extra3>
    <Number/>
    <Recipient>Till riksdagen</Recipient>
    <SenderText/>
    <DocNumber/>
    <Doclanguage>1053</Doclanguage>
    <Appendix/>
    <LogotypeName>RK_LOGO_SV_BW.emf</LogotypeName>
  </BaseInfo>
</DocumentInfo>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C83F0F-9083-4268-BAE5-458E05CD2C25}"/>
</file>

<file path=customXml/itemProps2.xml><?xml version="1.0" encoding="utf-8"?>
<ds:datastoreItem xmlns:ds="http://schemas.openxmlformats.org/officeDocument/2006/customXml" ds:itemID="{11FB97C9-8662-4D35-9351-7222C9AB0C0B}"/>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1CB8F124-0904-4785-8374-F3D1395C375E}"/>
</file>

<file path=customXml/itemProps5.xml><?xml version="1.0" encoding="utf-8"?>
<ds:datastoreItem xmlns:ds="http://schemas.openxmlformats.org/officeDocument/2006/customXml" ds:itemID="{CC9CEEB3-B0CD-4C47-9945-F66B20601466}"/>
</file>

<file path=docProps/app.xml><?xml version="1.0" encoding="utf-8"?>
<Properties xmlns="http://schemas.openxmlformats.org/officeDocument/2006/extended-properties" xmlns:vt="http://schemas.openxmlformats.org/officeDocument/2006/docPropsVTypes">
  <Template>RK Basmall</Template>
  <TotalTime>0</TotalTime>
  <Pages>1</Pages>
  <Words>150</Words>
  <Characters>857</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fråga 2020_21_3182_Vanvård_av_djur_Björn_Söder (SD).docx</dc:title>
  <cp:revision>12</cp:revision>
  <dcterms:created xsi:type="dcterms:W3CDTF">2021-06-11T15:37:00Z</dcterms:created>
  <dcterms:modified xsi:type="dcterms:W3CDTF">2021-06-23T06:42:00Z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ShowStyleSet">
    <vt:lpwstr>RKStyleSet</vt:lpwstr>
  </property>
  <property fmtid="{D5CDD505-2E9C-101B-9397-08002B2CF9AE}" pid="4" name="_dlc_DocIdItemGuid">
    <vt:lpwstr>879175ba-9e55-4a61-8c4f-c409e4318ba3</vt:lpwstr>
  </property>
</Properties>
</file>