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4C58" w14:textId="079B2FC5" w:rsidR="00302168" w:rsidRDefault="00302168" w:rsidP="00E32739">
      <w:pPr>
        <w:pStyle w:val="Rubrik"/>
      </w:pPr>
      <w:bookmarkStart w:id="0" w:name="Start"/>
      <w:bookmarkEnd w:id="0"/>
      <w:r>
        <w:t xml:space="preserve">Svar på fråga 2020/21:2599 av </w:t>
      </w:r>
      <w:sdt>
        <w:sdtPr>
          <w:alias w:val="Frågeställare"/>
          <w:tag w:val="delete"/>
          <w:id w:val="-211816850"/>
          <w:placeholder>
            <w:docPart w:val="C8D354F3CB41468186072E53B85DC08E"/>
          </w:placeholder>
          <w:dataBinding w:prefixMappings="xmlns:ns0='http://lp/documentinfo/RK' " w:xpath="/ns0:DocumentInfo[1]/ns0:BaseInfo[1]/ns0:Extra3[1]" w:storeItemID="{1E073E22-1E1D-47CA-BE6F-57EB40FDFC6D}"/>
          <w:text/>
        </w:sdtPr>
        <w:sdtEndPr/>
        <w:sdtContent>
          <w:r w:rsidRPr="00302168">
            <w:t>Elin Segerlind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5AC2C0BA4DD427FA9504BAA7EBC260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 xml:space="preserve">) </w:t>
      </w:r>
      <w:r w:rsidRPr="00302168">
        <w:t>Regeringens referensgrupp till EU:s taxonomi</w:t>
      </w:r>
    </w:p>
    <w:p w14:paraId="66D0E730" w14:textId="684AC460" w:rsidR="00302168" w:rsidRDefault="00DB33DC" w:rsidP="00302168">
      <w:pPr>
        <w:pStyle w:val="Brdtext"/>
      </w:pPr>
      <w:sdt>
        <w:sdtPr>
          <w:alias w:val="Frågeställare"/>
          <w:tag w:val="delete"/>
          <w:id w:val="-1635256365"/>
          <w:placeholder>
            <w:docPart w:val="A9A7482EA547439390014005A3AA951C"/>
          </w:placeholder>
          <w:dataBinding w:prefixMappings="xmlns:ns0='http://lp/documentinfo/RK' " w:xpath="/ns0:DocumentInfo[1]/ns0:BaseInfo[1]/ns0:Extra3[1]" w:storeItemID="{1E073E22-1E1D-47CA-BE6F-57EB40FDFC6D}"/>
          <w:text/>
        </w:sdtPr>
        <w:sdtEndPr/>
        <w:sdtContent>
          <w:r w:rsidR="00302168">
            <w:t>Elin Segerlind</w:t>
          </w:r>
        </w:sdtContent>
      </w:sdt>
      <w:r w:rsidR="00302168">
        <w:t xml:space="preserve"> har frågat mig vilka som har ingått i den svenska referensgruppen som varit med och tagit fram regeringens positionering kring EU-kommissionens förslag på taxonomi.</w:t>
      </w:r>
    </w:p>
    <w:p w14:paraId="663D18C7" w14:textId="1B2E5AB0" w:rsidR="001937B0" w:rsidRDefault="001937B0" w:rsidP="00302168">
      <w:pPr>
        <w:pStyle w:val="Brdtext"/>
      </w:pPr>
      <w:r>
        <w:t xml:space="preserve">Regeringens </w:t>
      </w:r>
      <w:r w:rsidR="00E01D9D">
        <w:t>ståndpunkter</w:t>
      </w:r>
      <w:r>
        <w:t xml:space="preserve"> tas fram genom beredning inom Regerings</w:t>
      </w:r>
      <w:r w:rsidR="008B3300">
        <w:softHyphen/>
      </w:r>
      <w:r>
        <w:t xml:space="preserve">kansliet. Beträffande EU-frågor sker </w:t>
      </w:r>
      <w:r w:rsidR="00E01D9D">
        <w:t>också överläggning</w:t>
      </w:r>
      <w:r>
        <w:t xml:space="preserve"> med </w:t>
      </w:r>
      <w:r w:rsidR="00377CF3">
        <w:t xml:space="preserve">ansvarigt </w:t>
      </w:r>
      <w:r>
        <w:t>riksdagsutskott.</w:t>
      </w:r>
    </w:p>
    <w:p w14:paraId="6DC4400A" w14:textId="635D0725" w:rsidR="00B85D04" w:rsidRDefault="00DB63C2" w:rsidP="00302168">
      <w:pPr>
        <w:pStyle w:val="Brdtext"/>
      </w:pPr>
      <w:r>
        <w:t>När nya EU</w:t>
      </w:r>
      <w:r w:rsidR="006E45C7">
        <w:t>-</w:t>
      </w:r>
      <w:r>
        <w:t xml:space="preserve">förslag presenteras är det vanligt att Regeringskansliet </w:t>
      </w:r>
      <w:r w:rsidR="00B85D04">
        <w:t xml:space="preserve">sammankallar en s.k. referensgrupp. Syftet är att få synpunkter på, och allsidig belysning av kommissionens förslag. Ett annat syfte kan vara att sprida information till deltagarna om kommissionens </w:t>
      </w:r>
      <w:r w:rsidR="00CA17E7">
        <w:t xml:space="preserve">förslag </w:t>
      </w:r>
      <w:r w:rsidR="00B85D04">
        <w:t xml:space="preserve">m.m. En referensgrupp bildades 2018 mot bakgrund av kommissionens handlingsplan för hållbar finansiering. </w:t>
      </w:r>
      <w:r w:rsidR="002117A6">
        <w:t>T</w:t>
      </w:r>
      <w:r w:rsidR="00EE3A23">
        <w:t xml:space="preserve">axonomiförordningen var </w:t>
      </w:r>
      <w:r w:rsidR="00585D66">
        <w:t xml:space="preserve">då </w:t>
      </w:r>
      <w:r w:rsidR="00EE3A23">
        <w:t>en av tre pågående förhandlingar</w:t>
      </w:r>
      <w:r w:rsidR="00585D66">
        <w:t xml:space="preserve"> inom ramen för handlingsplanen</w:t>
      </w:r>
      <w:r w:rsidR="00EE3A23">
        <w:t xml:space="preserve">. </w:t>
      </w:r>
    </w:p>
    <w:p w14:paraId="175C7F8D" w14:textId="3E513119" w:rsidR="00DB63C2" w:rsidRDefault="002879EE" w:rsidP="002879EE">
      <w:pPr>
        <w:pStyle w:val="Brdtext"/>
      </w:pPr>
      <w:r>
        <w:t>Vid det första mötet</w:t>
      </w:r>
      <w:r w:rsidR="001937B0">
        <w:t xml:space="preserve"> (2018)</w:t>
      </w:r>
      <w:r>
        <w:t xml:space="preserve"> bjöds följande organisationer in:</w:t>
      </w:r>
      <w:r w:rsidR="0072433D">
        <w:t xml:space="preserve"> </w:t>
      </w:r>
      <w:r w:rsidRPr="002879EE">
        <w:t>Alecta</w:t>
      </w:r>
      <w:r w:rsidR="00370C14">
        <w:t>, AMF</w:t>
      </w:r>
      <w:r w:rsidRPr="002879EE">
        <w:t>,</w:t>
      </w:r>
      <w:r>
        <w:t xml:space="preserve"> AP-fondernas etikråd, </w:t>
      </w:r>
      <w:r w:rsidR="00474EB2">
        <w:t xml:space="preserve">Svenska </w:t>
      </w:r>
      <w:r>
        <w:t>Bankföreningen, Energimyndigheten</w:t>
      </w:r>
      <w:r w:rsidR="00370C14">
        <w:t>,</w:t>
      </w:r>
      <w:r>
        <w:t xml:space="preserve"> </w:t>
      </w:r>
      <w:r w:rsidR="00370C14">
        <w:t xml:space="preserve">Erik Penser, </w:t>
      </w:r>
      <w:r>
        <w:t xml:space="preserve">Finansinspektionen, Fondbolagens förening, </w:t>
      </w:r>
      <w:r w:rsidR="00D6520A">
        <w:t>Svenska fondhandlare</w:t>
      </w:r>
      <w:r w:rsidR="008B3300">
        <w:softHyphen/>
      </w:r>
      <w:r w:rsidR="00D6520A">
        <w:t>föreningen</w:t>
      </w:r>
      <w:r>
        <w:t xml:space="preserve">, </w:t>
      </w:r>
      <w:r w:rsidR="00370C14">
        <w:t xml:space="preserve">Impact Invest, </w:t>
      </w:r>
      <w:r>
        <w:t xml:space="preserve">Kommuninvest, Naturvårdsverket, </w:t>
      </w:r>
      <w:r w:rsidR="00D6520A">
        <w:t xml:space="preserve">Nordea, </w:t>
      </w:r>
      <w:r w:rsidRPr="002879EE">
        <w:t>Stockholm Sustainable Finance Center</w:t>
      </w:r>
      <w:r>
        <w:t xml:space="preserve">, Svensk </w:t>
      </w:r>
      <w:r w:rsidR="00BC522D">
        <w:t>F</w:t>
      </w:r>
      <w:r>
        <w:t>örsäkring, Svensk miljö</w:t>
      </w:r>
      <w:r w:rsidR="008B3300">
        <w:softHyphen/>
      </w:r>
      <w:r>
        <w:t>märkning, Svanen, Svenskt Näringsliv, Swedish Standards Institute</w:t>
      </w:r>
      <w:r w:rsidR="00BC522D">
        <w:t>,</w:t>
      </w:r>
      <w:r>
        <w:t xml:space="preserve"> Swesif, </w:t>
      </w:r>
      <w:r w:rsidR="00370C14">
        <w:t xml:space="preserve">Swedbank, </w:t>
      </w:r>
      <w:r>
        <w:t>WWF</w:t>
      </w:r>
      <w:r w:rsidR="00BC522D">
        <w:t xml:space="preserve">, </w:t>
      </w:r>
      <w:r w:rsidR="00370C14">
        <w:t>och Öhman.</w:t>
      </w:r>
    </w:p>
    <w:p w14:paraId="2B54B7C1" w14:textId="77777777" w:rsidR="00DB33DC" w:rsidRDefault="00DB33DC">
      <w:r>
        <w:br w:type="page"/>
      </w:r>
    </w:p>
    <w:p w14:paraId="141268FB" w14:textId="081BBE00" w:rsidR="00E9520D" w:rsidRPr="00FD26D4" w:rsidRDefault="00370C14" w:rsidP="00E9520D">
      <w:pPr>
        <w:rPr>
          <w:rFonts w:ascii="Arial" w:hAnsi="Arial" w:cs="Arial"/>
          <w:sz w:val="20"/>
          <w:szCs w:val="20"/>
        </w:rPr>
      </w:pPr>
      <w:r>
        <w:lastRenderedPageBreak/>
        <w:t>Därefter har gruppen successivt vuxit</w:t>
      </w:r>
      <w:r w:rsidR="00656CD0">
        <w:t>. Rådsförhandlingarna rörande taxonomiförordningen avslutades 2019.</w:t>
      </w:r>
      <w:r>
        <w:t xml:space="preserve"> </w:t>
      </w:r>
      <w:r w:rsidR="00A77DD0">
        <w:t>G</w:t>
      </w:r>
      <w:r w:rsidR="00656CD0">
        <w:t xml:space="preserve">ruppen </w:t>
      </w:r>
      <w:r>
        <w:t xml:space="preserve">används </w:t>
      </w:r>
      <w:r w:rsidR="0067246D">
        <w:t xml:space="preserve">nu </w:t>
      </w:r>
      <w:r w:rsidR="00CE7426">
        <w:t>mer</w:t>
      </w:r>
      <w:r>
        <w:t xml:space="preserve"> för att informera om pågående EU-processer</w:t>
      </w:r>
      <w:r w:rsidR="00585D66">
        <w:t xml:space="preserve"> på området </w:t>
      </w:r>
      <w:r w:rsidR="00265714">
        <w:t>hållbar finansmarknad</w:t>
      </w:r>
      <w:r w:rsidR="00585D66">
        <w:t xml:space="preserve">, </w:t>
      </w:r>
      <w:r w:rsidR="00C3219C">
        <w:t>såsom</w:t>
      </w:r>
      <w:r w:rsidR="003C5DCD">
        <w:t xml:space="preserve"> </w:t>
      </w:r>
      <w:r w:rsidR="007D4D04">
        <w:t xml:space="preserve">kommissionens arbete med </w:t>
      </w:r>
      <w:r w:rsidR="00585D66">
        <w:t>delegerade akt</w:t>
      </w:r>
      <w:r w:rsidR="00DB44C7">
        <w:t>er</w:t>
      </w:r>
      <w:r w:rsidR="00585D66">
        <w:t xml:space="preserve"> </w:t>
      </w:r>
      <w:r w:rsidR="008A17F7">
        <w:t>till taxonomiförord</w:t>
      </w:r>
      <w:r w:rsidR="008B3300">
        <w:softHyphen/>
      </w:r>
      <w:r w:rsidR="008A17F7">
        <w:t>ninge</w:t>
      </w:r>
      <w:r w:rsidR="005E50FA">
        <w:t>n</w:t>
      </w:r>
      <w:r>
        <w:t>. M</w:t>
      </w:r>
      <w:r w:rsidR="00D95F32">
        <w:t>ejl</w:t>
      </w:r>
      <w:r>
        <w:t>listan har över 150</w:t>
      </w:r>
      <w:r w:rsidR="00964017">
        <w:t> </w:t>
      </w:r>
      <w:r>
        <w:t xml:space="preserve">mottagare. </w:t>
      </w:r>
      <w:r w:rsidR="00E9520D" w:rsidRPr="00FD26D4">
        <w:t>Gruppen har alltså inte arbetat tillsammans med regeringen för att ta fram Sveriges ståndpunkt kring den delegerade akt</w:t>
      </w:r>
      <w:r w:rsidR="0010798D">
        <w:t xml:space="preserve"> </w:t>
      </w:r>
      <w:r w:rsidR="00AD36AE">
        <w:t xml:space="preserve">till taxonomiförordningen </w:t>
      </w:r>
      <w:r w:rsidR="0010798D">
        <w:t>som</w:t>
      </w:r>
      <w:r w:rsidR="00E9520D" w:rsidRPr="00FD26D4">
        <w:t xml:space="preserve"> </w:t>
      </w:r>
      <w:r w:rsidR="001C272E">
        <w:t>k</w:t>
      </w:r>
      <w:r w:rsidR="00E9520D" w:rsidRPr="00FD26D4">
        <w:t xml:space="preserve">ommissionen presenterade </w:t>
      </w:r>
      <w:r w:rsidR="00731B2C">
        <w:t xml:space="preserve">den </w:t>
      </w:r>
      <w:r w:rsidR="00E9520D" w:rsidRPr="00FD26D4">
        <w:t>21</w:t>
      </w:r>
      <w:r w:rsidR="00AC7030">
        <w:t> </w:t>
      </w:r>
      <w:r w:rsidR="00E9520D" w:rsidRPr="00FD26D4">
        <w:t>april.</w:t>
      </w:r>
    </w:p>
    <w:p w14:paraId="7742075B" w14:textId="74760D4E" w:rsidR="00302168" w:rsidRDefault="00302168" w:rsidP="00E32739">
      <w:pPr>
        <w:pStyle w:val="Brdtext"/>
      </w:pPr>
      <w:r>
        <w:t xml:space="preserve">Stockholm den </w:t>
      </w:r>
      <w:sdt>
        <w:sdtPr>
          <w:id w:val="-1225218591"/>
          <w:placeholder>
            <w:docPart w:val="567B608FD426431E9F7D30966E615450"/>
          </w:placeholder>
          <w:dataBinding w:prefixMappings="xmlns:ns0='http://lp/documentinfo/RK' " w:xpath="/ns0:DocumentInfo[1]/ns0:BaseInfo[1]/ns0:HeaderDate[1]" w:storeItemID="{1E073E22-1E1D-47CA-BE6F-57EB40FDFC6D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april 2021</w:t>
          </w:r>
        </w:sdtContent>
      </w:sdt>
    </w:p>
    <w:p w14:paraId="7360B0F5" w14:textId="77777777" w:rsidR="00302168" w:rsidRDefault="00302168" w:rsidP="00E32739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0775993586A4E7B9043D9F5C23E7799"/>
        </w:placeholder>
        <w:dataBinding w:prefixMappings="xmlns:ns0='http://lp/documentinfo/RK' " w:xpath="/ns0:DocumentInfo[1]/ns0:BaseInfo[1]/ns0:TopSender[1]" w:storeItemID="{1E073E22-1E1D-47CA-BE6F-57EB40FDFC6D}"/>
        <w:comboBox w:lastValue="Finansmarknadsminister och biträdande finansminister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7B2898EB" w14:textId="6FE96E55" w:rsidR="00302168" w:rsidRPr="00DB48AB" w:rsidRDefault="00302168" w:rsidP="00E32739">
          <w:pPr>
            <w:pStyle w:val="Brdtext"/>
          </w:pPr>
          <w:r>
            <w:t>Åsa Lindhagen</w:t>
          </w:r>
        </w:p>
      </w:sdtContent>
    </w:sdt>
    <w:sectPr w:rsidR="0030216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5F70" w14:textId="77777777" w:rsidR="00E32739" w:rsidRDefault="00E32739" w:rsidP="00A87A54">
      <w:pPr>
        <w:spacing w:after="0" w:line="240" w:lineRule="auto"/>
      </w:pPr>
      <w:r>
        <w:separator/>
      </w:r>
    </w:p>
  </w:endnote>
  <w:endnote w:type="continuationSeparator" w:id="0">
    <w:p w14:paraId="3050098F" w14:textId="77777777" w:rsidR="00E32739" w:rsidRDefault="00E32739" w:rsidP="00A87A54">
      <w:pPr>
        <w:spacing w:after="0" w:line="240" w:lineRule="auto"/>
      </w:pPr>
      <w:r>
        <w:continuationSeparator/>
      </w:r>
    </w:p>
  </w:endnote>
  <w:endnote w:type="continuationNotice" w:id="1">
    <w:p w14:paraId="46383A80" w14:textId="77777777" w:rsidR="00D80E5E" w:rsidRDefault="00D80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32739" w:rsidRPr="00347E11" w14:paraId="7837C40C" w14:textId="77777777" w:rsidTr="00E32739">
      <w:trPr>
        <w:trHeight w:val="227"/>
        <w:jc w:val="right"/>
      </w:trPr>
      <w:tc>
        <w:tcPr>
          <w:tcW w:w="708" w:type="dxa"/>
          <w:vAlign w:val="bottom"/>
        </w:tcPr>
        <w:p w14:paraId="13427965" w14:textId="77777777" w:rsidR="00E32739" w:rsidRPr="00B62610" w:rsidRDefault="00E3273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32739" w:rsidRPr="00347E11" w14:paraId="6A958518" w14:textId="77777777" w:rsidTr="00E32739">
      <w:trPr>
        <w:trHeight w:val="850"/>
        <w:jc w:val="right"/>
      </w:trPr>
      <w:tc>
        <w:tcPr>
          <w:tcW w:w="708" w:type="dxa"/>
          <w:vAlign w:val="bottom"/>
        </w:tcPr>
        <w:p w14:paraId="0E68EE95" w14:textId="77777777" w:rsidR="00E32739" w:rsidRPr="00347E11" w:rsidRDefault="00E32739" w:rsidP="005606BC">
          <w:pPr>
            <w:pStyle w:val="Sidfot"/>
            <w:spacing w:line="276" w:lineRule="auto"/>
            <w:jc w:val="right"/>
          </w:pPr>
        </w:p>
      </w:tc>
    </w:tr>
  </w:tbl>
  <w:p w14:paraId="051FE80D" w14:textId="77777777" w:rsidR="00E32739" w:rsidRPr="005606BC" w:rsidRDefault="00E3273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32739" w:rsidRPr="00347E11" w14:paraId="16A0E4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42CC35" w14:textId="77777777" w:rsidR="00E32739" w:rsidRPr="00347E11" w:rsidRDefault="00E32739" w:rsidP="00347E11">
          <w:pPr>
            <w:pStyle w:val="Sidfot"/>
            <w:rPr>
              <w:sz w:val="8"/>
            </w:rPr>
          </w:pPr>
        </w:p>
      </w:tc>
    </w:tr>
    <w:tr w:rsidR="00E32739" w:rsidRPr="00EE3C0F" w14:paraId="213587F9" w14:textId="77777777" w:rsidTr="00C26068">
      <w:trPr>
        <w:trHeight w:val="227"/>
      </w:trPr>
      <w:tc>
        <w:tcPr>
          <w:tcW w:w="4074" w:type="dxa"/>
        </w:tcPr>
        <w:p w14:paraId="3569B9EB" w14:textId="77777777" w:rsidR="00E32739" w:rsidRPr="00F53AEA" w:rsidRDefault="00E3273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0E3C8C" w14:textId="77777777" w:rsidR="00E32739" w:rsidRPr="00F53AEA" w:rsidRDefault="00E32739" w:rsidP="00F53AEA">
          <w:pPr>
            <w:pStyle w:val="Sidfot"/>
            <w:spacing w:line="276" w:lineRule="auto"/>
          </w:pPr>
        </w:p>
      </w:tc>
    </w:tr>
  </w:tbl>
  <w:p w14:paraId="1DAE2F61" w14:textId="77777777" w:rsidR="00E32739" w:rsidRPr="00EE3C0F" w:rsidRDefault="00E3273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217B" w14:textId="77777777" w:rsidR="00E32739" w:rsidRDefault="00E32739" w:rsidP="00A87A54">
      <w:pPr>
        <w:spacing w:after="0" w:line="240" w:lineRule="auto"/>
      </w:pPr>
      <w:r>
        <w:separator/>
      </w:r>
    </w:p>
  </w:footnote>
  <w:footnote w:type="continuationSeparator" w:id="0">
    <w:p w14:paraId="62E401C1" w14:textId="77777777" w:rsidR="00E32739" w:rsidRDefault="00E32739" w:rsidP="00A87A54">
      <w:pPr>
        <w:spacing w:after="0" w:line="240" w:lineRule="auto"/>
      </w:pPr>
      <w:r>
        <w:continuationSeparator/>
      </w:r>
    </w:p>
  </w:footnote>
  <w:footnote w:type="continuationNotice" w:id="1">
    <w:p w14:paraId="65A59914" w14:textId="77777777" w:rsidR="00D80E5E" w:rsidRDefault="00D80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32739" w14:paraId="641C4BD3" w14:textId="77777777" w:rsidTr="00C93EBA">
      <w:trPr>
        <w:trHeight w:val="227"/>
      </w:trPr>
      <w:tc>
        <w:tcPr>
          <w:tcW w:w="5534" w:type="dxa"/>
        </w:tcPr>
        <w:p w14:paraId="49CA1BE7" w14:textId="77777777" w:rsidR="00E32739" w:rsidRPr="007D73AB" w:rsidRDefault="00E32739">
          <w:pPr>
            <w:pStyle w:val="Sidhuvud"/>
          </w:pPr>
        </w:p>
      </w:tc>
      <w:tc>
        <w:tcPr>
          <w:tcW w:w="3170" w:type="dxa"/>
          <w:vAlign w:val="bottom"/>
        </w:tcPr>
        <w:p w14:paraId="699D5823" w14:textId="77777777" w:rsidR="00E32739" w:rsidRPr="007D73AB" w:rsidRDefault="00E32739" w:rsidP="00340DE0">
          <w:pPr>
            <w:pStyle w:val="Sidhuvud"/>
          </w:pPr>
        </w:p>
      </w:tc>
      <w:tc>
        <w:tcPr>
          <w:tcW w:w="1134" w:type="dxa"/>
        </w:tcPr>
        <w:p w14:paraId="544B3425" w14:textId="77777777" w:rsidR="00E32739" w:rsidRDefault="00E32739" w:rsidP="00E32739">
          <w:pPr>
            <w:pStyle w:val="Sidhuvud"/>
          </w:pPr>
        </w:p>
      </w:tc>
    </w:tr>
    <w:tr w:rsidR="00E32739" w14:paraId="3430F970" w14:textId="77777777" w:rsidTr="00C93EBA">
      <w:trPr>
        <w:trHeight w:val="1928"/>
      </w:trPr>
      <w:tc>
        <w:tcPr>
          <w:tcW w:w="5534" w:type="dxa"/>
        </w:tcPr>
        <w:p w14:paraId="2C95DC6F" w14:textId="77777777" w:rsidR="00E32739" w:rsidRPr="00340DE0" w:rsidRDefault="00E3273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4EE610" wp14:editId="56DCEFA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364EB1" w14:textId="77777777" w:rsidR="00E32739" w:rsidRPr="00710A6C" w:rsidRDefault="00E32739" w:rsidP="00EE3C0F">
          <w:pPr>
            <w:pStyle w:val="Sidhuvud"/>
            <w:rPr>
              <w:b/>
            </w:rPr>
          </w:pPr>
        </w:p>
        <w:p w14:paraId="1A7590E7" w14:textId="77777777" w:rsidR="00E32739" w:rsidRDefault="00E32739" w:rsidP="00EE3C0F">
          <w:pPr>
            <w:pStyle w:val="Sidhuvud"/>
          </w:pPr>
        </w:p>
        <w:p w14:paraId="2B44B507" w14:textId="77777777" w:rsidR="00E32739" w:rsidRDefault="00E32739" w:rsidP="00EE3C0F">
          <w:pPr>
            <w:pStyle w:val="Sidhuvud"/>
          </w:pPr>
        </w:p>
        <w:p w14:paraId="05E18F7C" w14:textId="77777777" w:rsidR="00E32739" w:rsidRDefault="00E3273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7C7E3DA285448581458236D1368BF0"/>
            </w:placeholder>
            <w:dataBinding w:prefixMappings="xmlns:ns0='http://lp/documentinfo/RK' " w:xpath="/ns0:DocumentInfo[1]/ns0:BaseInfo[1]/ns0:Dnr[1]" w:storeItemID="{1E073E22-1E1D-47CA-BE6F-57EB40FDFC6D}"/>
            <w:text/>
          </w:sdtPr>
          <w:sdtEndPr/>
          <w:sdtContent>
            <w:p w14:paraId="394A3587" w14:textId="5793F57D" w:rsidR="00E32739" w:rsidRDefault="00E32739" w:rsidP="00EE3C0F">
              <w:pPr>
                <w:pStyle w:val="Sidhuvud"/>
              </w:pPr>
              <w:r>
                <w:t>Fi2021/01701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E843E45FB9407387455ABC0B813D48"/>
            </w:placeholder>
            <w:showingPlcHdr/>
            <w:dataBinding w:prefixMappings="xmlns:ns0='http://lp/documentinfo/RK' " w:xpath="/ns0:DocumentInfo[1]/ns0:BaseInfo[1]/ns0:DocNumber[1]" w:storeItemID="{1E073E22-1E1D-47CA-BE6F-57EB40FDFC6D}"/>
            <w:text/>
          </w:sdtPr>
          <w:sdtEndPr/>
          <w:sdtContent>
            <w:p w14:paraId="6EF45FB2" w14:textId="77777777" w:rsidR="00E32739" w:rsidRDefault="00E327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081FD5" w14:textId="77777777" w:rsidR="00E32739" w:rsidRDefault="00E32739" w:rsidP="00EE3C0F">
          <w:pPr>
            <w:pStyle w:val="Sidhuvud"/>
          </w:pPr>
        </w:p>
      </w:tc>
      <w:tc>
        <w:tcPr>
          <w:tcW w:w="1134" w:type="dxa"/>
        </w:tcPr>
        <w:p w14:paraId="42BA0512" w14:textId="77777777" w:rsidR="00E32739" w:rsidRDefault="00E32739" w:rsidP="0094502D">
          <w:pPr>
            <w:pStyle w:val="Sidhuvud"/>
          </w:pPr>
        </w:p>
        <w:p w14:paraId="75616372" w14:textId="77777777" w:rsidR="00E32739" w:rsidRPr="0094502D" w:rsidRDefault="00E32739" w:rsidP="00EC71A6">
          <w:pPr>
            <w:pStyle w:val="Sidhuvud"/>
          </w:pPr>
        </w:p>
      </w:tc>
    </w:tr>
    <w:tr w:rsidR="00E32739" w14:paraId="0DA81F6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EA693F37FD4FA6915DC20B6BBAB94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7B23F3" w14:textId="77777777" w:rsidR="00E32739" w:rsidRPr="00302168" w:rsidRDefault="00E32739" w:rsidP="00340DE0">
              <w:pPr>
                <w:pStyle w:val="Sidhuvud"/>
                <w:rPr>
                  <w:b/>
                </w:rPr>
              </w:pPr>
              <w:r w:rsidRPr="00302168">
                <w:rPr>
                  <w:b/>
                </w:rPr>
                <w:t>Finansdepartementet</w:t>
              </w:r>
            </w:p>
            <w:p w14:paraId="55DDFC40" w14:textId="4B3927FB" w:rsidR="00E32739" w:rsidRPr="00340DE0" w:rsidRDefault="00E32739" w:rsidP="00CC073D">
              <w:pPr>
                <w:pStyle w:val="Sidhuvud"/>
              </w:pPr>
              <w:r w:rsidRPr="00302168"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D955C878984085A4A11A7BF5A000EC"/>
          </w:placeholder>
          <w:dataBinding w:prefixMappings="xmlns:ns0='http://lp/documentinfo/RK' " w:xpath="/ns0:DocumentInfo[1]/ns0:BaseInfo[1]/ns0:Recipient[1]" w:storeItemID="{1E073E22-1E1D-47CA-BE6F-57EB40FDFC6D}"/>
          <w:text w:multiLine="1"/>
        </w:sdtPr>
        <w:sdtEndPr/>
        <w:sdtContent>
          <w:tc>
            <w:tcPr>
              <w:tcW w:w="3170" w:type="dxa"/>
            </w:tcPr>
            <w:p w14:paraId="402316CA" w14:textId="77777777" w:rsidR="00E32739" w:rsidRDefault="00E3273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D2E20AC" w14:textId="77777777" w:rsidR="00E32739" w:rsidRDefault="00E32739" w:rsidP="003E6020">
          <w:pPr>
            <w:pStyle w:val="Sidhuvud"/>
          </w:pPr>
        </w:p>
      </w:tc>
    </w:tr>
  </w:tbl>
  <w:p w14:paraId="05CA9A9A" w14:textId="77777777" w:rsidR="00E32739" w:rsidRDefault="00E327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5B3BC0"/>
    <w:multiLevelType w:val="hybridMultilevel"/>
    <w:tmpl w:val="91329E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6D1B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AB2"/>
    <w:rsid w:val="00073B75"/>
    <w:rsid w:val="000757FC"/>
    <w:rsid w:val="00076667"/>
    <w:rsid w:val="00080631"/>
    <w:rsid w:val="00081917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98D"/>
    <w:rsid w:val="00113168"/>
    <w:rsid w:val="0011413E"/>
    <w:rsid w:val="00116BC4"/>
    <w:rsid w:val="0012033A"/>
    <w:rsid w:val="0012085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7B0"/>
    <w:rsid w:val="001941B9"/>
    <w:rsid w:val="00196C02"/>
    <w:rsid w:val="00197A8A"/>
    <w:rsid w:val="001A1B33"/>
    <w:rsid w:val="001A2A61"/>
    <w:rsid w:val="001B4824"/>
    <w:rsid w:val="001C1C7D"/>
    <w:rsid w:val="001C272E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7A6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2CC7"/>
    <w:rsid w:val="0024412C"/>
    <w:rsid w:val="0024537C"/>
    <w:rsid w:val="00260D2D"/>
    <w:rsid w:val="00261975"/>
    <w:rsid w:val="00264503"/>
    <w:rsid w:val="00265714"/>
    <w:rsid w:val="00271D00"/>
    <w:rsid w:val="00274AA3"/>
    <w:rsid w:val="00275872"/>
    <w:rsid w:val="00281106"/>
    <w:rsid w:val="00282263"/>
    <w:rsid w:val="00282417"/>
    <w:rsid w:val="00282D27"/>
    <w:rsid w:val="00284D6F"/>
    <w:rsid w:val="002879EE"/>
    <w:rsid w:val="00287F0D"/>
    <w:rsid w:val="00291134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2168"/>
    <w:rsid w:val="00304401"/>
    <w:rsid w:val="003050DB"/>
    <w:rsid w:val="00310561"/>
    <w:rsid w:val="00311D8C"/>
    <w:rsid w:val="0031273D"/>
    <w:rsid w:val="003128E2"/>
    <w:rsid w:val="003153D9"/>
    <w:rsid w:val="003172B4"/>
    <w:rsid w:val="00320EA2"/>
    <w:rsid w:val="00321621"/>
    <w:rsid w:val="00323EF7"/>
    <w:rsid w:val="003240E1"/>
    <w:rsid w:val="00326C03"/>
    <w:rsid w:val="00327474"/>
    <w:rsid w:val="003277B5"/>
    <w:rsid w:val="003342B4"/>
    <w:rsid w:val="00336CD1"/>
    <w:rsid w:val="00336CDC"/>
    <w:rsid w:val="00340DE0"/>
    <w:rsid w:val="00341F47"/>
    <w:rsid w:val="003420BB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0C14"/>
    <w:rsid w:val="00377CF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DCD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AE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BC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EB2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2867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D66"/>
    <w:rsid w:val="00586266"/>
    <w:rsid w:val="0058703B"/>
    <w:rsid w:val="00595EDE"/>
    <w:rsid w:val="00596E2B"/>
    <w:rsid w:val="005A082D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0FA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48DB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439"/>
    <w:rsid w:val="00647FD7"/>
    <w:rsid w:val="00650080"/>
    <w:rsid w:val="00651F17"/>
    <w:rsid w:val="0065382D"/>
    <w:rsid w:val="00654B4D"/>
    <w:rsid w:val="0065559D"/>
    <w:rsid w:val="00655A40"/>
    <w:rsid w:val="00656CD0"/>
    <w:rsid w:val="00660D84"/>
    <w:rsid w:val="0066133A"/>
    <w:rsid w:val="00663196"/>
    <w:rsid w:val="0066378C"/>
    <w:rsid w:val="006700F0"/>
    <w:rsid w:val="006706EA"/>
    <w:rsid w:val="00670A48"/>
    <w:rsid w:val="0067246D"/>
    <w:rsid w:val="00672F6F"/>
    <w:rsid w:val="0067387E"/>
    <w:rsid w:val="00674C2F"/>
    <w:rsid w:val="00674C8B"/>
    <w:rsid w:val="00685C94"/>
    <w:rsid w:val="00691AEE"/>
    <w:rsid w:val="0069523C"/>
    <w:rsid w:val="006962CA"/>
    <w:rsid w:val="00696A95"/>
    <w:rsid w:val="00697D43"/>
    <w:rsid w:val="006A09DA"/>
    <w:rsid w:val="006A1835"/>
    <w:rsid w:val="006A2625"/>
    <w:rsid w:val="006A48E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5C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33D"/>
    <w:rsid w:val="00731B2C"/>
    <w:rsid w:val="00731C75"/>
    <w:rsid w:val="00732599"/>
    <w:rsid w:val="00743E09"/>
    <w:rsid w:val="00744FCC"/>
    <w:rsid w:val="00747B9C"/>
    <w:rsid w:val="00750C93"/>
    <w:rsid w:val="00754E24"/>
    <w:rsid w:val="00754EDF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EA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4D04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3AF9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5BD"/>
    <w:rsid w:val="00890876"/>
    <w:rsid w:val="00891929"/>
    <w:rsid w:val="00893029"/>
    <w:rsid w:val="0089514A"/>
    <w:rsid w:val="00895C2A"/>
    <w:rsid w:val="008A03E9"/>
    <w:rsid w:val="008A0A0D"/>
    <w:rsid w:val="008A17F7"/>
    <w:rsid w:val="008A3961"/>
    <w:rsid w:val="008A4CEA"/>
    <w:rsid w:val="008A7506"/>
    <w:rsid w:val="008B1603"/>
    <w:rsid w:val="008B20ED"/>
    <w:rsid w:val="008B3300"/>
    <w:rsid w:val="008B50FB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6D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4017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8751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EC9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DD0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545"/>
    <w:rsid w:val="00AB10E7"/>
    <w:rsid w:val="00AB4D25"/>
    <w:rsid w:val="00AB5033"/>
    <w:rsid w:val="00AB5298"/>
    <w:rsid w:val="00AB5519"/>
    <w:rsid w:val="00AB6313"/>
    <w:rsid w:val="00AB71DD"/>
    <w:rsid w:val="00AC15C5"/>
    <w:rsid w:val="00AC7030"/>
    <w:rsid w:val="00AD0E75"/>
    <w:rsid w:val="00AD36AE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CA7"/>
    <w:rsid w:val="00B82A05"/>
    <w:rsid w:val="00B84409"/>
    <w:rsid w:val="00B84E2D"/>
    <w:rsid w:val="00B85D04"/>
    <w:rsid w:val="00B8746A"/>
    <w:rsid w:val="00B9277F"/>
    <w:rsid w:val="00B927C9"/>
    <w:rsid w:val="00B96EFA"/>
    <w:rsid w:val="00B97CCF"/>
    <w:rsid w:val="00BA1014"/>
    <w:rsid w:val="00BA61AC"/>
    <w:rsid w:val="00BB17B0"/>
    <w:rsid w:val="00BB28BF"/>
    <w:rsid w:val="00BB2F42"/>
    <w:rsid w:val="00BB4AC0"/>
    <w:rsid w:val="00BB5683"/>
    <w:rsid w:val="00BC112B"/>
    <w:rsid w:val="00BC17DF"/>
    <w:rsid w:val="00BC391A"/>
    <w:rsid w:val="00BC522D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2987"/>
    <w:rsid w:val="00BF4F06"/>
    <w:rsid w:val="00BF534E"/>
    <w:rsid w:val="00BF5717"/>
    <w:rsid w:val="00BF5C91"/>
    <w:rsid w:val="00BF66D2"/>
    <w:rsid w:val="00C01585"/>
    <w:rsid w:val="00C05894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19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7E7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73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426"/>
    <w:rsid w:val="00CF16D8"/>
    <w:rsid w:val="00CF1FD8"/>
    <w:rsid w:val="00CF20D0"/>
    <w:rsid w:val="00CF2263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20A"/>
    <w:rsid w:val="00D65E43"/>
    <w:rsid w:val="00D6730A"/>
    <w:rsid w:val="00D674A6"/>
    <w:rsid w:val="00D7168E"/>
    <w:rsid w:val="00D72719"/>
    <w:rsid w:val="00D72755"/>
    <w:rsid w:val="00D73F9D"/>
    <w:rsid w:val="00D74B7C"/>
    <w:rsid w:val="00D76068"/>
    <w:rsid w:val="00D76B01"/>
    <w:rsid w:val="00D804A2"/>
    <w:rsid w:val="00D80E5E"/>
    <w:rsid w:val="00D84704"/>
    <w:rsid w:val="00D84BF9"/>
    <w:rsid w:val="00D921FD"/>
    <w:rsid w:val="00D93714"/>
    <w:rsid w:val="00D94034"/>
    <w:rsid w:val="00D95424"/>
    <w:rsid w:val="00D95F32"/>
    <w:rsid w:val="00D96717"/>
    <w:rsid w:val="00DA4084"/>
    <w:rsid w:val="00DA40A0"/>
    <w:rsid w:val="00DA487B"/>
    <w:rsid w:val="00DA56ED"/>
    <w:rsid w:val="00DA5A54"/>
    <w:rsid w:val="00DA5C0D"/>
    <w:rsid w:val="00DB33DC"/>
    <w:rsid w:val="00DB44C7"/>
    <w:rsid w:val="00DB4E26"/>
    <w:rsid w:val="00DB63C2"/>
    <w:rsid w:val="00DB6DB5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FD0"/>
    <w:rsid w:val="00DF5BFB"/>
    <w:rsid w:val="00DF5CD6"/>
    <w:rsid w:val="00E01D9D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739"/>
    <w:rsid w:val="00E32C2B"/>
    <w:rsid w:val="00E33493"/>
    <w:rsid w:val="00E3585B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13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20D"/>
    <w:rsid w:val="00E963E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A23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28B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6D4"/>
    <w:rsid w:val="00FD4C08"/>
    <w:rsid w:val="00FE1DCC"/>
    <w:rsid w:val="00FE1DD4"/>
    <w:rsid w:val="00FE2B19"/>
    <w:rsid w:val="00FF0538"/>
    <w:rsid w:val="00FF4A62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1FA3A"/>
  <w15:docId w15:val="{8CBF6C18-E97A-43FC-8DF6-4B314CC1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7C7E3DA285448581458236D1368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BFB10-A27B-4C56-BD36-BACB78B599C5}"/>
      </w:docPartPr>
      <w:docPartBody>
        <w:p w:rsidR="00053CFA" w:rsidRDefault="00F165C8" w:rsidP="00F165C8">
          <w:pPr>
            <w:pStyle w:val="447C7E3DA285448581458236D1368B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E843E45FB9407387455ABC0B813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1A490-A993-4BC3-BE95-02701696BFE8}"/>
      </w:docPartPr>
      <w:docPartBody>
        <w:p w:rsidR="00053CFA" w:rsidRDefault="00F165C8" w:rsidP="00F165C8">
          <w:pPr>
            <w:pStyle w:val="8FE843E45FB9407387455ABC0B813D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EA693F37FD4FA6915DC20B6BBAB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5E7D-351E-4976-94ED-8F8A95137B37}"/>
      </w:docPartPr>
      <w:docPartBody>
        <w:p w:rsidR="00053CFA" w:rsidRDefault="00F165C8" w:rsidP="00F165C8">
          <w:pPr>
            <w:pStyle w:val="53EA693F37FD4FA6915DC20B6BBAB9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D955C878984085A4A11A7BF5A00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F2E01-60F3-49C3-AAFC-FF96951D7F85}"/>
      </w:docPartPr>
      <w:docPartBody>
        <w:p w:rsidR="00053CFA" w:rsidRDefault="00F165C8" w:rsidP="00F165C8">
          <w:pPr>
            <w:pStyle w:val="41D955C878984085A4A11A7BF5A000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D354F3CB41468186072E53B85DC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A375C-6B21-4086-944F-78E643DDD5FA}"/>
      </w:docPartPr>
      <w:docPartBody>
        <w:p w:rsidR="00053CFA" w:rsidRDefault="00F165C8" w:rsidP="00F165C8">
          <w:pPr>
            <w:pStyle w:val="C8D354F3CB41468186072E53B85DC08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5AC2C0BA4DD427FA9504BAA7EBC2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BB961-CD19-4E9F-B46C-45321ABD348B}"/>
      </w:docPartPr>
      <w:docPartBody>
        <w:p w:rsidR="00053CFA" w:rsidRDefault="00F165C8" w:rsidP="00F165C8">
          <w:pPr>
            <w:pStyle w:val="A5AC2C0BA4DD427FA9504BAA7EBC260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9A7482EA547439390014005A3AA9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F8272-AE95-4FA1-8189-D69162A2AA10}"/>
      </w:docPartPr>
      <w:docPartBody>
        <w:p w:rsidR="00053CFA" w:rsidRDefault="00F165C8" w:rsidP="00F165C8">
          <w:pPr>
            <w:pStyle w:val="A9A7482EA547439390014005A3AA951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67B608FD426431E9F7D30966E615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FA93A-1B61-4311-9453-5E463EAA8BF0}"/>
      </w:docPartPr>
      <w:docPartBody>
        <w:p w:rsidR="00053CFA" w:rsidRDefault="00F165C8" w:rsidP="00F165C8">
          <w:pPr>
            <w:pStyle w:val="567B608FD426431E9F7D30966E61545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775993586A4E7B9043D9F5C23E7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F5131-A9F9-49BC-9D84-4CF91D5FE5C4}"/>
      </w:docPartPr>
      <w:docPartBody>
        <w:p w:rsidR="00053CFA" w:rsidRDefault="00F165C8" w:rsidP="00F165C8">
          <w:pPr>
            <w:pStyle w:val="C0775993586A4E7B9043D9F5C23E779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C8"/>
    <w:rsid w:val="00053CFA"/>
    <w:rsid w:val="00F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AA590C32924D7D83C42898E434A8F3">
    <w:name w:val="44AA590C32924D7D83C42898E434A8F3"/>
    <w:rsid w:val="00F165C8"/>
  </w:style>
  <w:style w:type="character" w:styleId="Platshllartext">
    <w:name w:val="Placeholder Text"/>
    <w:basedOn w:val="Standardstycketeckensnitt"/>
    <w:uiPriority w:val="99"/>
    <w:semiHidden/>
    <w:rsid w:val="00F165C8"/>
    <w:rPr>
      <w:noProof w:val="0"/>
      <w:color w:val="808080"/>
    </w:rPr>
  </w:style>
  <w:style w:type="paragraph" w:customStyle="1" w:styleId="E3FD80B914C84C3E9594DE473DECFA4F">
    <w:name w:val="E3FD80B914C84C3E9594DE473DECFA4F"/>
    <w:rsid w:val="00F165C8"/>
  </w:style>
  <w:style w:type="paragraph" w:customStyle="1" w:styleId="678BF0821A144FA5AFE032F1E97D2262">
    <w:name w:val="678BF0821A144FA5AFE032F1E97D2262"/>
    <w:rsid w:val="00F165C8"/>
  </w:style>
  <w:style w:type="paragraph" w:customStyle="1" w:styleId="9656A8C1A9A0434C8FE7913D1970D117">
    <w:name w:val="9656A8C1A9A0434C8FE7913D1970D117"/>
    <w:rsid w:val="00F165C8"/>
  </w:style>
  <w:style w:type="paragraph" w:customStyle="1" w:styleId="447C7E3DA285448581458236D1368BF0">
    <w:name w:val="447C7E3DA285448581458236D1368BF0"/>
    <w:rsid w:val="00F165C8"/>
  </w:style>
  <w:style w:type="paragraph" w:customStyle="1" w:styleId="8FE843E45FB9407387455ABC0B813D48">
    <w:name w:val="8FE843E45FB9407387455ABC0B813D48"/>
    <w:rsid w:val="00F165C8"/>
  </w:style>
  <w:style w:type="paragraph" w:customStyle="1" w:styleId="CACC1B10F95D4851B3035588AAF4EA33">
    <w:name w:val="CACC1B10F95D4851B3035588AAF4EA33"/>
    <w:rsid w:val="00F165C8"/>
  </w:style>
  <w:style w:type="paragraph" w:customStyle="1" w:styleId="5172CD89ED16474B8430D3871634E3DE">
    <w:name w:val="5172CD89ED16474B8430D3871634E3DE"/>
    <w:rsid w:val="00F165C8"/>
  </w:style>
  <w:style w:type="paragraph" w:customStyle="1" w:styleId="EFDF71FCF9BE45E29825C4F14B871E18">
    <w:name w:val="EFDF71FCF9BE45E29825C4F14B871E18"/>
    <w:rsid w:val="00F165C8"/>
  </w:style>
  <w:style w:type="paragraph" w:customStyle="1" w:styleId="53EA693F37FD4FA6915DC20B6BBAB94D">
    <w:name w:val="53EA693F37FD4FA6915DC20B6BBAB94D"/>
    <w:rsid w:val="00F165C8"/>
  </w:style>
  <w:style w:type="paragraph" w:customStyle="1" w:styleId="41D955C878984085A4A11A7BF5A000EC">
    <w:name w:val="41D955C878984085A4A11A7BF5A000EC"/>
    <w:rsid w:val="00F165C8"/>
  </w:style>
  <w:style w:type="paragraph" w:customStyle="1" w:styleId="8FE843E45FB9407387455ABC0B813D481">
    <w:name w:val="8FE843E45FB9407387455ABC0B813D481"/>
    <w:rsid w:val="00F165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EA693F37FD4FA6915DC20B6BBAB94D1">
    <w:name w:val="53EA693F37FD4FA6915DC20B6BBAB94D1"/>
    <w:rsid w:val="00F165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D354F3CB41468186072E53B85DC08E">
    <w:name w:val="C8D354F3CB41468186072E53B85DC08E"/>
    <w:rsid w:val="00F165C8"/>
  </w:style>
  <w:style w:type="paragraph" w:customStyle="1" w:styleId="A5AC2C0BA4DD427FA9504BAA7EBC2609">
    <w:name w:val="A5AC2C0BA4DD427FA9504BAA7EBC2609"/>
    <w:rsid w:val="00F165C8"/>
  </w:style>
  <w:style w:type="paragraph" w:customStyle="1" w:styleId="7E7D17FFCACC449C81A12F239239E689">
    <w:name w:val="7E7D17FFCACC449C81A12F239239E689"/>
    <w:rsid w:val="00F165C8"/>
  </w:style>
  <w:style w:type="paragraph" w:customStyle="1" w:styleId="B77FCE044DC6410C8535F5D394BD922A">
    <w:name w:val="B77FCE044DC6410C8535F5D394BD922A"/>
    <w:rsid w:val="00F165C8"/>
  </w:style>
  <w:style w:type="paragraph" w:customStyle="1" w:styleId="A9A7482EA547439390014005A3AA951C">
    <w:name w:val="A9A7482EA547439390014005A3AA951C"/>
    <w:rsid w:val="00F165C8"/>
  </w:style>
  <w:style w:type="paragraph" w:customStyle="1" w:styleId="567B608FD426431E9F7D30966E615450">
    <w:name w:val="567B608FD426431E9F7D30966E615450"/>
    <w:rsid w:val="00F165C8"/>
  </w:style>
  <w:style w:type="paragraph" w:customStyle="1" w:styleId="C0775993586A4E7B9043D9F5C23E7799">
    <w:name w:val="C0775993586A4E7B9043D9F5C23E7799"/>
    <w:rsid w:val="00F16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2021-04-28T00:00:00</HeaderDate>
    <Office/>
    <Dnr>Fi2021/01701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484683f8-cc5d-4bd3-8863-6b793a746010</RD_Svarsid>
  </documentManagement>
</p:properties>
</file>

<file path=customXml/itemProps1.xml><?xml version="1.0" encoding="utf-8"?>
<ds:datastoreItem xmlns:ds="http://schemas.openxmlformats.org/officeDocument/2006/customXml" ds:itemID="{A5B0664C-6814-4272-8E1F-03CFA94C623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1071552-BE26-466B-A96D-4FFCBD5E064D}"/>
</file>

<file path=customXml/itemProps4.xml><?xml version="1.0" encoding="utf-8"?>
<ds:datastoreItem xmlns:ds="http://schemas.openxmlformats.org/officeDocument/2006/customXml" ds:itemID="{372C7AB7-24E4-4EEA-B553-3B682042D2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4A1C79-A858-4844-A891-D380D86569D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E073E22-1E1D-47CA-BE6F-57EB40FDFC6D}"/>
</file>

<file path=customXml/itemProps8.xml><?xml version="1.0" encoding="utf-8"?>
<ds:datastoreItem xmlns:ds="http://schemas.openxmlformats.org/officeDocument/2006/customXml" ds:itemID="{4525C417-A518-4CAD-B636-199358782C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2599 Svar - Regeringens referensgrupp till EUs taxonomi.docx</dc:title>
  <dc:subject/>
  <dc:creator>Jessica Sundqvist</dc:creator>
  <cp:keywords/>
  <dc:description/>
  <cp:lastModifiedBy>Jessica Sundqvist</cp:lastModifiedBy>
  <cp:revision>64</cp:revision>
  <cp:lastPrinted>2021-04-23T11:11:00Z</cp:lastPrinted>
  <dcterms:created xsi:type="dcterms:W3CDTF">2021-04-21T12:45:00Z</dcterms:created>
  <dcterms:modified xsi:type="dcterms:W3CDTF">2021-04-27T07:40:00Z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49c980c0-9350-4f16-80dc-8088a1a03972</vt:lpwstr>
  </property>
</Properties>
</file>