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BCDD" w14:textId="425621DF" w:rsidR="00482AE3" w:rsidRDefault="00482AE3" w:rsidP="00DA0661">
      <w:pPr>
        <w:pStyle w:val="Rubrik"/>
      </w:pPr>
      <w:bookmarkStart w:id="0" w:name="Start"/>
      <w:bookmarkEnd w:id="0"/>
      <w:r>
        <w:t>Svar på fråg</w:t>
      </w:r>
      <w:bookmarkStart w:id="1" w:name="_GoBack"/>
      <w:bookmarkEnd w:id="1"/>
      <w:r>
        <w:t>a 2019/20:720 av Angelika Bengtsson (SD)</w:t>
      </w:r>
      <w:r>
        <w:br/>
      </w:r>
      <w:r w:rsidR="00575CA9">
        <w:t>H</w:t>
      </w:r>
      <w:r>
        <w:t>ån mot journalister</w:t>
      </w:r>
    </w:p>
    <w:p w14:paraId="0B664E05" w14:textId="014B263E" w:rsidR="00482AE3" w:rsidRDefault="00482AE3" w:rsidP="00482AE3">
      <w:pPr>
        <w:pStyle w:val="Brdtext"/>
      </w:pPr>
      <w:r>
        <w:t>Angelika Bengtsson har frågat mig om jag bör markera mot hot och hat mot journalister som utför sitt demokratiska uppdrag och vilka generella åtgärder jag vidtar för att tydliggöra och stärka journalisters ställning.</w:t>
      </w:r>
    </w:p>
    <w:p w14:paraId="6ECBC039" w14:textId="330A2909" w:rsidR="00482AE3" w:rsidRDefault="00482AE3" w:rsidP="00482AE3">
      <w:pPr>
        <w:pStyle w:val="Brdtext"/>
      </w:pPr>
      <w:r>
        <w:t>Hot och hat som riktas mot journalister med anledning av deras yrkesutövning är ett hot mot det demokratiska samtalet och i förlängningen mot demokratin. Min ambition som kultur- och demokratiminister är att bidra till ett systematiskt arbete för att stärka det demokratiska samtalet</w:t>
      </w:r>
      <w:r w:rsidR="00B94224">
        <w:t xml:space="preserve"> och </w:t>
      </w:r>
      <w:r w:rsidR="00F73504">
        <w:t>demokratin</w:t>
      </w:r>
      <w:r>
        <w:t xml:space="preserve">. </w:t>
      </w:r>
    </w:p>
    <w:p w14:paraId="199A4392" w14:textId="1197C599" w:rsidR="00482AE3" w:rsidRDefault="00482AE3" w:rsidP="00482AE3">
      <w:pPr>
        <w:pStyle w:val="Brdtext"/>
      </w:pPr>
      <w:r>
        <w:t xml:space="preserve">I ett tidigare svar till Angelika Bengtsson har jag </w:t>
      </w:r>
      <w:r w:rsidR="00BE13E6">
        <w:t xml:space="preserve">nyligen </w:t>
      </w:r>
      <w:r>
        <w:t xml:space="preserve">redovisat regeringens arbete för att förebygga och skydda journalister mot hat och hot utifrån den handlingsplan som antogs av den förra regeringen: Till det fria ordets försvar – åtgärder mot utsatthet för hot och hat bland journalister, förtroendevalda och konstnärer. Genom åtgärder som syftar till ökad kunskap, stöd till den som utsätts och ett stärkt rättsväsende </w:t>
      </w:r>
      <w:r w:rsidR="002B0C2A">
        <w:t xml:space="preserve">ska </w:t>
      </w:r>
      <w:r>
        <w:t>skyddet för journalister</w:t>
      </w:r>
      <w:r w:rsidR="002B0C2A">
        <w:t xml:space="preserve"> stärkas</w:t>
      </w:r>
      <w:r>
        <w:t xml:space="preserve">.  </w:t>
      </w:r>
    </w:p>
    <w:p w14:paraId="4E1EEB11" w14:textId="77777777" w:rsidR="005D2D6F" w:rsidRDefault="00482AE3" w:rsidP="00482AE3">
      <w:pPr>
        <w:pStyle w:val="Brdtext"/>
      </w:pPr>
      <w:r>
        <w:t xml:space="preserve">Mediepolitikens </w:t>
      </w:r>
      <w:r w:rsidR="00BE13E6">
        <w:t xml:space="preserve">övergripande </w:t>
      </w:r>
      <w:r>
        <w:t xml:space="preserve">mål är att stödja yttrandefrihet, mångfald, massmediernas oberoende och tillgänglighet samt att motverka skadlig mediepåverkan. </w:t>
      </w:r>
      <w:r w:rsidR="00491B2B">
        <w:t xml:space="preserve">De </w:t>
      </w:r>
      <w:r w:rsidR="003E4070">
        <w:t xml:space="preserve">nationella </w:t>
      </w:r>
      <w:r w:rsidR="00491B2B">
        <w:t xml:space="preserve">mediepolitiska stöden syftar till att stärka förutsättningarna för en </w:t>
      </w:r>
      <w:r w:rsidR="00BE13E6">
        <w:t xml:space="preserve">livskraftig </w:t>
      </w:r>
      <w:r w:rsidR="003E4070">
        <w:t xml:space="preserve">mediesektor </w:t>
      </w:r>
      <w:r w:rsidR="00BE13E6">
        <w:t>med</w:t>
      </w:r>
      <w:r w:rsidR="003E4070">
        <w:t xml:space="preserve"> en mångfald </w:t>
      </w:r>
      <w:r w:rsidR="00BE13E6">
        <w:t xml:space="preserve">av starka, </w:t>
      </w:r>
      <w:r w:rsidR="00491B2B">
        <w:t xml:space="preserve">oberoende </w:t>
      </w:r>
      <w:r w:rsidR="00BE13E6">
        <w:t>medier</w:t>
      </w:r>
      <w:r w:rsidR="003E4070">
        <w:t xml:space="preserve"> </w:t>
      </w:r>
      <w:r w:rsidR="00BE13E6">
        <w:t xml:space="preserve">i hela landet </w:t>
      </w:r>
      <w:r w:rsidR="00491B2B">
        <w:t>och där</w:t>
      </w:r>
      <w:r w:rsidR="00BE13E6">
        <w:t>igenom</w:t>
      </w:r>
      <w:r w:rsidR="00491B2B">
        <w:t xml:space="preserve"> till att stärka yttrandefriheten. </w:t>
      </w:r>
    </w:p>
    <w:p w14:paraId="132CB967" w14:textId="77777777" w:rsidR="00482AE3" w:rsidRDefault="005D2D6F" w:rsidP="002749F7">
      <w:pPr>
        <w:pStyle w:val="Brdtext"/>
      </w:pPr>
      <w:r w:rsidRPr="00491B2B">
        <w:t>Samhället behöver tydligare stå upp för journalisters demokratiska uppdrag.</w:t>
      </w:r>
      <w:r>
        <w:t xml:space="preserve"> Därför har jag tillsammans med inrikesminister Mikael Damberg bjudit in till e</w:t>
      </w:r>
      <w:r w:rsidRPr="00491B2B">
        <w:t xml:space="preserve">tt </w:t>
      </w:r>
      <w:r>
        <w:t>rundabords</w:t>
      </w:r>
      <w:r w:rsidRPr="00491B2B">
        <w:t xml:space="preserve">samtal </w:t>
      </w:r>
      <w:r>
        <w:t xml:space="preserve">i februari </w:t>
      </w:r>
      <w:r w:rsidRPr="00491B2B">
        <w:t xml:space="preserve">med särskilt fokus på journalisters straffrättsliga skydd och Polismyndighetens arbete. </w:t>
      </w:r>
      <w:r w:rsidR="00BE13E6">
        <w:t xml:space="preserve">Syftet är att ta del av </w:t>
      </w:r>
      <w:r w:rsidR="002B0C2A">
        <w:t>olika</w:t>
      </w:r>
      <w:r w:rsidR="00BE13E6">
        <w:t xml:space="preserve"> aktörers erfarenheter för att tillsammans tydliggöra inom vilka områden det krävs förbättringar. </w:t>
      </w:r>
    </w:p>
    <w:p w14:paraId="35D1702C" w14:textId="77777777" w:rsidR="00482AE3" w:rsidRDefault="00482AE3" w:rsidP="002749F7">
      <w:pPr>
        <w:pStyle w:val="Brdtext"/>
      </w:pPr>
    </w:p>
    <w:p w14:paraId="3EC913F6" w14:textId="77777777" w:rsidR="00482AE3" w:rsidRDefault="00482AE3" w:rsidP="006A12F1">
      <w:pPr>
        <w:pStyle w:val="Brdtext"/>
      </w:pPr>
      <w:r>
        <w:t xml:space="preserve">Stockholm den </w:t>
      </w:r>
      <w:sdt>
        <w:sdtPr>
          <w:id w:val="-1225218591"/>
          <w:placeholder>
            <w:docPart w:val="4BE785AB7F3640D6858A2BD34437B7AB"/>
          </w:placeholder>
          <w:dataBinding w:prefixMappings="xmlns:ns0='http://lp/documentinfo/RK' " w:xpath="/ns0:DocumentInfo[1]/ns0:BaseInfo[1]/ns0:HeaderDate[1]" w:storeItemID="{7B491FD5-A3E3-48DA-8848-A3145138B466}"/>
          <w:date w:fullDate="2020-01-10T00:00:00Z">
            <w:dateFormat w:val="d MMMM yyyy"/>
            <w:lid w:val="sv-SE"/>
            <w:storeMappedDataAs w:val="dateTime"/>
            <w:calendar w:val="gregorian"/>
          </w:date>
        </w:sdtPr>
        <w:sdtEndPr/>
        <w:sdtContent>
          <w:r w:rsidR="00BE13E6">
            <w:t>10 januari 2020</w:t>
          </w:r>
        </w:sdtContent>
      </w:sdt>
    </w:p>
    <w:p w14:paraId="430FA540" w14:textId="77777777" w:rsidR="00482AE3" w:rsidRDefault="00482AE3" w:rsidP="004E7A8F">
      <w:pPr>
        <w:pStyle w:val="Brdtextutanavstnd"/>
      </w:pPr>
    </w:p>
    <w:p w14:paraId="4A435CC5" w14:textId="77777777" w:rsidR="00482AE3" w:rsidRDefault="00482AE3" w:rsidP="004E7A8F">
      <w:pPr>
        <w:pStyle w:val="Brdtextutanavstnd"/>
      </w:pPr>
    </w:p>
    <w:p w14:paraId="154AC736" w14:textId="77777777" w:rsidR="00482AE3" w:rsidRDefault="00482AE3" w:rsidP="004E7A8F">
      <w:pPr>
        <w:pStyle w:val="Brdtextutanavstnd"/>
      </w:pPr>
    </w:p>
    <w:p w14:paraId="70C92DB1" w14:textId="5377C22C" w:rsidR="00482AE3" w:rsidRDefault="00BE13E6" w:rsidP="00422A41">
      <w:pPr>
        <w:pStyle w:val="Brdtext"/>
      </w:pPr>
      <w:r>
        <w:t>Amanda Lind</w:t>
      </w:r>
    </w:p>
    <w:p w14:paraId="70EADFA6" w14:textId="77777777" w:rsidR="00482AE3" w:rsidRPr="00DB48AB" w:rsidRDefault="00482AE3" w:rsidP="00DB48AB">
      <w:pPr>
        <w:pStyle w:val="Brdtext"/>
      </w:pPr>
    </w:p>
    <w:sectPr w:rsidR="00482AE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A893" w14:textId="77777777" w:rsidR="00B1311A" w:rsidRDefault="00B1311A" w:rsidP="00A87A54">
      <w:pPr>
        <w:spacing w:after="0" w:line="240" w:lineRule="auto"/>
      </w:pPr>
      <w:r>
        <w:separator/>
      </w:r>
    </w:p>
  </w:endnote>
  <w:endnote w:type="continuationSeparator" w:id="0">
    <w:p w14:paraId="5E98B6CB" w14:textId="77777777" w:rsidR="00B1311A" w:rsidRDefault="00B1311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2047E5" w14:textId="77777777" w:rsidTr="006A26EC">
      <w:trPr>
        <w:trHeight w:val="227"/>
        <w:jc w:val="right"/>
      </w:trPr>
      <w:tc>
        <w:tcPr>
          <w:tcW w:w="708" w:type="dxa"/>
          <w:vAlign w:val="bottom"/>
        </w:tcPr>
        <w:p w14:paraId="20D896D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B1B576" w14:textId="77777777" w:rsidTr="006A26EC">
      <w:trPr>
        <w:trHeight w:val="850"/>
        <w:jc w:val="right"/>
      </w:trPr>
      <w:tc>
        <w:tcPr>
          <w:tcW w:w="708" w:type="dxa"/>
          <w:vAlign w:val="bottom"/>
        </w:tcPr>
        <w:p w14:paraId="6172EB17" w14:textId="77777777" w:rsidR="005606BC" w:rsidRPr="00347E11" w:rsidRDefault="005606BC" w:rsidP="005606BC">
          <w:pPr>
            <w:pStyle w:val="Sidfot"/>
            <w:spacing w:line="276" w:lineRule="auto"/>
            <w:jc w:val="right"/>
          </w:pPr>
        </w:p>
      </w:tc>
    </w:tr>
  </w:tbl>
  <w:p w14:paraId="0C8B3D1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4AD5F7" w14:textId="77777777" w:rsidTr="001F4302">
      <w:trPr>
        <w:trHeight w:val="510"/>
      </w:trPr>
      <w:tc>
        <w:tcPr>
          <w:tcW w:w="8525" w:type="dxa"/>
          <w:gridSpan w:val="2"/>
          <w:vAlign w:val="bottom"/>
        </w:tcPr>
        <w:p w14:paraId="0977AD95" w14:textId="77777777" w:rsidR="00347E11" w:rsidRPr="00347E11" w:rsidRDefault="00347E11" w:rsidP="00347E11">
          <w:pPr>
            <w:pStyle w:val="Sidfot"/>
            <w:rPr>
              <w:sz w:val="8"/>
            </w:rPr>
          </w:pPr>
        </w:p>
      </w:tc>
    </w:tr>
    <w:tr w:rsidR="00093408" w:rsidRPr="00EE3C0F" w14:paraId="718939D5" w14:textId="77777777" w:rsidTr="00C26068">
      <w:trPr>
        <w:trHeight w:val="227"/>
      </w:trPr>
      <w:tc>
        <w:tcPr>
          <w:tcW w:w="4074" w:type="dxa"/>
        </w:tcPr>
        <w:p w14:paraId="04FF3E59" w14:textId="77777777" w:rsidR="00347E11" w:rsidRPr="00F53AEA" w:rsidRDefault="00347E11" w:rsidP="00C26068">
          <w:pPr>
            <w:pStyle w:val="Sidfot"/>
            <w:spacing w:line="276" w:lineRule="auto"/>
          </w:pPr>
        </w:p>
      </w:tc>
      <w:tc>
        <w:tcPr>
          <w:tcW w:w="4451" w:type="dxa"/>
        </w:tcPr>
        <w:p w14:paraId="4F079919" w14:textId="77777777" w:rsidR="00093408" w:rsidRPr="00F53AEA" w:rsidRDefault="00093408" w:rsidP="00F53AEA">
          <w:pPr>
            <w:pStyle w:val="Sidfot"/>
            <w:spacing w:line="276" w:lineRule="auto"/>
          </w:pPr>
        </w:p>
      </w:tc>
    </w:tr>
  </w:tbl>
  <w:p w14:paraId="387C93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4FDC" w14:textId="77777777" w:rsidR="00B1311A" w:rsidRDefault="00B1311A" w:rsidP="00A87A54">
      <w:pPr>
        <w:spacing w:after="0" w:line="240" w:lineRule="auto"/>
      </w:pPr>
      <w:r>
        <w:separator/>
      </w:r>
    </w:p>
  </w:footnote>
  <w:footnote w:type="continuationSeparator" w:id="0">
    <w:p w14:paraId="1A9A7A11" w14:textId="77777777" w:rsidR="00B1311A" w:rsidRDefault="00B1311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2AE3" w14:paraId="4F5A355D" w14:textId="77777777" w:rsidTr="00C93EBA">
      <w:trPr>
        <w:trHeight w:val="227"/>
      </w:trPr>
      <w:tc>
        <w:tcPr>
          <w:tcW w:w="5534" w:type="dxa"/>
        </w:tcPr>
        <w:p w14:paraId="2D718F5B" w14:textId="77777777" w:rsidR="00482AE3" w:rsidRPr="007D73AB" w:rsidRDefault="00482AE3">
          <w:pPr>
            <w:pStyle w:val="Sidhuvud"/>
          </w:pPr>
        </w:p>
      </w:tc>
      <w:tc>
        <w:tcPr>
          <w:tcW w:w="3170" w:type="dxa"/>
          <w:vAlign w:val="bottom"/>
        </w:tcPr>
        <w:p w14:paraId="78957211" w14:textId="77777777" w:rsidR="00482AE3" w:rsidRPr="007D73AB" w:rsidRDefault="00482AE3" w:rsidP="00340DE0">
          <w:pPr>
            <w:pStyle w:val="Sidhuvud"/>
          </w:pPr>
        </w:p>
      </w:tc>
      <w:tc>
        <w:tcPr>
          <w:tcW w:w="1134" w:type="dxa"/>
        </w:tcPr>
        <w:p w14:paraId="1845F87B" w14:textId="77777777" w:rsidR="00482AE3" w:rsidRDefault="00482AE3" w:rsidP="005A703A">
          <w:pPr>
            <w:pStyle w:val="Sidhuvud"/>
          </w:pPr>
        </w:p>
      </w:tc>
    </w:tr>
    <w:tr w:rsidR="00482AE3" w14:paraId="1BF23958" w14:textId="77777777" w:rsidTr="00C93EBA">
      <w:trPr>
        <w:trHeight w:val="1928"/>
      </w:trPr>
      <w:tc>
        <w:tcPr>
          <w:tcW w:w="5534" w:type="dxa"/>
        </w:tcPr>
        <w:p w14:paraId="52BE10D8" w14:textId="77777777" w:rsidR="00482AE3" w:rsidRPr="00340DE0" w:rsidRDefault="00482AE3" w:rsidP="00340DE0">
          <w:pPr>
            <w:pStyle w:val="Sidhuvud"/>
          </w:pPr>
          <w:r>
            <w:rPr>
              <w:noProof/>
            </w:rPr>
            <w:drawing>
              <wp:inline distT="0" distB="0" distL="0" distR="0" wp14:anchorId="40826ADD" wp14:editId="664A86D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990310" w14:textId="77777777" w:rsidR="00482AE3" w:rsidRPr="00710A6C" w:rsidRDefault="00482AE3" w:rsidP="00EE3C0F">
          <w:pPr>
            <w:pStyle w:val="Sidhuvud"/>
            <w:rPr>
              <w:b/>
            </w:rPr>
          </w:pPr>
        </w:p>
        <w:p w14:paraId="6917596C" w14:textId="77777777" w:rsidR="00482AE3" w:rsidRDefault="00482AE3" w:rsidP="00EE3C0F">
          <w:pPr>
            <w:pStyle w:val="Sidhuvud"/>
          </w:pPr>
        </w:p>
        <w:p w14:paraId="3FCE718E" w14:textId="77777777" w:rsidR="00482AE3" w:rsidRDefault="00482AE3" w:rsidP="00EE3C0F">
          <w:pPr>
            <w:pStyle w:val="Sidhuvud"/>
          </w:pPr>
        </w:p>
        <w:p w14:paraId="6DE72EF2" w14:textId="77777777" w:rsidR="00482AE3" w:rsidRDefault="00482AE3" w:rsidP="00EE3C0F">
          <w:pPr>
            <w:pStyle w:val="Sidhuvud"/>
          </w:pPr>
        </w:p>
        <w:sdt>
          <w:sdtPr>
            <w:alias w:val="Dnr"/>
            <w:tag w:val="ccRKShow_Dnr"/>
            <w:id w:val="-829283628"/>
            <w:placeholder>
              <w:docPart w:val="783EFC7A4703441BB12693BA8F1448E8"/>
            </w:placeholder>
            <w:dataBinding w:prefixMappings="xmlns:ns0='http://lp/documentinfo/RK' " w:xpath="/ns0:DocumentInfo[1]/ns0:BaseInfo[1]/ns0:Dnr[1]" w:storeItemID="{7B491FD5-A3E3-48DA-8848-A3145138B466}"/>
            <w:text/>
          </w:sdtPr>
          <w:sdtEndPr/>
          <w:sdtContent>
            <w:p w14:paraId="5900FC5D" w14:textId="4B497038" w:rsidR="00482AE3" w:rsidRDefault="00482AE3" w:rsidP="00EE3C0F">
              <w:pPr>
                <w:pStyle w:val="Sidhuvud"/>
              </w:pPr>
              <w:r>
                <w:t>Ku2020/</w:t>
              </w:r>
              <w:r w:rsidR="00D80FC9">
                <w:t>02144/</w:t>
              </w:r>
              <w:r>
                <w:t>MD</w:t>
              </w:r>
            </w:p>
          </w:sdtContent>
        </w:sdt>
        <w:sdt>
          <w:sdtPr>
            <w:alias w:val="DocNumber"/>
            <w:tag w:val="DocNumber"/>
            <w:id w:val="1726028884"/>
            <w:placeholder>
              <w:docPart w:val="E6042506DF1F4A878ED85345D7D932B6"/>
            </w:placeholder>
            <w:showingPlcHdr/>
            <w:dataBinding w:prefixMappings="xmlns:ns0='http://lp/documentinfo/RK' " w:xpath="/ns0:DocumentInfo[1]/ns0:BaseInfo[1]/ns0:DocNumber[1]" w:storeItemID="{7B491FD5-A3E3-48DA-8848-A3145138B466}"/>
            <w:text/>
          </w:sdtPr>
          <w:sdtEndPr/>
          <w:sdtContent>
            <w:p w14:paraId="15DE5EC5" w14:textId="77777777" w:rsidR="00482AE3" w:rsidRDefault="00482AE3" w:rsidP="00EE3C0F">
              <w:pPr>
                <w:pStyle w:val="Sidhuvud"/>
              </w:pPr>
              <w:r>
                <w:rPr>
                  <w:rStyle w:val="Platshllartext"/>
                </w:rPr>
                <w:t xml:space="preserve"> </w:t>
              </w:r>
            </w:p>
          </w:sdtContent>
        </w:sdt>
        <w:p w14:paraId="0EE65D06" w14:textId="77777777" w:rsidR="00482AE3" w:rsidRDefault="00482AE3" w:rsidP="00EE3C0F">
          <w:pPr>
            <w:pStyle w:val="Sidhuvud"/>
          </w:pPr>
        </w:p>
      </w:tc>
      <w:tc>
        <w:tcPr>
          <w:tcW w:w="1134" w:type="dxa"/>
        </w:tcPr>
        <w:p w14:paraId="368B5E29" w14:textId="77777777" w:rsidR="00482AE3" w:rsidRDefault="00482AE3" w:rsidP="0094502D">
          <w:pPr>
            <w:pStyle w:val="Sidhuvud"/>
          </w:pPr>
        </w:p>
        <w:p w14:paraId="1BA82077" w14:textId="77777777" w:rsidR="00482AE3" w:rsidRPr="0094502D" w:rsidRDefault="00482AE3" w:rsidP="00EC71A6">
          <w:pPr>
            <w:pStyle w:val="Sidhuvud"/>
          </w:pPr>
        </w:p>
      </w:tc>
    </w:tr>
    <w:tr w:rsidR="00482AE3" w14:paraId="7B2495DF" w14:textId="77777777" w:rsidTr="00C93EBA">
      <w:trPr>
        <w:trHeight w:val="2268"/>
      </w:trPr>
      <w:sdt>
        <w:sdtPr>
          <w:rPr>
            <w:b/>
          </w:rPr>
          <w:alias w:val="SenderText"/>
          <w:tag w:val="ccRKShow_SenderText"/>
          <w:id w:val="1374046025"/>
          <w:placeholder>
            <w:docPart w:val="17C356F956F94A8B9D9DFC758B523D60"/>
          </w:placeholder>
        </w:sdtPr>
        <w:sdtEndPr>
          <w:rPr>
            <w:b w:val="0"/>
          </w:rPr>
        </w:sdtEndPr>
        <w:sdtContent>
          <w:tc>
            <w:tcPr>
              <w:tcW w:w="5534" w:type="dxa"/>
              <w:tcMar>
                <w:right w:w="1134" w:type="dxa"/>
              </w:tcMar>
            </w:tcPr>
            <w:p w14:paraId="368E9CB7" w14:textId="77777777" w:rsidR="00BE13E6" w:rsidRPr="00BE13E6" w:rsidRDefault="00BE13E6" w:rsidP="00340DE0">
              <w:pPr>
                <w:pStyle w:val="Sidhuvud"/>
                <w:rPr>
                  <w:b/>
                </w:rPr>
              </w:pPr>
              <w:r w:rsidRPr="00BE13E6">
                <w:rPr>
                  <w:b/>
                </w:rPr>
                <w:t>Kulturdepartementet</w:t>
              </w:r>
            </w:p>
            <w:p w14:paraId="3F848F24" w14:textId="77777777" w:rsidR="003C0F7E" w:rsidRDefault="003C0F7E" w:rsidP="00340DE0">
              <w:pPr>
                <w:pStyle w:val="Sidhuvud"/>
              </w:pPr>
            </w:p>
            <w:p w14:paraId="181EF7B8" w14:textId="18F21144" w:rsidR="00482AE3" w:rsidRPr="00340DE0" w:rsidRDefault="003C0F7E" w:rsidP="00340DE0">
              <w:pPr>
                <w:pStyle w:val="Sidhuvud"/>
              </w:pPr>
              <w:r>
                <w:t>Kultur- och idrottsministern</w:t>
              </w:r>
            </w:p>
          </w:tc>
        </w:sdtContent>
      </w:sdt>
      <w:sdt>
        <w:sdtPr>
          <w:alias w:val="Recipient"/>
          <w:tag w:val="ccRKShow_Recipient"/>
          <w:id w:val="-28344517"/>
          <w:placeholder>
            <w:docPart w:val="22DE658E06C045DE9E360578759F1AC8"/>
          </w:placeholder>
          <w:dataBinding w:prefixMappings="xmlns:ns0='http://lp/documentinfo/RK' " w:xpath="/ns0:DocumentInfo[1]/ns0:BaseInfo[1]/ns0:Recipient[1]" w:storeItemID="{7B491FD5-A3E3-48DA-8848-A3145138B466}"/>
          <w:text w:multiLine="1"/>
        </w:sdtPr>
        <w:sdtEndPr/>
        <w:sdtContent>
          <w:tc>
            <w:tcPr>
              <w:tcW w:w="3170" w:type="dxa"/>
            </w:tcPr>
            <w:p w14:paraId="7711FC25" w14:textId="77777777" w:rsidR="00482AE3" w:rsidRDefault="00482AE3" w:rsidP="00547B89">
              <w:pPr>
                <w:pStyle w:val="Sidhuvud"/>
              </w:pPr>
              <w:r>
                <w:t>Till riksdagen</w:t>
              </w:r>
            </w:p>
          </w:tc>
        </w:sdtContent>
      </w:sdt>
      <w:tc>
        <w:tcPr>
          <w:tcW w:w="1134" w:type="dxa"/>
        </w:tcPr>
        <w:p w14:paraId="08032163" w14:textId="77777777" w:rsidR="00482AE3" w:rsidRDefault="00482AE3" w:rsidP="003E6020">
          <w:pPr>
            <w:pStyle w:val="Sidhuvud"/>
          </w:pPr>
        </w:p>
      </w:tc>
    </w:tr>
  </w:tbl>
  <w:p w14:paraId="4596941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E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0C2A"/>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0F7E"/>
    <w:rsid w:val="003C36FA"/>
    <w:rsid w:val="003C7BE0"/>
    <w:rsid w:val="003D0DD3"/>
    <w:rsid w:val="003D17EF"/>
    <w:rsid w:val="003D3535"/>
    <w:rsid w:val="003D4246"/>
    <w:rsid w:val="003D4CA1"/>
    <w:rsid w:val="003D4D9F"/>
    <w:rsid w:val="003D7B03"/>
    <w:rsid w:val="003E30BD"/>
    <w:rsid w:val="003E38CE"/>
    <w:rsid w:val="003E4070"/>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AE3"/>
    <w:rsid w:val="0048317E"/>
    <w:rsid w:val="00485601"/>
    <w:rsid w:val="004865B8"/>
    <w:rsid w:val="00486C0D"/>
    <w:rsid w:val="004911D9"/>
    <w:rsid w:val="00491796"/>
    <w:rsid w:val="00491B2B"/>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5CA9"/>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D6F"/>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11A"/>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4224"/>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3E6"/>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FC9"/>
    <w:rsid w:val="00D84096"/>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504"/>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994F"/>
  <w15:docId w15:val="{C9E4C1C7-34C0-4207-AE31-C94CDF38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EFC7A4703441BB12693BA8F1448E8"/>
        <w:category>
          <w:name w:val="Allmänt"/>
          <w:gallery w:val="placeholder"/>
        </w:category>
        <w:types>
          <w:type w:val="bbPlcHdr"/>
        </w:types>
        <w:behaviors>
          <w:behavior w:val="content"/>
        </w:behaviors>
        <w:guid w:val="{17778A15-DAA2-45FC-950A-A4C0DC3432BB}"/>
      </w:docPartPr>
      <w:docPartBody>
        <w:p w:rsidR="009B23FD" w:rsidRDefault="003316A0" w:rsidP="003316A0">
          <w:pPr>
            <w:pStyle w:val="783EFC7A4703441BB12693BA8F1448E8"/>
          </w:pPr>
          <w:r>
            <w:rPr>
              <w:rStyle w:val="Platshllartext"/>
            </w:rPr>
            <w:t xml:space="preserve"> </w:t>
          </w:r>
        </w:p>
      </w:docPartBody>
    </w:docPart>
    <w:docPart>
      <w:docPartPr>
        <w:name w:val="E6042506DF1F4A878ED85345D7D932B6"/>
        <w:category>
          <w:name w:val="Allmänt"/>
          <w:gallery w:val="placeholder"/>
        </w:category>
        <w:types>
          <w:type w:val="bbPlcHdr"/>
        </w:types>
        <w:behaviors>
          <w:behavior w:val="content"/>
        </w:behaviors>
        <w:guid w:val="{025E366D-9CEA-4B79-A5E6-77232D41C692}"/>
      </w:docPartPr>
      <w:docPartBody>
        <w:p w:rsidR="009B23FD" w:rsidRDefault="003316A0" w:rsidP="003316A0">
          <w:pPr>
            <w:pStyle w:val="E6042506DF1F4A878ED85345D7D932B6"/>
          </w:pPr>
          <w:r>
            <w:rPr>
              <w:rStyle w:val="Platshllartext"/>
            </w:rPr>
            <w:t xml:space="preserve"> </w:t>
          </w:r>
        </w:p>
      </w:docPartBody>
    </w:docPart>
    <w:docPart>
      <w:docPartPr>
        <w:name w:val="17C356F956F94A8B9D9DFC758B523D60"/>
        <w:category>
          <w:name w:val="Allmänt"/>
          <w:gallery w:val="placeholder"/>
        </w:category>
        <w:types>
          <w:type w:val="bbPlcHdr"/>
        </w:types>
        <w:behaviors>
          <w:behavior w:val="content"/>
        </w:behaviors>
        <w:guid w:val="{63E677BF-549C-4B95-91A2-09F708E88EA8}"/>
      </w:docPartPr>
      <w:docPartBody>
        <w:p w:rsidR="009B23FD" w:rsidRDefault="003316A0" w:rsidP="003316A0">
          <w:pPr>
            <w:pStyle w:val="17C356F956F94A8B9D9DFC758B523D60"/>
          </w:pPr>
          <w:r>
            <w:rPr>
              <w:rStyle w:val="Platshllartext"/>
            </w:rPr>
            <w:t xml:space="preserve"> </w:t>
          </w:r>
        </w:p>
      </w:docPartBody>
    </w:docPart>
    <w:docPart>
      <w:docPartPr>
        <w:name w:val="22DE658E06C045DE9E360578759F1AC8"/>
        <w:category>
          <w:name w:val="Allmänt"/>
          <w:gallery w:val="placeholder"/>
        </w:category>
        <w:types>
          <w:type w:val="bbPlcHdr"/>
        </w:types>
        <w:behaviors>
          <w:behavior w:val="content"/>
        </w:behaviors>
        <w:guid w:val="{CF97FAD3-6CF8-49FC-9003-32C6A3FEECF4}"/>
      </w:docPartPr>
      <w:docPartBody>
        <w:p w:rsidR="009B23FD" w:rsidRDefault="003316A0" w:rsidP="003316A0">
          <w:pPr>
            <w:pStyle w:val="22DE658E06C045DE9E360578759F1AC8"/>
          </w:pPr>
          <w:r>
            <w:rPr>
              <w:rStyle w:val="Platshllartext"/>
            </w:rPr>
            <w:t xml:space="preserve"> </w:t>
          </w:r>
        </w:p>
      </w:docPartBody>
    </w:docPart>
    <w:docPart>
      <w:docPartPr>
        <w:name w:val="4BE785AB7F3640D6858A2BD34437B7AB"/>
        <w:category>
          <w:name w:val="Allmänt"/>
          <w:gallery w:val="placeholder"/>
        </w:category>
        <w:types>
          <w:type w:val="bbPlcHdr"/>
        </w:types>
        <w:behaviors>
          <w:behavior w:val="content"/>
        </w:behaviors>
        <w:guid w:val="{9EB82E73-BA60-4183-99E3-2D503C261D27}"/>
      </w:docPartPr>
      <w:docPartBody>
        <w:p w:rsidR="009B23FD" w:rsidRDefault="003316A0" w:rsidP="003316A0">
          <w:pPr>
            <w:pStyle w:val="4BE785AB7F3640D6858A2BD34437B7A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A0"/>
    <w:rsid w:val="003316A0"/>
    <w:rsid w:val="009B23FD"/>
    <w:rsid w:val="00A93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888C6BFC662401BA3B1BB0A4FCC48DB">
    <w:name w:val="0888C6BFC662401BA3B1BB0A4FCC48DB"/>
    <w:rsid w:val="003316A0"/>
  </w:style>
  <w:style w:type="character" w:styleId="Platshllartext">
    <w:name w:val="Placeholder Text"/>
    <w:basedOn w:val="Standardstycketeckensnitt"/>
    <w:uiPriority w:val="99"/>
    <w:semiHidden/>
    <w:rsid w:val="003316A0"/>
    <w:rPr>
      <w:noProof w:val="0"/>
      <w:color w:val="808080"/>
    </w:rPr>
  </w:style>
  <w:style w:type="paragraph" w:customStyle="1" w:styleId="DC92ACCDCA1B423AB71AB4F3315CCDDE">
    <w:name w:val="DC92ACCDCA1B423AB71AB4F3315CCDDE"/>
    <w:rsid w:val="003316A0"/>
  </w:style>
  <w:style w:type="paragraph" w:customStyle="1" w:styleId="AC526D9EC3D44CF68AE48D203C30F4F1">
    <w:name w:val="AC526D9EC3D44CF68AE48D203C30F4F1"/>
    <w:rsid w:val="003316A0"/>
  </w:style>
  <w:style w:type="paragraph" w:customStyle="1" w:styleId="38211617AF654108ADB54D775BA4769C">
    <w:name w:val="38211617AF654108ADB54D775BA4769C"/>
    <w:rsid w:val="003316A0"/>
  </w:style>
  <w:style w:type="paragraph" w:customStyle="1" w:styleId="783EFC7A4703441BB12693BA8F1448E8">
    <w:name w:val="783EFC7A4703441BB12693BA8F1448E8"/>
    <w:rsid w:val="003316A0"/>
  </w:style>
  <w:style w:type="paragraph" w:customStyle="1" w:styleId="E6042506DF1F4A878ED85345D7D932B6">
    <w:name w:val="E6042506DF1F4A878ED85345D7D932B6"/>
    <w:rsid w:val="003316A0"/>
  </w:style>
  <w:style w:type="paragraph" w:customStyle="1" w:styleId="85B93F5B031B4B96BAA8E323BE21A82C">
    <w:name w:val="85B93F5B031B4B96BAA8E323BE21A82C"/>
    <w:rsid w:val="003316A0"/>
  </w:style>
  <w:style w:type="paragraph" w:customStyle="1" w:styleId="E9DBB773ED7748ECA4AC2292BE48DE7C">
    <w:name w:val="E9DBB773ED7748ECA4AC2292BE48DE7C"/>
    <w:rsid w:val="003316A0"/>
  </w:style>
  <w:style w:type="paragraph" w:customStyle="1" w:styleId="64E45878BEB9462587726F48DC946D88">
    <w:name w:val="64E45878BEB9462587726F48DC946D88"/>
    <w:rsid w:val="003316A0"/>
  </w:style>
  <w:style w:type="paragraph" w:customStyle="1" w:styleId="17C356F956F94A8B9D9DFC758B523D60">
    <w:name w:val="17C356F956F94A8B9D9DFC758B523D60"/>
    <w:rsid w:val="003316A0"/>
  </w:style>
  <w:style w:type="paragraph" w:customStyle="1" w:styleId="22DE658E06C045DE9E360578759F1AC8">
    <w:name w:val="22DE658E06C045DE9E360578759F1AC8"/>
    <w:rsid w:val="003316A0"/>
  </w:style>
  <w:style w:type="paragraph" w:customStyle="1" w:styleId="51407E339C374DBBB9FFCCB5A7EEDFBF">
    <w:name w:val="51407E339C374DBBB9FFCCB5A7EEDFBF"/>
    <w:rsid w:val="003316A0"/>
  </w:style>
  <w:style w:type="paragraph" w:customStyle="1" w:styleId="D6910C4D18A24F95A00F8C8D4040F514">
    <w:name w:val="D6910C4D18A24F95A00F8C8D4040F514"/>
    <w:rsid w:val="003316A0"/>
  </w:style>
  <w:style w:type="paragraph" w:customStyle="1" w:styleId="D8834A1662574390A82B12EA4F26C0E3">
    <w:name w:val="D8834A1662574390A82B12EA4F26C0E3"/>
    <w:rsid w:val="003316A0"/>
  </w:style>
  <w:style w:type="paragraph" w:customStyle="1" w:styleId="AF3F5F22B6764840B39D30F798DCBA95">
    <w:name w:val="AF3F5F22B6764840B39D30F798DCBA95"/>
    <w:rsid w:val="003316A0"/>
  </w:style>
  <w:style w:type="paragraph" w:customStyle="1" w:styleId="9B3FB3FEACFC45DE921E9AC98908A9CA">
    <w:name w:val="9B3FB3FEACFC45DE921E9AC98908A9CA"/>
    <w:rsid w:val="003316A0"/>
  </w:style>
  <w:style w:type="paragraph" w:customStyle="1" w:styleId="4BE785AB7F3640D6858A2BD34437B7AB">
    <w:name w:val="4BE785AB7F3640D6858A2BD34437B7AB"/>
    <w:rsid w:val="003316A0"/>
  </w:style>
  <w:style w:type="paragraph" w:customStyle="1" w:styleId="75DAA2FC751746A7934CC7B6122607BA">
    <w:name w:val="75DAA2FC751746A7934CC7B6122607BA"/>
    <w:rsid w:val="00331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49060494-55d8-4b8c-aad6-72f717b0c574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44VND32K5KVF-1040905158-423</_dlc_DocId>
    <_dlc_DocIdUrl xmlns="dc0cb0d3-b4db-401c-9419-d870d21d16fe">
      <Url>https://dhs.sp.regeringskansliet.se/dep/ku/interpellfragor/_layouts/15/DocIdRedir.aspx?ID=44VND32K5KVF-1040905158-423</Url>
      <Description>44VND32K5KVF-1040905158-423</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2020-01-10T00:00:00</HeaderDate>
    <Office/>
    <Dnr>Ku2020/02144/MD</Dnr>
    <ParagrafNr/>
    <DocumentTitle/>
    <VisitingAddress/>
    <Extra1/>
    <Extra2/>
    <Extra3>Angelika Bengtsson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4DDFF7AC55E46E4793D51C9A16351430" ma:contentTypeVersion="13" ma:contentTypeDescription="Skapa nytt dokument med möjlighet att välja RK-mall" ma:contentTypeScope="" ma:versionID="2ca8cf57bf45a44c1f91231706b87a93">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2020-01-10T00:00:00</HeaderDate>
    <Office/>
    <Dnr>Ku2020/02144/MD</Dnr>
    <ParagrafNr/>
    <DocumentTitle/>
    <VisitingAddress/>
    <Extra1/>
    <Extra2/>
    <Extra3>Angelika Bengtsson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C28E-2696-45E8-9016-3D1CA0CFCF75}"/>
</file>

<file path=customXml/itemProps2.xml><?xml version="1.0" encoding="utf-8"?>
<ds:datastoreItem xmlns:ds="http://schemas.openxmlformats.org/officeDocument/2006/customXml" ds:itemID="{B8DB596B-55E5-4A70-90B9-A18AF876A9AB}"/>
</file>

<file path=customXml/itemProps3.xml><?xml version="1.0" encoding="utf-8"?>
<ds:datastoreItem xmlns:ds="http://schemas.openxmlformats.org/officeDocument/2006/customXml" ds:itemID="{90CA12C5-3417-4D5B-853E-13514156999A}"/>
</file>

<file path=customXml/itemProps4.xml><?xml version="1.0" encoding="utf-8"?>
<ds:datastoreItem xmlns:ds="http://schemas.openxmlformats.org/officeDocument/2006/customXml" ds:itemID="{B8DB596B-55E5-4A70-90B9-A18AF876A9AB}">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5.xml><?xml version="1.0" encoding="utf-8"?>
<ds:datastoreItem xmlns:ds="http://schemas.openxmlformats.org/officeDocument/2006/customXml" ds:itemID="{7B491FD5-A3E3-48DA-8848-A3145138B466}">
  <ds:schemaRefs>
    <ds:schemaRef ds:uri="http://lp/documentinfo/RK"/>
  </ds:schemaRefs>
</ds:datastoreItem>
</file>

<file path=customXml/itemProps6.xml><?xml version="1.0" encoding="utf-8"?>
<ds:datastoreItem xmlns:ds="http://schemas.openxmlformats.org/officeDocument/2006/customXml" ds:itemID="{F37BD20B-0F7B-4528-8CD6-8F5FD3477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B491FD5-A3E3-48DA-8848-A3145138B466}"/>
</file>

<file path=customXml/itemProps8.xml><?xml version="1.0" encoding="utf-8"?>
<ds:datastoreItem xmlns:ds="http://schemas.openxmlformats.org/officeDocument/2006/customXml" ds:itemID="{20ACFE9A-A226-41B5-B36A-C64E874B0394}"/>
</file>

<file path=docProps/app.xml><?xml version="1.0" encoding="utf-8"?>
<Properties xmlns="http://schemas.openxmlformats.org/officeDocument/2006/extended-properties" xmlns:vt="http://schemas.openxmlformats.org/officeDocument/2006/docPropsVTypes">
  <Template>RK Basmall.dotx</Template>
  <TotalTime>0</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720 Hån mot journalister av Angelika Bengtsson (SD).docx</dc:title>
  <dc:subject/>
  <dc:creator>Anna-Karin Adolfsson Ku/MD</dc:creator>
  <cp:keywords/>
  <dc:description/>
  <cp:lastModifiedBy>Susanne Levin</cp:lastModifiedBy>
  <cp:revision>4</cp:revision>
  <cp:lastPrinted>2020-01-09T13:15:00Z</cp:lastPrinted>
  <dcterms:created xsi:type="dcterms:W3CDTF">2020-01-07T09:21:00Z</dcterms:created>
  <dcterms:modified xsi:type="dcterms:W3CDTF">2020-01-09T13:15:00Z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5295a5ea-02f6-4959-9d84-e615dcc77fc3</vt:lpwstr>
  </property>
</Properties>
</file>