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574A" w14:textId="5A94B7E7" w:rsidR="00701704" w:rsidRDefault="00701704" w:rsidP="00DA0661">
      <w:pPr>
        <w:pStyle w:val="Rubrik"/>
      </w:pPr>
      <w:r>
        <w:t>Svar på fråga 2020/21:846 av Lars Hjälmered (M)</w:t>
      </w:r>
      <w:r>
        <w:br/>
        <w:t>Småskalig vattenkraft</w:t>
      </w:r>
      <w:bookmarkStart w:id="0" w:name="Start"/>
      <w:bookmarkEnd w:id="0"/>
    </w:p>
    <w:p w14:paraId="60F99829" w14:textId="7B336FF6" w:rsidR="00701704" w:rsidRDefault="00701704" w:rsidP="00701704">
      <w:pPr>
        <w:pStyle w:val="Brdtext"/>
      </w:pPr>
      <w:r>
        <w:t>Lars Hjälmered har frågat energi- och digitaliseringsministern vilka åtgärder han har vidtagit, och avser att vidta, för att leva upp till förslagen i propositionen och beslutet i riksdagen om att nyttja samtliga EU-undantag såsom att regelmässigt KMV-klassa vattendrag och därmed värna och utveckla småskalig vattenkraft.</w:t>
      </w:r>
    </w:p>
    <w:p w14:paraId="624F3469" w14:textId="0E7D9277" w:rsidR="00701704" w:rsidRDefault="00701704" w:rsidP="006A12F1">
      <w:pPr>
        <w:pStyle w:val="Brdtext"/>
      </w:pPr>
      <w:r>
        <w:t>Arbetet inom regeringen är så fördelat att det är jag som ska svara på frågan.</w:t>
      </w:r>
    </w:p>
    <w:p w14:paraId="386FF73C" w14:textId="33A7060E" w:rsidR="005638C4" w:rsidRDefault="00D11208" w:rsidP="006A12F1">
      <w:pPr>
        <w:pStyle w:val="Brdtext"/>
      </w:pPr>
      <w:r>
        <w:t xml:space="preserve">Den </w:t>
      </w:r>
      <w:r w:rsidR="00C23E68">
        <w:t>1 januari 2019</w:t>
      </w:r>
      <w:r>
        <w:t xml:space="preserve"> trädde regeländringar om miljöanpassning av vattenkraften i kraft. En av ändringarna innebar att regeringen genom ändringar i vattenförvaltningsförordningen (2004:660) införde en skyldighet för vattenförvaltningen att fullt ut använda alla de möjligheter som EU-rätte</w:t>
      </w:r>
      <w:r w:rsidR="00952476">
        <w:t>n</w:t>
      </w:r>
      <w:r>
        <w:t xml:space="preserve"> ger avseende undantag och förklarande av vatten som kraftigt modifierade.</w:t>
      </w:r>
      <w:r w:rsidR="00952476">
        <w:t xml:space="preserve"> I syfte att säkerställa genomslag av denna ändring gav regeringen i juli 2019 Havs- och vattenmyndigheten i uppdrag att se över sina föreskrifter och vägledningar så att möjligheterna till undantag och förklarande av vatten som kraftigt modifierade används fullt ut.</w:t>
      </w:r>
    </w:p>
    <w:p w14:paraId="3F236E3B" w14:textId="6298F878" w:rsidR="00026940" w:rsidRDefault="00C23E68" w:rsidP="006A12F1">
      <w:pPr>
        <w:pStyle w:val="Brdtext"/>
      </w:pPr>
      <w:r>
        <w:t xml:space="preserve">Den 25 juni 2020 beslutade regeringen om en nationell plan för moderna miljövillkor. </w:t>
      </w:r>
      <w:r w:rsidR="00026940">
        <w:t>Den 5 november 2020 uppdrog regeringen åt Havs- och vattenmyndigheten att tillsammans med Statens energimyndighet och Affärsverket svenska kraftnät se över de s.k. HARO-värden som anges i den nationella planen och som utgör vägledning i vattenmyndigheternas arbete med att se över klassificering och kvalitetskrav enligt vattenförvaltnings</w:t>
      </w:r>
      <w:r w:rsidR="00956291">
        <w:softHyphen/>
      </w:r>
      <w:r w:rsidR="00026940">
        <w:t>förordningen.</w:t>
      </w:r>
      <w:r w:rsidR="00D11208">
        <w:t xml:space="preserve"> I båda dessa beslut erinrar regeringen om att de möjligheter att ställa mindre långtgående krav som följer av EU-rätten till förmån för </w:t>
      </w:r>
      <w:r w:rsidR="00D11208">
        <w:lastRenderedPageBreak/>
        <w:t>samhällsnyttiga verksamheter ska utnyttjas fullt ut vid till exempel meddelande av miljökvalitetsnormer och andra föreskrifter samt vid beslut om klassning av vattenförekomster.</w:t>
      </w:r>
    </w:p>
    <w:p w14:paraId="3B5515D5" w14:textId="261AF949" w:rsidR="00E95F03" w:rsidRDefault="00F541B1" w:rsidP="006A12F1">
      <w:pPr>
        <w:pStyle w:val="Brdtext"/>
      </w:pPr>
      <w:r>
        <w:t>U</w:t>
      </w:r>
      <w:r w:rsidR="005638C4">
        <w:t xml:space="preserve">ppföljning </w:t>
      </w:r>
      <w:r>
        <w:t xml:space="preserve">är </w:t>
      </w:r>
      <w:r w:rsidR="005638C4">
        <w:t xml:space="preserve">centralt för att säkerställa att utfallet av den nationella planen och de enskilda prövningarna inte går emot syftet att få en samordnad prövning med största möjliga nytta för vattenmiljön och för nationell effektiv tillgång till vattenkraftsel. En viktig del </w:t>
      </w:r>
      <w:r>
        <w:t xml:space="preserve">i uppföljningen </w:t>
      </w:r>
      <w:r w:rsidR="005638C4">
        <w:t>kommer att vara att utvärdera i vilken utsträckning vattenförekomster har klassificerats som kraftigt modifierade vatten och i vilken utsträckning de undantag som vattendirektivet medger används. I regleringsbrevet för budgetåret 2020 avseende länsstyrelserna uppdr</w:t>
      </w:r>
      <w:r>
        <w:t>o</w:t>
      </w:r>
      <w:r w:rsidR="005638C4">
        <w:t xml:space="preserve">g regeringen åt länsstyrelserna att redovisa hur de arbetar med att genomföra den nationella planen samt redovisa vilka undantag som beslutats och vilka vatten som förklarats som kraftigt modifierade för de vattenförekomster där det finns verksamheter som omfattas av den nationella planen. Regeringen kommer </w:t>
      </w:r>
      <w:r>
        <w:t xml:space="preserve">dessutom </w:t>
      </w:r>
      <w:r w:rsidR="005638C4">
        <w:t>att ge berörda myndigheter ett samlat uppdrag att genomföra uppföljningen av den nationella planen.</w:t>
      </w:r>
    </w:p>
    <w:p w14:paraId="139A7FFB" w14:textId="68164DEA" w:rsidR="00701704" w:rsidRDefault="00701704" w:rsidP="006A12F1">
      <w:pPr>
        <w:pStyle w:val="Brdtext"/>
      </w:pPr>
      <w:r>
        <w:t xml:space="preserve">Stockholm den </w:t>
      </w:r>
      <w:sdt>
        <w:sdtPr>
          <w:id w:val="2032990546"/>
          <w:placeholder>
            <w:docPart w:val="1676CADAFB4945CB8A54C02C68CD119C"/>
          </w:placeholder>
          <w:dataBinding w:prefixMappings="xmlns:ns0='http://lp/documentinfo/RK' " w:xpath="/ns0:DocumentInfo[1]/ns0:BaseInfo[1]/ns0:HeaderDate[1]" w:storeItemID="{2D66A5E0-E09B-4478-8A5E-2D861C16E1DE}"/>
          <w:date w:fullDate="2020-12-16T00:00:00Z">
            <w:dateFormat w:val="d MMMM yyyy"/>
            <w:lid w:val="sv-SE"/>
            <w:storeMappedDataAs w:val="dateTime"/>
            <w:calendar w:val="gregorian"/>
          </w:date>
        </w:sdtPr>
        <w:sdtEndPr/>
        <w:sdtContent>
          <w:r w:rsidR="00A4274A">
            <w:t>16 december 2020</w:t>
          </w:r>
        </w:sdtContent>
      </w:sdt>
    </w:p>
    <w:sdt>
      <w:sdtPr>
        <w:alias w:val="Klicka på listpilen"/>
        <w:tag w:val="run-loadAllMinistersFromDep"/>
        <w:id w:val="908118230"/>
        <w:placeholder>
          <w:docPart w:val="216A6413B7F14CAFBAC6671FD368CFD0"/>
        </w:placeholder>
        <w:dataBinding w:prefixMappings="xmlns:ns0='http://lp/documentinfo/RK' " w:xpath="/ns0:DocumentInfo[1]/ns0:BaseInfo[1]/ns0:TopSender[1]" w:storeItemID="{2D66A5E0-E09B-4478-8A5E-2D861C16E1DE}"/>
        <w:comboBox w:lastValue="Miljö- och klimatministern samt vice statsministern">
          <w:listItem w:displayText="Isabella Lövin" w:value="Miljö- och klimatministern samt vice statsministern"/>
        </w:comboBox>
      </w:sdtPr>
      <w:sdtEndPr/>
      <w:sdtContent>
        <w:p w14:paraId="384996F4" w14:textId="77777777" w:rsidR="00701704" w:rsidRDefault="00701704" w:rsidP="00422A41">
          <w:pPr>
            <w:pStyle w:val="Brdtext"/>
          </w:pPr>
          <w:r>
            <w:t>Isabella Lövin</w:t>
          </w:r>
        </w:p>
      </w:sdtContent>
    </w:sdt>
    <w:p w14:paraId="7A30DBD0" w14:textId="77777777" w:rsidR="00701704" w:rsidRPr="00DB48AB" w:rsidRDefault="00701704" w:rsidP="00DB48AB">
      <w:pPr>
        <w:pStyle w:val="Brdtext"/>
      </w:pPr>
    </w:p>
    <w:sectPr w:rsidR="0070170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B1F5" w14:textId="77777777" w:rsidR="00E05997" w:rsidRDefault="00E05997" w:rsidP="00A87A54">
      <w:pPr>
        <w:spacing w:after="0" w:line="240" w:lineRule="auto"/>
      </w:pPr>
      <w:r>
        <w:separator/>
      </w:r>
    </w:p>
  </w:endnote>
  <w:endnote w:type="continuationSeparator" w:id="0">
    <w:p w14:paraId="2C78BE84" w14:textId="77777777" w:rsidR="00E05997" w:rsidRDefault="00E0599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3D8A" w14:textId="77777777" w:rsidR="00633C33" w:rsidRDefault="00633C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B7C0B6" w14:textId="77777777" w:rsidTr="006A26EC">
      <w:trPr>
        <w:trHeight w:val="227"/>
        <w:jc w:val="right"/>
      </w:trPr>
      <w:tc>
        <w:tcPr>
          <w:tcW w:w="708" w:type="dxa"/>
          <w:vAlign w:val="bottom"/>
        </w:tcPr>
        <w:p w14:paraId="4D91A01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049FECE" w14:textId="77777777" w:rsidTr="006A26EC">
      <w:trPr>
        <w:trHeight w:val="850"/>
        <w:jc w:val="right"/>
      </w:trPr>
      <w:tc>
        <w:tcPr>
          <w:tcW w:w="708" w:type="dxa"/>
          <w:vAlign w:val="bottom"/>
        </w:tcPr>
        <w:p w14:paraId="3268F9F5" w14:textId="77777777" w:rsidR="005606BC" w:rsidRPr="00347E11" w:rsidRDefault="005606BC" w:rsidP="005606BC">
          <w:pPr>
            <w:pStyle w:val="Sidfot"/>
            <w:spacing w:line="276" w:lineRule="auto"/>
            <w:jc w:val="right"/>
          </w:pPr>
        </w:p>
      </w:tc>
    </w:tr>
  </w:tbl>
  <w:p w14:paraId="31C0CD4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B6820A" w14:textId="77777777" w:rsidTr="001F4302">
      <w:trPr>
        <w:trHeight w:val="510"/>
      </w:trPr>
      <w:tc>
        <w:tcPr>
          <w:tcW w:w="8525" w:type="dxa"/>
          <w:gridSpan w:val="2"/>
          <w:vAlign w:val="bottom"/>
        </w:tcPr>
        <w:p w14:paraId="4986FD76" w14:textId="77777777" w:rsidR="00347E11" w:rsidRPr="00347E11" w:rsidRDefault="00347E11" w:rsidP="00347E11">
          <w:pPr>
            <w:pStyle w:val="Sidfot"/>
            <w:rPr>
              <w:sz w:val="8"/>
            </w:rPr>
          </w:pPr>
        </w:p>
      </w:tc>
    </w:tr>
    <w:tr w:rsidR="00093408" w:rsidRPr="00EE3C0F" w14:paraId="27BE2857" w14:textId="77777777" w:rsidTr="00C26068">
      <w:trPr>
        <w:trHeight w:val="227"/>
      </w:trPr>
      <w:tc>
        <w:tcPr>
          <w:tcW w:w="4074" w:type="dxa"/>
        </w:tcPr>
        <w:p w14:paraId="26A7A23C" w14:textId="77777777" w:rsidR="00347E11" w:rsidRPr="00F53AEA" w:rsidRDefault="00347E11" w:rsidP="00C26068">
          <w:pPr>
            <w:pStyle w:val="Sidfot"/>
            <w:spacing w:line="276" w:lineRule="auto"/>
          </w:pPr>
        </w:p>
      </w:tc>
      <w:tc>
        <w:tcPr>
          <w:tcW w:w="4451" w:type="dxa"/>
        </w:tcPr>
        <w:p w14:paraId="0807A128" w14:textId="77777777" w:rsidR="00093408" w:rsidRPr="00F53AEA" w:rsidRDefault="00093408" w:rsidP="00F53AEA">
          <w:pPr>
            <w:pStyle w:val="Sidfot"/>
            <w:spacing w:line="276" w:lineRule="auto"/>
          </w:pPr>
        </w:p>
      </w:tc>
    </w:tr>
  </w:tbl>
  <w:p w14:paraId="451E5CE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1442" w14:textId="77777777" w:rsidR="00E05997" w:rsidRDefault="00E05997" w:rsidP="00A87A54">
      <w:pPr>
        <w:spacing w:after="0" w:line="240" w:lineRule="auto"/>
      </w:pPr>
      <w:r>
        <w:separator/>
      </w:r>
    </w:p>
  </w:footnote>
  <w:footnote w:type="continuationSeparator" w:id="0">
    <w:p w14:paraId="7509E619" w14:textId="77777777" w:rsidR="00E05997" w:rsidRDefault="00E0599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CE9F" w14:textId="77777777" w:rsidR="00633C33" w:rsidRDefault="00633C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BDF7" w14:textId="77777777" w:rsidR="00633C33" w:rsidRDefault="00633C3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01704" w14:paraId="48A2B2C0" w14:textId="77777777" w:rsidTr="00C93EBA">
      <w:trPr>
        <w:trHeight w:val="227"/>
      </w:trPr>
      <w:tc>
        <w:tcPr>
          <w:tcW w:w="5534" w:type="dxa"/>
        </w:tcPr>
        <w:p w14:paraId="6732B425" w14:textId="77777777" w:rsidR="00701704" w:rsidRPr="007D73AB" w:rsidRDefault="00701704">
          <w:pPr>
            <w:pStyle w:val="Sidhuvud"/>
          </w:pPr>
        </w:p>
      </w:tc>
      <w:tc>
        <w:tcPr>
          <w:tcW w:w="3170" w:type="dxa"/>
          <w:vAlign w:val="bottom"/>
        </w:tcPr>
        <w:p w14:paraId="1F35CE87" w14:textId="77777777" w:rsidR="00701704" w:rsidRPr="007D73AB" w:rsidRDefault="00701704" w:rsidP="00340DE0">
          <w:pPr>
            <w:pStyle w:val="Sidhuvud"/>
          </w:pPr>
        </w:p>
      </w:tc>
      <w:tc>
        <w:tcPr>
          <w:tcW w:w="1134" w:type="dxa"/>
        </w:tcPr>
        <w:p w14:paraId="6E40D7C6" w14:textId="77777777" w:rsidR="00701704" w:rsidRDefault="00701704" w:rsidP="005A703A">
          <w:pPr>
            <w:pStyle w:val="Sidhuvud"/>
          </w:pPr>
        </w:p>
      </w:tc>
    </w:tr>
    <w:tr w:rsidR="00701704" w14:paraId="64C3F3F9" w14:textId="77777777" w:rsidTr="00C93EBA">
      <w:trPr>
        <w:trHeight w:val="1928"/>
      </w:trPr>
      <w:tc>
        <w:tcPr>
          <w:tcW w:w="5534" w:type="dxa"/>
        </w:tcPr>
        <w:p w14:paraId="24B05847" w14:textId="77777777" w:rsidR="00701704" w:rsidRPr="00340DE0" w:rsidRDefault="00701704" w:rsidP="00340DE0">
          <w:pPr>
            <w:pStyle w:val="Sidhuvud"/>
          </w:pPr>
          <w:r>
            <w:rPr>
              <w:noProof/>
            </w:rPr>
            <w:drawing>
              <wp:inline distT="0" distB="0" distL="0" distR="0" wp14:anchorId="4BA03602" wp14:editId="5C44BDD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C375E2F" w14:textId="77777777" w:rsidR="00701704" w:rsidRPr="00710A6C" w:rsidRDefault="00701704" w:rsidP="00EE3C0F">
          <w:pPr>
            <w:pStyle w:val="Sidhuvud"/>
            <w:rPr>
              <w:b/>
            </w:rPr>
          </w:pPr>
        </w:p>
        <w:p w14:paraId="1324E201" w14:textId="77777777" w:rsidR="00701704" w:rsidRDefault="00701704" w:rsidP="00EE3C0F">
          <w:pPr>
            <w:pStyle w:val="Sidhuvud"/>
          </w:pPr>
        </w:p>
        <w:p w14:paraId="08FF0B4C" w14:textId="77777777" w:rsidR="00701704" w:rsidRDefault="00701704" w:rsidP="00EE3C0F">
          <w:pPr>
            <w:pStyle w:val="Sidhuvud"/>
          </w:pPr>
        </w:p>
        <w:p w14:paraId="3B61084D" w14:textId="77777777" w:rsidR="00701704" w:rsidRDefault="00701704" w:rsidP="00EE3C0F">
          <w:pPr>
            <w:pStyle w:val="Sidhuvud"/>
          </w:pPr>
        </w:p>
        <w:sdt>
          <w:sdtPr>
            <w:alias w:val="Dnr"/>
            <w:tag w:val="ccRKShow_Dnr"/>
            <w:id w:val="-829283628"/>
            <w:placeholder>
              <w:docPart w:val="D7814267C7A945C6B592B0320C5DC597"/>
            </w:placeholder>
            <w:dataBinding w:prefixMappings="xmlns:ns0='http://lp/documentinfo/RK' " w:xpath="/ns0:DocumentInfo[1]/ns0:BaseInfo[1]/ns0:Dnr[1]" w:storeItemID="{2D66A5E0-E09B-4478-8A5E-2D861C16E1DE}"/>
            <w:text/>
          </w:sdtPr>
          <w:sdtEndPr/>
          <w:sdtContent>
            <w:p w14:paraId="14883377" w14:textId="4850D7D3" w:rsidR="00701704" w:rsidRDefault="008B77E2" w:rsidP="00EE3C0F">
              <w:pPr>
                <w:pStyle w:val="Sidhuvud"/>
              </w:pPr>
              <w:r>
                <w:t>M2020/01978</w:t>
              </w:r>
            </w:p>
          </w:sdtContent>
        </w:sdt>
        <w:sdt>
          <w:sdtPr>
            <w:alias w:val="DocNumber"/>
            <w:tag w:val="DocNumber"/>
            <w:id w:val="1726028884"/>
            <w:placeholder>
              <w:docPart w:val="E501B196C9B146D5905B9FE215F395A4"/>
            </w:placeholder>
            <w:showingPlcHdr/>
            <w:dataBinding w:prefixMappings="xmlns:ns0='http://lp/documentinfo/RK' " w:xpath="/ns0:DocumentInfo[1]/ns0:BaseInfo[1]/ns0:DocNumber[1]" w:storeItemID="{2D66A5E0-E09B-4478-8A5E-2D861C16E1DE}"/>
            <w:text/>
          </w:sdtPr>
          <w:sdtEndPr/>
          <w:sdtContent>
            <w:p w14:paraId="482B0644" w14:textId="77777777" w:rsidR="00701704" w:rsidRDefault="00701704" w:rsidP="00EE3C0F">
              <w:pPr>
                <w:pStyle w:val="Sidhuvud"/>
              </w:pPr>
              <w:r>
                <w:rPr>
                  <w:rStyle w:val="Platshllartext"/>
                </w:rPr>
                <w:t xml:space="preserve"> </w:t>
              </w:r>
            </w:p>
          </w:sdtContent>
        </w:sdt>
        <w:p w14:paraId="359C34B9" w14:textId="77777777" w:rsidR="00701704" w:rsidRDefault="00701704" w:rsidP="00EE3C0F">
          <w:pPr>
            <w:pStyle w:val="Sidhuvud"/>
          </w:pPr>
        </w:p>
      </w:tc>
      <w:tc>
        <w:tcPr>
          <w:tcW w:w="1134" w:type="dxa"/>
        </w:tcPr>
        <w:p w14:paraId="449F64C3" w14:textId="77777777" w:rsidR="00701704" w:rsidRDefault="00701704" w:rsidP="0094502D">
          <w:pPr>
            <w:pStyle w:val="Sidhuvud"/>
          </w:pPr>
        </w:p>
        <w:p w14:paraId="31E97897" w14:textId="77777777" w:rsidR="00701704" w:rsidRPr="0094502D" w:rsidRDefault="00701704" w:rsidP="00EC71A6">
          <w:pPr>
            <w:pStyle w:val="Sidhuvud"/>
          </w:pPr>
        </w:p>
      </w:tc>
    </w:tr>
    <w:tr w:rsidR="00701704" w14:paraId="17D0D43B" w14:textId="77777777" w:rsidTr="00C93EBA">
      <w:trPr>
        <w:trHeight w:val="2268"/>
      </w:trPr>
      <w:sdt>
        <w:sdtPr>
          <w:rPr>
            <w:rFonts w:asciiTheme="minorHAnsi" w:hAnsiTheme="minorHAnsi"/>
            <w:b/>
            <w:sz w:val="25"/>
          </w:rPr>
          <w:alias w:val="SenderText"/>
          <w:tag w:val="ccRKShow_SenderText"/>
          <w:id w:val="1374046025"/>
          <w:placeholder>
            <w:docPart w:val="779D5F0D42A14BF3B6A30038370F3E95"/>
          </w:placeholder>
        </w:sdtPr>
        <w:sdtEndPr>
          <w:rPr>
            <w:rFonts w:asciiTheme="majorHAnsi" w:hAnsiTheme="majorHAnsi"/>
            <w:b w:val="0"/>
            <w:sz w:val="19"/>
          </w:rPr>
        </w:sdtEndPr>
        <w:sdtContent>
          <w:tc>
            <w:tcPr>
              <w:tcW w:w="5534" w:type="dxa"/>
              <w:tcMar>
                <w:right w:w="1134" w:type="dxa"/>
              </w:tcMar>
            </w:tcPr>
            <w:p w14:paraId="4F3B5AE3" w14:textId="77777777" w:rsidR="008B77E2" w:rsidRPr="008B77E2" w:rsidRDefault="008B77E2" w:rsidP="00340DE0">
              <w:pPr>
                <w:pStyle w:val="Sidhuvud"/>
                <w:rPr>
                  <w:b/>
                </w:rPr>
              </w:pPr>
              <w:r w:rsidRPr="008B77E2">
                <w:rPr>
                  <w:b/>
                </w:rPr>
                <w:t>Miljödepartementet</w:t>
              </w:r>
            </w:p>
            <w:p w14:paraId="059D0D77" w14:textId="49B1D139" w:rsidR="00291835" w:rsidRPr="00291835" w:rsidRDefault="008B77E2" w:rsidP="00A45A3B">
              <w:pPr>
                <w:pStyle w:val="Sidhuvud"/>
              </w:pPr>
              <w:r w:rsidRPr="008B77E2">
                <w:t>Miljö- och klimatministern samt vice statsministern</w:t>
              </w:r>
            </w:p>
          </w:tc>
          <w:bookmarkStart w:id="1" w:name="_GoBack" w:displacedByCustomXml="next"/>
          <w:bookmarkEnd w:id="1" w:displacedByCustomXml="next"/>
        </w:sdtContent>
      </w:sdt>
      <w:sdt>
        <w:sdtPr>
          <w:alias w:val="Recipient"/>
          <w:tag w:val="ccRKShow_Recipient"/>
          <w:id w:val="-28344517"/>
          <w:placeholder>
            <w:docPart w:val="417D6224FC6C4CECA828173FF119DC73"/>
          </w:placeholder>
          <w:dataBinding w:prefixMappings="xmlns:ns0='http://lp/documentinfo/RK' " w:xpath="/ns0:DocumentInfo[1]/ns0:BaseInfo[1]/ns0:Recipient[1]" w:storeItemID="{2D66A5E0-E09B-4478-8A5E-2D861C16E1DE}"/>
          <w:text w:multiLine="1"/>
        </w:sdtPr>
        <w:sdtEndPr/>
        <w:sdtContent>
          <w:tc>
            <w:tcPr>
              <w:tcW w:w="3170" w:type="dxa"/>
            </w:tcPr>
            <w:p w14:paraId="751A35F1" w14:textId="1161A68E" w:rsidR="00701704" w:rsidRDefault="008B77E2" w:rsidP="00547B89">
              <w:pPr>
                <w:pStyle w:val="Sidhuvud"/>
              </w:pPr>
              <w:r>
                <w:t>Till riksdagen</w:t>
              </w:r>
            </w:p>
          </w:tc>
        </w:sdtContent>
      </w:sdt>
      <w:tc>
        <w:tcPr>
          <w:tcW w:w="1134" w:type="dxa"/>
        </w:tcPr>
        <w:p w14:paraId="099442BC" w14:textId="77777777" w:rsidR="00701704" w:rsidRDefault="00701704" w:rsidP="003E6020">
          <w:pPr>
            <w:pStyle w:val="Sidhuvud"/>
          </w:pPr>
        </w:p>
      </w:tc>
    </w:tr>
  </w:tbl>
  <w:p w14:paraId="416A9C2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0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6940"/>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1835"/>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8C4"/>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3C33"/>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1704"/>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7E2"/>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476"/>
    <w:rsid w:val="00956291"/>
    <w:rsid w:val="00956723"/>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74A"/>
    <w:rsid w:val="00A42F07"/>
    <w:rsid w:val="00A43B02"/>
    <w:rsid w:val="00A44946"/>
    <w:rsid w:val="00A45A3B"/>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3E68"/>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208"/>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5997"/>
    <w:rsid w:val="00E124DC"/>
    <w:rsid w:val="00E15A41"/>
    <w:rsid w:val="00E22D68"/>
    <w:rsid w:val="00E247D9"/>
    <w:rsid w:val="00E258D8"/>
    <w:rsid w:val="00E26DDF"/>
    <w:rsid w:val="00E270E5"/>
    <w:rsid w:val="00E30167"/>
    <w:rsid w:val="00E32C2B"/>
    <w:rsid w:val="00E33493"/>
    <w:rsid w:val="00E37922"/>
    <w:rsid w:val="00E406DF"/>
    <w:rsid w:val="00E415D3"/>
    <w:rsid w:val="00E43BC7"/>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F03"/>
    <w:rsid w:val="00E96532"/>
    <w:rsid w:val="00E973A0"/>
    <w:rsid w:val="00EA1688"/>
    <w:rsid w:val="00EA1AFC"/>
    <w:rsid w:val="00EA2317"/>
    <w:rsid w:val="00EA3A7D"/>
    <w:rsid w:val="00EA4C83"/>
    <w:rsid w:val="00EB345B"/>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1B1"/>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30BFC"/>
  <w15:docId w15:val="{6111682D-4D08-4C71-9290-B12690E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14267C7A945C6B592B0320C5DC597"/>
        <w:category>
          <w:name w:val="Allmänt"/>
          <w:gallery w:val="placeholder"/>
        </w:category>
        <w:types>
          <w:type w:val="bbPlcHdr"/>
        </w:types>
        <w:behaviors>
          <w:behavior w:val="content"/>
        </w:behaviors>
        <w:guid w:val="{21EA1660-1EFC-40A4-BB0D-462BEC6EEB1C}"/>
      </w:docPartPr>
      <w:docPartBody>
        <w:p w:rsidR="002D1736" w:rsidRDefault="00B80331" w:rsidP="00B80331">
          <w:pPr>
            <w:pStyle w:val="D7814267C7A945C6B592B0320C5DC597"/>
          </w:pPr>
          <w:r>
            <w:rPr>
              <w:rStyle w:val="Platshllartext"/>
            </w:rPr>
            <w:t xml:space="preserve"> </w:t>
          </w:r>
        </w:p>
      </w:docPartBody>
    </w:docPart>
    <w:docPart>
      <w:docPartPr>
        <w:name w:val="E501B196C9B146D5905B9FE215F395A4"/>
        <w:category>
          <w:name w:val="Allmänt"/>
          <w:gallery w:val="placeholder"/>
        </w:category>
        <w:types>
          <w:type w:val="bbPlcHdr"/>
        </w:types>
        <w:behaviors>
          <w:behavior w:val="content"/>
        </w:behaviors>
        <w:guid w:val="{77C07620-B074-419E-989C-B9192E31BED2}"/>
      </w:docPartPr>
      <w:docPartBody>
        <w:p w:rsidR="002D1736" w:rsidRDefault="00B80331" w:rsidP="00B80331">
          <w:pPr>
            <w:pStyle w:val="E501B196C9B146D5905B9FE215F395A41"/>
          </w:pPr>
          <w:r>
            <w:rPr>
              <w:rStyle w:val="Platshllartext"/>
            </w:rPr>
            <w:t xml:space="preserve"> </w:t>
          </w:r>
        </w:p>
      </w:docPartBody>
    </w:docPart>
    <w:docPart>
      <w:docPartPr>
        <w:name w:val="779D5F0D42A14BF3B6A30038370F3E95"/>
        <w:category>
          <w:name w:val="Allmänt"/>
          <w:gallery w:val="placeholder"/>
        </w:category>
        <w:types>
          <w:type w:val="bbPlcHdr"/>
        </w:types>
        <w:behaviors>
          <w:behavior w:val="content"/>
        </w:behaviors>
        <w:guid w:val="{5D83DAC0-77B0-4812-981F-CBDA696B0D00}"/>
      </w:docPartPr>
      <w:docPartBody>
        <w:p w:rsidR="002D1736" w:rsidRDefault="00B80331" w:rsidP="00B80331">
          <w:pPr>
            <w:pStyle w:val="779D5F0D42A14BF3B6A30038370F3E951"/>
          </w:pPr>
          <w:r>
            <w:rPr>
              <w:rStyle w:val="Platshllartext"/>
            </w:rPr>
            <w:t xml:space="preserve"> </w:t>
          </w:r>
        </w:p>
      </w:docPartBody>
    </w:docPart>
    <w:docPart>
      <w:docPartPr>
        <w:name w:val="417D6224FC6C4CECA828173FF119DC73"/>
        <w:category>
          <w:name w:val="Allmänt"/>
          <w:gallery w:val="placeholder"/>
        </w:category>
        <w:types>
          <w:type w:val="bbPlcHdr"/>
        </w:types>
        <w:behaviors>
          <w:behavior w:val="content"/>
        </w:behaviors>
        <w:guid w:val="{E2673305-6CAD-4137-B981-A5CFF9735F61}"/>
      </w:docPartPr>
      <w:docPartBody>
        <w:p w:rsidR="002D1736" w:rsidRDefault="00B80331" w:rsidP="00B80331">
          <w:pPr>
            <w:pStyle w:val="417D6224FC6C4CECA828173FF119DC73"/>
          </w:pPr>
          <w:r>
            <w:rPr>
              <w:rStyle w:val="Platshllartext"/>
            </w:rPr>
            <w:t xml:space="preserve"> </w:t>
          </w:r>
        </w:p>
      </w:docPartBody>
    </w:docPart>
    <w:docPart>
      <w:docPartPr>
        <w:name w:val="1676CADAFB4945CB8A54C02C68CD119C"/>
        <w:category>
          <w:name w:val="Allmänt"/>
          <w:gallery w:val="placeholder"/>
        </w:category>
        <w:types>
          <w:type w:val="bbPlcHdr"/>
        </w:types>
        <w:behaviors>
          <w:behavior w:val="content"/>
        </w:behaviors>
        <w:guid w:val="{02C90270-0620-4FD3-8A5A-75942D646B15}"/>
      </w:docPartPr>
      <w:docPartBody>
        <w:p w:rsidR="002D1736" w:rsidRDefault="00B80331" w:rsidP="00B80331">
          <w:pPr>
            <w:pStyle w:val="1676CADAFB4945CB8A54C02C68CD119C"/>
          </w:pPr>
          <w:r>
            <w:rPr>
              <w:rStyle w:val="Platshllartext"/>
            </w:rPr>
            <w:t>Klicka här för att ange datum.</w:t>
          </w:r>
        </w:p>
      </w:docPartBody>
    </w:docPart>
    <w:docPart>
      <w:docPartPr>
        <w:name w:val="216A6413B7F14CAFBAC6671FD368CFD0"/>
        <w:category>
          <w:name w:val="Allmänt"/>
          <w:gallery w:val="placeholder"/>
        </w:category>
        <w:types>
          <w:type w:val="bbPlcHdr"/>
        </w:types>
        <w:behaviors>
          <w:behavior w:val="content"/>
        </w:behaviors>
        <w:guid w:val="{42823E5A-E9D5-45AB-8E52-24D45CBCAF18}"/>
      </w:docPartPr>
      <w:docPartBody>
        <w:p w:rsidR="002D1736" w:rsidRDefault="00B80331" w:rsidP="00B80331">
          <w:pPr>
            <w:pStyle w:val="216A6413B7F14CAFBAC6671FD368CFD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31"/>
    <w:rsid w:val="002D1736"/>
    <w:rsid w:val="00311F2F"/>
    <w:rsid w:val="00B80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633AC091554CC0A40EC28316F613E6">
    <w:name w:val="F8633AC091554CC0A40EC28316F613E6"/>
    <w:rsid w:val="00B80331"/>
  </w:style>
  <w:style w:type="character" w:styleId="Platshllartext">
    <w:name w:val="Placeholder Text"/>
    <w:basedOn w:val="Standardstycketeckensnitt"/>
    <w:uiPriority w:val="99"/>
    <w:semiHidden/>
    <w:rsid w:val="00B80331"/>
    <w:rPr>
      <w:noProof w:val="0"/>
      <w:color w:val="808080"/>
    </w:rPr>
  </w:style>
  <w:style w:type="paragraph" w:customStyle="1" w:styleId="87D47502710942AC90829208D7C269A7">
    <w:name w:val="87D47502710942AC90829208D7C269A7"/>
    <w:rsid w:val="00B80331"/>
  </w:style>
  <w:style w:type="paragraph" w:customStyle="1" w:styleId="CA8C33769FEC4B4790E500B335E41F74">
    <w:name w:val="CA8C33769FEC4B4790E500B335E41F74"/>
    <w:rsid w:val="00B80331"/>
  </w:style>
  <w:style w:type="paragraph" w:customStyle="1" w:styleId="5E25E5A96AB54150BBFB9579697CEAB6">
    <w:name w:val="5E25E5A96AB54150BBFB9579697CEAB6"/>
    <w:rsid w:val="00B80331"/>
  </w:style>
  <w:style w:type="paragraph" w:customStyle="1" w:styleId="D7814267C7A945C6B592B0320C5DC597">
    <w:name w:val="D7814267C7A945C6B592B0320C5DC597"/>
    <w:rsid w:val="00B80331"/>
  </w:style>
  <w:style w:type="paragraph" w:customStyle="1" w:styleId="E501B196C9B146D5905B9FE215F395A4">
    <w:name w:val="E501B196C9B146D5905B9FE215F395A4"/>
    <w:rsid w:val="00B80331"/>
  </w:style>
  <w:style w:type="paragraph" w:customStyle="1" w:styleId="6DF35B15638C4CE7838B62E287A1D19A">
    <w:name w:val="6DF35B15638C4CE7838B62E287A1D19A"/>
    <w:rsid w:val="00B80331"/>
  </w:style>
  <w:style w:type="paragraph" w:customStyle="1" w:styleId="C1ACDFBD15CB46BAAA12F7C279051279">
    <w:name w:val="C1ACDFBD15CB46BAAA12F7C279051279"/>
    <w:rsid w:val="00B80331"/>
  </w:style>
  <w:style w:type="paragraph" w:customStyle="1" w:styleId="B4BFE139D59740D1A4CA0AD736C196CC">
    <w:name w:val="B4BFE139D59740D1A4CA0AD736C196CC"/>
    <w:rsid w:val="00B80331"/>
  </w:style>
  <w:style w:type="paragraph" w:customStyle="1" w:styleId="779D5F0D42A14BF3B6A30038370F3E95">
    <w:name w:val="779D5F0D42A14BF3B6A30038370F3E95"/>
    <w:rsid w:val="00B80331"/>
  </w:style>
  <w:style w:type="paragraph" w:customStyle="1" w:styleId="417D6224FC6C4CECA828173FF119DC73">
    <w:name w:val="417D6224FC6C4CECA828173FF119DC73"/>
    <w:rsid w:val="00B80331"/>
  </w:style>
  <w:style w:type="paragraph" w:customStyle="1" w:styleId="E501B196C9B146D5905B9FE215F395A41">
    <w:name w:val="E501B196C9B146D5905B9FE215F395A41"/>
    <w:rsid w:val="00B803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9D5F0D42A14BF3B6A30038370F3E951">
    <w:name w:val="779D5F0D42A14BF3B6A30038370F3E951"/>
    <w:rsid w:val="00B803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0E83B0DCCF04341A0DCECE1A5C59F29">
    <w:name w:val="50E83B0DCCF04341A0DCECE1A5C59F29"/>
    <w:rsid w:val="00B80331"/>
  </w:style>
  <w:style w:type="paragraph" w:customStyle="1" w:styleId="A01D8AD445344CD99177B8E3027F80B9">
    <w:name w:val="A01D8AD445344CD99177B8E3027F80B9"/>
    <w:rsid w:val="00B80331"/>
  </w:style>
  <w:style w:type="paragraph" w:customStyle="1" w:styleId="D1189CCEBE254D3C9DB251B883E1DE6B">
    <w:name w:val="D1189CCEBE254D3C9DB251B883E1DE6B"/>
    <w:rsid w:val="00B80331"/>
  </w:style>
  <w:style w:type="paragraph" w:customStyle="1" w:styleId="61835B2360C0482CB396A069E7BD3368">
    <w:name w:val="61835B2360C0482CB396A069E7BD3368"/>
    <w:rsid w:val="00B80331"/>
  </w:style>
  <w:style w:type="paragraph" w:customStyle="1" w:styleId="41EA890852CC4704984ACE27A1A0D845">
    <w:name w:val="41EA890852CC4704984ACE27A1A0D845"/>
    <w:rsid w:val="00B80331"/>
  </w:style>
  <w:style w:type="paragraph" w:customStyle="1" w:styleId="A71F0EE87D184C8DBDE92602B41A3C4C">
    <w:name w:val="A71F0EE87D184C8DBDE92602B41A3C4C"/>
    <w:rsid w:val="00B80331"/>
  </w:style>
  <w:style w:type="paragraph" w:customStyle="1" w:styleId="426383B0EE9945F599AEC3DC106068BD">
    <w:name w:val="426383B0EE9945F599AEC3DC106068BD"/>
    <w:rsid w:val="00B80331"/>
  </w:style>
  <w:style w:type="paragraph" w:customStyle="1" w:styleId="1676CADAFB4945CB8A54C02C68CD119C">
    <w:name w:val="1676CADAFB4945CB8A54C02C68CD119C"/>
    <w:rsid w:val="00B80331"/>
  </w:style>
  <w:style w:type="paragraph" w:customStyle="1" w:styleId="216A6413B7F14CAFBAC6671FD368CFD0">
    <w:name w:val="216A6413B7F14CAFBAC6671FD368CFD0"/>
    <w:rsid w:val="00B80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6f03d192-b2d1-4749-a3b9-d55564bfaaae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6769323DA469D94BB15A812633F5E762" ma:contentTypeVersion="26" ma:contentTypeDescription="Skapa nytt dokument med möjlighet att välja RK-mall" ma:contentTypeScope="" ma:versionID="83f99ce89b74457ca1b9b04a14e8b34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38d15a31-4476-4f29-bf82-95bde261dfef" targetNamespace="http://schemas.microsoft.com/office/2006/metadata/properties" ma:root="true" ma:fieldsID="4fa11d181847f2cb2c0ce19e9f5870bd" ns2:_="" ns3:_="" ns4:_="" ns5:_="" ns6:_="">
    <xsd:import namespace="cc625d36-bb37-4650-91b9-0c96159295ba"/>
    <xsd:import namespace="4e9c2f0c-7bf8-49af-8356-cbf363fc78a7"/>
    <xsd:import namespace="18f3d968-6251-40b0-9f11-012b293496c2"/>
    <xsd:import namespace="9c9941df-7074-4a92-bf99-225d24d78d61"/>
    <xsd:import namespace="38d15a31-4476-4f29-bf82-95bde261dfef"/>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df19615e-311a-434c-9f90-a9d2539be82f}" ma:internalName="TaxCatchAll" ma:showField="CatchAllData" ma:web="742f19f6-b700-4975-8060-a9b1265e6f5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df19615e-311a-434c-9f90-a9d2539be82f}" ma:internalName="TaxCatchAllLabel" ma:readOnly="true" ma:showField="CatchAllDataLabel" ma:web="742f19f6-b700-4975-8060-a9b1265e6f5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d15a31-4476-4f29-bf82-95bde261dfef"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2020-12-16T00:00:00</HeaderDate>
    <Office/>
    <Dnr>M2020/01978</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B511-ADAE-4ADB-9216-C6BF0AE86886}"/>
</file>

<file path=customXml/itemProps2.xml><?xml version="1.0" encoding="utf-8"?>
<ds:datastoreItem xmlns:ds="http://schemas.openxmlformats.org/officeDocument/2006/customXml" ds:itemID="{59DCB4D9-33FE-4954-B9BB-DB5D28B882B1}"/>
</file>

<file path=customXml/itemProps3.xml><?xml version="1.0" encoding="utf-8"?>
<ds:datastoreItem xmlns:ds="http://schemas.openxmlformats.org/officeDocument/2006/customXml" ds:itemID="{AFDC64C0-26CE-4785-BFD1-1A020043B25C}"/>
</file>

<file path=customXml/itemProps4.xml><?xml version="1.0" encoding="utf-8"?>
<ds:datastoreItem xmlns:ds="http://schemas.openxmlformats.org/officeDocument/2006/customXml" ds:itemID="{6A09E4DA-F4EA-469E-A99B-838DA1C2CE4F}">
  <ds:schemaRefs>
    <ds:schemaRef ds:uri="http://schemas.microsoft.com/sharepoint/events"/>
  </ds:schemaRefs>
</ds:datastoreItem>
</file>

<file path=customXml/itemProps5.xml><?xml version="1.0" encoding="utf-8"?>
<ds:datastoreItem xmlns:ds="http://schemas.openxmlformats.org/officeDocument/2006/customXml" ds:itemID="{6A684131-4EF1-4EF1-9906-642C9500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38d15a31-4476-4f29-bf82-95bde261d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DCB4D9-33FE-4954-B9BB-DB5D28B882B1}">
  <ds:schemaRefs>
    <ds:schemaRef ds:uri="http://schemas.microsoft.com/sharepoint/v3/contenttype/forms"/>
  </ds:schemaRefs>
</ds:datastoreItem>
</file>

<file path=customXml/itemProps7.xml><?xml version="1.0" encoding="utf-8"?>
<ds:datastoreItem xmlns:ds="http://schemas.openxmlformats.org/officeDocument/2006/customXml" ds:itemID="{2D66A5E0-E09B-4478-8A5E-2D861C16E1DE}"/>
</file>

<file path=customXml/itemProps8.xml><?xml version="1.0" encoding="utf-8"?>
<ds:datastoreItem xmlns:ds="http://schemas.openxmlformats.org/officeDocument/2006/customXml" ds:itemID="{6086F448-2BF4-4B3C-A804-1493BA80472E}"/>
</file>

<file path=docProps/app.xml><?xml version="1.0" encoding="utf-8"?>
<Properties xmlns="http://schemas.openxmlformats.org/officeDocument/2006/extended-properties" xmlns:vt="http://schemas.openxmlformats.org/officeDocument/2006/docPropsVTypes">
  <Template>RK Basmall</Template>
  <TotalTime>0</TotalTime>
  <Pages>2</Pages>
  <Words>457</Words>
  <Characters>2423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846 Småskalig vattenkraft.docx</dc:title>
  <dc:subject/>
  <dc:creator>Anna Ahlén</dc:creator>
  <cp:keywords/>
  <dc:description/>
  <cp:lastModifiedBy>Jesper Wistrand</cp:lastModifiedBy>
  <cp:revision>13</cp:revision>
  <dcterms:created xsi:type="dcterms:W3CDTF">2020-12-07T09:01:00Z</dcterms:created>
  <dcterms:modified xsi:type="dcterms:W3CDTF">2020-12-15T10:18:00Z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35474bf1-c342-408d-a443-94f0e2c14028</vt:lpwstr>
  </property>
  <property fmtid="{D5CDD505-2E9C-101B-9397-08002B2CF9AE}" pid="7" name="c9cd366cc722410295b9eacffbd73909">
    <vt:lpwstr/>
  </property>
  <property fmtid="{D5CDD505-2E9C-101B-9397-08002B2CF9AE}" pid="8" name="RKAktivitetskategori">
    <vt:lpwstr/>
  </property>
</Properties>
</file>