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1339" w14:textId="77777777" w:rsidR="002B2463" w:rsidRDefault="002B2463" w:rsidP="00DA0661">
      <w:pPr>
        <w:pStyle w:val="Rubrik"/>
      </w:pPr>
      <w:bookmarkStart w:id="0" w:name="Start"/>
      <w:bookmarkStart w:id="1" w:name="_GoBack"/>
      <w:bookmarkEnd w:id="0"/>
      <w:r>
        <w:t>Svar på fråga 2018/19:</w:t>
      </w:r>
      <w:r w:rsidR="00DC6D49">
        <w:t>885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B7FFAE98A337478FB50476106C1BB714"/>
          </w:placeholder>
          <w:dataBinding w:prefixMappings="xmlns:ns0='http://lp/documentinfo/RK' " w:xpath="/ns0:DocumentInfo[1]/ns0:BaseInfo[1]/ns0:Extra3[1]" w:storeItemID="{45D5C0F3-1469-4AD9-81CF-6E0C6095E9EA}"/>
          <w:text/>
        </w:sdtPr>
        <w:sdtEndPr/>
        <w:sdtContent>
          <w:r w:rsidR="00346093">
            <w:t>Johan Hultberg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E386667CD9C40E4A4BA721C2FBD0A2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bookmarkEnd w:id="1"/>
      <w:r w:rsidR="00346093">
        <w:t>EU:s ramdirektiv för vatten</w:t>
      </w:r>
    </w:p>
    <w:p w14:paraId="1C263CB6" w14:textId="2ABD131B" w:rsidR="002B2463" w:rsidRDefault="003D17C5" w:rsidP="002B2463">
      <w:pPr>
        <w:pStyle w:val="Brdtext"/>
      </w:pPr>
      <w:sdt>
        <w:sdtPr>
          <w:alias w:val="Frågeställare"/>
          <w:tag w:val="delete"/>
          <w:id w:val="-1635256365"/>
          <w:placeholder>
            <w:docPart w:val="BAA1C5FD4D534BE88126267614190432"/>
          </w:placeholder>
          <w:dataBinding w:prefixMappings="xmlns:ns0='http://lp/documentinfo/RK' " w:xpath="/ns0:DocumentInfo[1]/ns0:BaseInfo[1]/ns0:Extra3[1]" w:storeItemID="{45D5C0F3-1469-4AD9-81CF-6E0C6095E9EA}"/>
          <w:text/>
        </w:sdtPr>
        <w:sdtEndPr/>
        <w:sdtContent>
          <w:r w:rsidR="00346093">
            <w:t>Johan Hultberg</w:t>
          </w:r>
        </w:sdtContent>
      </w:sdt>
      <w:r w:rsidR="002B2463">
        <w:t xml:space="preserve"> har frågat mig </w:t>
      </w:r>
      <w:r w:rsidR="00A95185">
        <w:t xml:space="preserve">om </w:t>
      </w:r>
      <w:r w:rsidR="00346093">
        <w:t>regeringen har någon plan för att få fram erfarenheter och synpunkter från alla delar av samhället som berörs av ram</w:t>
      </w:r>
      <w:r w:rsidR="00E06C2F">
        <w:t>-</w:t>
      </w:r>
      <w:r w:rsidR="00346093">
        <w:t>direktivet för vatten, inte minst för att Sverige ska kunna påverka eventuella förändringar av direktivet.</w:t>
      </w:r>
    </w:p>
    <w:p w14:paraId="1340E3A7" w14:textId="402C5CC0" w:rsidR="00153EA2" w:rsidRDefault="00153EA2" w:rsidP="002B2463">
      <w:pPr>
        <w:pStyle w:val="Brdtext"/>
      </w:pPr>
      <w:bookmarkStart w:id="2" w:name="_Hlk16854079"/>
      <w:r>
        <w:t xml:space="preserve">Europeiska kommissionen </w:t>
      </w:r>
      <w:r w:rsidR="00091517">
        <w:t xml:space="preserve">arbetar </w:t>
      </w:r>
      <w:r>
        <w:t xml:space="preserve">med en utvärdering av </w:t>
      </w:r>
      <w:r w:rsidR="00C42648">
        <w:t>ram</w:t>
      </w:r>
      <w:r>
        <w:t>direktivet</w:t>
      </w:r>
      <w:r w:rsidR="00C42648">
        <w:t xml:space="preserve"> för vatten</w:t>
      </w:r>
      <w:r>
        <w:t>. Att sådan utvärdering ska göras regleras i artikel 19 i direktivet.</w:t>
      </w:r>
      <w:r w:rsidR="00542FF8">
        <w:t xml:space="preserve"> </w:t>
      </w:r>
      <w:bookmarkEnd w:id="2"/>
      <w:r w:rsidR="00091517">
        <w:t xml:space="preserve">Regeringen följer kommissionens arbete. </w:t>
      </w:r>
      <w:r>
        <w:t xml:space="preserve">Nästa steg </w:t>
      </w:r>
      <w:r w:rsidR="008A52FC">
        <w:t xml:space="preserve">för </w:t>
      </w:r>
      <w:r w:rsidR="00A60FA3">
        <w:t>k</w:t>
      </w:r>
      <w:r w:rsidR="008A52FC">
        <w:t xml:space="preserve">ommissionen </w:t>
      </w:r>
      <w:r>
        <w:t xml:space="preserve">är </w:t>
      </w:r>
      <w:r w:rsidR="00A60FA3">
        <w:br/>
      </w:r>
      <w:r>
        <w:t>att</w:t>
      </w:r>
      <w:r w:rsidR="004A370C">
        <w:t xml:space="preserve"> </w:t>
      </w:r>
      <w:r>
        <w:t xml:space="preserve">sammanställa sina slutsatser och föreslå nödvändiga ändringar. </w:t>
      </w:r>
      <w:bookmarkStart w:id="3" w:name="_Hlk16854116"/>
      <w:r>
        <w:t>Kom</w:t>
      </w:r>
      <w:r w:rsidR="00A60FA3">
        <w:t>-</w:t>
      </w:r>
      <w:r>
        <w:t>missionen har s.k. initiativrätt vad gäller ett föreslå nya eller ändrade EU-rättsakter.</w:t>
      </w:r>
      <w:bookmarkEnd w:id="3"/>
      <w:r>
        <w:t xml:space="preserve"> </w:t>
      </w:r>
    </w:p>
    <w:p w14:paraId="66D5D457" w14:textId="281AC2BF" w:rsidR="00FC3490" w:rsidRDefault="000E5719" w:rsidP="00A95185">
      <w:pPr>
        <w:pStyle w:val="Brdtext"/>
      </w:pPr>
      <w:r>
        <w:t xml:space="preserve">Det pågår en ständig utveckling och förbättring av </w:t>
      </w:r>
      <w:r w:rsidR="00F31B5D">
        <w:t>genomförande</w:t>
      </w:r>
      <w:r w:rsidR="006C68C0">
        <w:t xml:space="preserve">t </w:t>
      </w:r>
      <w:r>
        <w:t>av direk</w:t>
      </w:r>
      <w:r w:rsidR="00E06C2F">
        <w:t>-</w:t>
      </w:r>
      <w:r>
        <w:t xml:space="preserve">tivet </w:t>
      </w:r>
      <w:r w:rsidR="00E36460">
        <w:t xml:space="preserve">både på EU-nivå och i Sverige. </w:t>
      </w:r>
      <w:r w:rsidR="00FC3490">
        <w:t xml:space="preserve">Som ett led i denna process </w:t>
      </w:r>
      <w:r w:rsidR="00595024" w:rsidRPr="009803DB">
        <w:t>för översyn av ramdirektivet för vatten</w:t>
      </w:r>
      <w:r w:rsidR="00595024">
        <w:t xml:space="preserve"> </w:t>
      </w:r>
      <w:r w:rsidR="00FC3490">
        <w:t xml:space="preserve">har </w:t>
      </w:r>
      <w:r w:rsidR="00B822D6">
        <w:t xml:space="preserve">regeringen </w:t>
      </w:r>
      <w:r w:rsidR="009803DB">
        <w:t xml:space="preserve">och myndigheter </w:t>
      </w:r>
      <w:r w:rsidR="00FC3490">
        <w:t>en kontinuerlig dialog med</w:t>
      </w:r>
      <w:r w:rsidR="006C68C0">
        <w:t xml:space="preserve"> </w:t>
      </w:r>
      <w:r w:rsidR="008079D7">
        <w:t>berörda aktörer såsom bl.a. kommuner</w:t>
      </w:r>
      <w:r w:rsidR="00A60FA3">
        <w:t xml:space="preserve"> och</w:t>
      </w:r>
      <w:r w:rsidR="008079D7">
        <w:t xml:space="preserve"> bransch- och miljö</w:t>
      </w:r>
      <w:r w:rsidR="00A60FA3">
        <w:t>-</w:t>
      </w:r>
      <w:r w:rsidR="008079D7">
        <w:t>orga</w:t>
      </w:r>
      <w:r w:rsidR="00A60FA3">
        <w:t>n</w:t>
      </w:r>
      <w:r w:rsidR="008079D7">
        <w:t>isationer</w:t>
      </w:r>
      <w:r w:rsidR="00FC3490">
        <w:t xml:space="preserve">. </w:t>
      </w:r>
      <w:r w:rsidR="00291759">
        <w:t>Regeringen har också för avsikt att under hösten bjuda in till ett sakråd för att inhämta underlag från berörda aktörer.</w:t>
      </w:r>
    </w:p>
    <w:p w14:paraId="6216BF8D" w14:textId="3289E764" w:rsidR="002B2463" w:rsidRDefault="002B2463" w:rsidP="00E06C2F">
      <w:pPr>
        <w:pStyle w:val="Brdtext"/>
      </w:pPr>
      <w:r>
        <w:t xml:space="preserve">Stockholm den </w:t>
      </w:r>
      <w:sdt>
        <w:sdtPr>
          <w:id w:val="-1225218591"/>
          <w:placeholder>
            <w:docPart w:val="E1048175DA004E22B6F2476124D8ADA2"/>
          </w:placeholder>
          <w:dataBinding w:prefixMappings="xmlns:ns0='http://lp/documentinfo/RK' " w:xpath="/ns0:DocumentInfo[1]/ns0:BaseInfo[1]/ns0:HeaderDate[1]" w:storeItemID="{45D5C0F3-1469-4AD9-81CF-6E0C6095E9EA}"/>
          <w:date w:fullDate="2019-08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A122A">
            <w:t>27</w:t>
          </w:r>
          <w:r w:rsidR="0006619B">
            <w:t xml:space="preserve"> </w:t>
          </w:r>
          <w:r w:rsidR="005A122A">
            <w:t>augusti</w:t>
          </w:r>
          <w:r w:rsidR="0006619B">
            <w:t xml:space="preserve"> 2019</w:t>
          </w:r>
        </w:sdtContent>
      </w:sdt>
      <w:r w:rsidR="003D17C5">
        <w:br/>
      </w:r>
    </w:p>
    <w:sdt>
      <w:sdtPr>
        <w:alias w:val="Klicka på listpilen"/>
        <w:tag w:val="run-loadAllMinistersFromDep_control-cmdAvsandare_bindto-SenderTitle_delete"/>
        <w:id w:val="-122627287"/>
        <w:placeholder>
          <w:docPart w:val="5DCAFC0D7A9D4ED0A24C4BEDFDFBF60C"/>
        </w:placeholder>
        <w:dataBinding w:prefixMappings="xmlns:ns0='http://lp/documentinfo/RK' " w:xpath="/ns0:DocumentInfo[1]/ns0:BaseInfo[1]/ns0:TopSender[1]" w:storeItemID="{45D5C0F3-1469-4AD9-81CF-6E0C6095E9EA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5257542C" w14:textId="784F4851" w:rsidR="002B2463" w:rsidRPr="00DB48AB" w:rsidRDefault="00500614" w:rsidP="00DB48AB">
          <w:pPr>
            <w:pStyle w:val="Brdtext"/>
          </w:pPr>
          <w:r>
            <w:t>Isabella Lövin</w:t>
          </w:r>
        </w:p>
      </w:sdtContent>
    </w:sdt>
    <w:sectPr w:rsidR="002B2463" w:rsidRPr="00DB48AB" w:rsidSect="002B246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3217" w14:textId="77777777" w:rsidR="00745E19" w:rsidRDefault="00745E19" w:rsidP="00A87A54">
      <w:pPr>
        <w:spacing w:after="0" w:line="240" w:lineRule="auto"/>
      </w:pPr>
      <w:r>
        <w:separator/>
      </w:r>
    </w:p>
  </w:endnote>
  <w:endnote w:type="continuationSeparator" w:id="0">
    <w:p w14:paraId="310B1B6C" w14:textId="77777777" w:rsidR="00745E19" w:rsidRDefault="00745E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E6247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6D2327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A56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A56A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E4698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012D0E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1B0804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011BA2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E9F9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2A47BC" w14:textId="77777777" w:rsidTr="00C26068">
      <w:trPr>
        <w:trHeight w:val="227"/>
      </w:trPr>
      <w:tc>
        <w:tcPr>
          <w:tcW w:w="4074" w:type="dxa"/>
        </w:tcPr>
        <w:p w14:paraId="531EA2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56E8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F0EEB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E57B" w14:textId="77777777" w:rsidR="00745E19" w:rsidRDefault="00745E19" w:rsidP="00A87A54">
      <w:pPr>
        <w:spacing w:after="0" w:line="240" w:lineRule="auto"/>
      </w:pPr>
      <w:r>
        <w:separator/>
      </w:r>
    </w:p>
  </w:footnote>
  <w:footnote w:type="continuationSeparator" w:id="0">
    <w:p w14:paraId="72C7812B" w14:textId="77777777" w:rsidR="00745E19" w:rsidRDefault="00745E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B2463" w14:paraId="391723FA" w14:textId="77777777" w:rsidTr="00C93EBA">
      <w:trPr>
        <w:trHeight w:val="227"/>
      </w:trPr>
      <w:tc>
        <w:tcPr>
          <w:tcW w:w="5534" w:type="dxa"/>
        </w:tcPr>
        <w:p w14:paraId="4C064625" w14:textId="77777777" w:rsidR="002B2463" w:rsidRPr="007D73AB" w:rsidRDefault="002B2463">
          <w:pPr>
            <w:pStyle w:val="Sidhuvud"/>
          </w:pPr>
        </w:p>
      </w:tc>
      <w:tc>
        <w:tcPr>
          <w:tcW w:w="3170" w:type="dxa"/>
          <w:vAlign w:val="bottom"/>
        </w:tcPr>
        <w:p w14:paraId="27BDE6C3" w14:textId="77777777" w:rsidR="002B2463" w:rsidRPr="007D73AB" w:rsidRDefault="002B2463" w:rsidP="00340DE0">
          <w:pPr>
            <w:pStyle w:val="Sidhuvud"/>
          </w:pPr>
        </w:p>
      </w:tc>
      <w:tc>
        <w:tcPr>
          <w:tcW w:w="1134" w:type="dxa"/>
        </w:tcPr>
        <w:p w14:paraId="3B4AA134" w14:textId="77777777" w:rsidR="002B2463" w:rsidRDefault="002B2463" w:rsidP="005A703A">
          <w:pPr>
            <w:pStyle w:val="Sidhuvud"/>
          </w:pPr>
        </w:p>
      </w:tc>
    </w:tr>
    <w:tr w:rsidR="002B2463" w14:paraId="36CF48E1" w14:textId="77777777" w:rsidTr="00C93EBA">
      <w:trPr>
        <w:trHeight w:val="1928"/>
      </w:trPr>
      <w:tc>
        <w:tcPr>
          <w:tcW w:w="5534" w:type="dxa"/>
        </w:tcPr>
        <w:p w14:paraId="47CC10BA" w14:textId="77777777" w:rsidR="002B2463" w:rsidRPr="00340DE0" w:rsidRDefault="002B24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BD000C" wp14:editId="28B7BD0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AA806A" w14:textId="77777777" w:rsidR="002B2463" w:rsidRPr="00710A6C" w:rsidRDefault="002B2463" w:rsidP="00EE3C0F">
          <w:pPr>
            <w:pStyle w:val="Sidhuvud"/>
            <w:rPr>
              <w:b/>
            </w:rPr>
          </w:pPr>
        </w:p>
        <w:p w14:paraId="7A0D6255" w14:textId="77777777" w:rsidR="002B2463" w:rsidRDefault="002B2463" w:rsidP="00EE3C0F">
          <w:pPr>
            <w:pStyle w:val="Sidhuvud"/>
          </w:pPr>
        </w:p>
        <w:p w14:paraId="6E825295" w14:textId="77777777" w:rsidR="002B2463" w:rsidRDefault="002B2463" w:rsidP="00EE3C0F">
          <w:pPr>
            <w:pStyle w:val="Sidhuvud"/>
          </w:pPr>
        </w:p>
        <w:p w14:paraId="18A71A23" w14:textId="77777777" w:rsidR="002B2463" w:rsidRDefault="002B246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98F088A470744478B89A31F9B6D99BE"/>
            </w:placeholder>
            <w:dataBinding w:prefixMappings="xmlns:ns0='http://lp/documentinfo/RK' " w:xpath="/ns0:DocumentInfo[1]/ns0:BaseInfo[1]/ns0:Dnr[1]" w:storeItemID="{45D5C0F3-1469-4AD9-81CF-6E0C6095E9EA}"/>
            <w:text/>
          </w:sdtPr>
          <w:sdtEndPr/>
          <w:sdtContent>
            <w:p w14:paraId="5DA27BDE" w14:textId="1BCAFEDA" w:rsidR="002B2463" w:rsidRDefault="00904AEC" w:rsidP="00EE3C0F">
              <w:pPr>
                <w:pStyle w:val="Sidhuvud"/>
              </w:pPr>
              <w:r>
                <w:t>M2019/01524/Nm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C5F318D6AF43B58BE09DCCBE532E91"/>
            </w:placeholder>
            <w:showingPlcHdr/>
            <w:dataBinding w:prefixMappings="xmlns:ns0='http://lp/documentinfo/RK' " w:xpath="/ns0:DocumentInfo[1]/ns0:BaseInfo[1]/ns0:DocNumber[1]" w:storeItemID="{45D5C0F3-1469-4AD9-81CF-6E0C6095E9EA}"/>
            <w:text/>
          </w:sdtPr>
          <w:sdtEndPr/>
          <w:sdtContent>
            <w:p w14:paraId="3D76D49B" w14:textId="77777777" w:rsidR="002B2463" w:rsidRDefault="002B24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C719CD" w14:textId="77777777" w:rsidR="002B2463" w:rsidRDefault="002B2463" w:rsidP="00EE3C0F">
          <w:pPr>
            <w:pStyle w:val="Sidhuvud"/>
          </w:pPr>
        </w:p>
      </w:tc>
      <w:tc>
        <w:tcPr>
          <w:tcW w:w="1134" w:type="dxa"/>
        </w:tcPr>
        <w:p w14:paraId="7B3578A1" w14:textId="77777777" w:rsidR="002B2463" w:rsidRDefault="002B2463" w:rsidP="0094502D">
          <w:pPr>
            <w:pStyle w:val="Sidhuvud"/>
          </w:pPr>
        </w:p>
        <w:p w14:paraId="4D61AA4E" w14:textId="77777777" w:rsidR="002B2463" w:rsidRPr="0094502D" w:rsidRDefault="002B2463" w:rsidP="00EC71A6">
          <w:pPr>
            <w:pStyle w:val="Sidhuvud"/>
          </w:pPr>
        </w:p>
      </w:tc>
    </w:tr>
    <w:tr w:rsidR="002B2463" w14:paraId="193906C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F91550D769E4BFE8D6F52FD44F87E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92BB1B6" w14:textId="77777777" w:rsidR="00500614" w:rsidRPr="00500614" w:rsidRDefault="00500614" w:rsidP="00340DE0">
              <w:pPr>
                <w:pStyle w:val="Sidhuvud"/>
                <w:rPr>
                  <w:b/>
                </w:rPr>
              </w:pPr>
              <w:r w:rsidRPr="00500614">
                <w:rPr>
                  <w:b/>
                </w:rPr>
                <w:t>Miljödepartementet</w:t>
              </w:r>
            </w:p>
            <w:p w14:paraId="2C4D6205" w14:textId="4C84A45C" w:rsidR="002B2463" w:rsidRPr="00340DE0" w:rsidRDefault="00500614" w:rsidP="00340DE0">
              <w:pPr>
                <w:pStyle w:val="Sidhuvud"/>
              </w:pPr>
              <w:r w:rsidRPr="00500614">
                <w:t>Miljö- och klimatministern samt vice statsministern</w:t>
              </w:r>
              <w:r w:rsidR="00E06C2F">
                <w:br/>
              </w:r>
              <w:r w:rsidR="00E06C2F">
                <w:br/>
              </w:r>
              <w:r w:rsidR="00E06C2F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D8F9D22AAF94217A4C563B496D32968"/>
          </w:placeholder>
          <w:dataBinding w:prefixMappings="xmlns:ns0='http://lp/documentinfo/RK' " w:xpath="/ns0:DocumentInfo[1]/ns0:BaseInfo[1]/ns0:Recipient[1]" w:storeItemID="{45D5C0F3-1469-4AD9-81CF-6E0C6095E9EA}"/>
          <w:text w:multiLine="1"/>
        </w:sdtPr>
        <w:sdtEndPr/>
        <w:sdtContent>
          <w:tc>
            <w:tcPr>
              <w:tcW w:w="3170" w:type="dxa"/>
            </w:tcPr>
            <w:p w14:paraId="2FB6178F" w14:textId="77777777" w:rsidR="002B2463" w:rsidRDefault="002B246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7B29632" w14:textId="77777777" w:rsidR="002B2463" w:rsidRDefault="002B2463" w:rsidP="003E6020">
          <w:pPr>
            <w:pStyle w:val="Sidhuvud"/>
          </w:pPr>
        </w:p>
      </w:tc>
    </w:tr>
  </w:tbl>
  <w:p w14:paraId="3BC601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63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145A"/>
    <w:rsid w:val="000620FD"/>
    <w:rsid w:val="00063DCB"/>
    <w:rsid w:val="0006619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5257"/>
    <w:rsid w:val="000862E0"/>
    <w:rsid w:val="000873C3"/>
    <w:rsid w:val="00091517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19D"/>
    <w:rsid w:val="000D5449"/>
    <w:rsid w:val="000E12D9"/>
    <w:rsid w:val="000E431B"/>
    <w:rsid w:val="000E571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A61"/>
    <w:rsid w:val="00125B5E"/>
    <w:rsid w:val="00126E6B"/>
    <w:rsid w:val="00130EC3"/>
    <w:rsid w:val="001318F5"/>
    <w:rsid w:val="001331B1"/>
    <w:rsid w:val="00134837"/>
    <w:rsid w:val="00135111"/>
    <w:rsid w:val="0013650B"/>
    <w:rsid w:val="001428E2"/>
    <w:rsid w:val="00153EA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1E1F"/>
    <w:rsid w:val="001B4824"/>
    <w:rsid w:val="001C4980"/>
    <w:rsid w:val="001C5DC9"/>
    <w:rsid w:val="001C71A9"/>
    <w:rsid w:val="001D12FC"/>
    <w:rsid w:val="001D7AC2"/>
    <w:rsid w:val="001D7B4E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B01"/>
    <w:rsid w:val="001F50BE"/>
    <w:rsid w:val="001F525B"/>
    <w:rsid w:val="001F6BBE"/>
    <w:rsid w:val="00204079"/>
    <w:rsid w:val="002102FD"/>
    <w:rsid w:val="00210C91"/>
    <w:rsid w:val="00211B4E"/>
    <w:rsid w:val="00213204"/>
    <w:rsid w:val="00213258"/>
    <w:rsid w:val="0021657C"/>
    <w:rsid w:val="00222258"/>
    <w:rsid w:val="002231E5"/>
    <w:rsid w:val="00223AD6"/>
    <w:rsid w:val="0022666A"/>
    <w:rsid w:val="00227E43"/>
    <w:rsid w:val="002315F5"/>
    <w:rsid w:val="00233D52"/>
    <w:rsid w:val="00237147"/>
    <w:rsid w:val="00242AD1"/>
    <w:rsid w:val="0024412C"/>
    <w:rsid w:val="00251498"/>
    <w:rsid w:val="00260D2D"/>
    <w:rsid w:val="0026340C"/>
    <w:rsid w:val="00264503"/>
    <w:rsid w:val="00271D00"/>
    <w:rsid w:val="00275872"/>
    <w:rsid w:val="00281106"/>
    <w:rsid w:val="00282263"/>
    <w:rsid w:val="00282417"/>
    <w:rsid w:val="00282D27"/>
    <w:rsid w:val="00287F0D"/>
    <w:rsid w:val="00291759"/>
    <w:rsid w:val="00292420"/>
    <w:rsid w:val="00296B7A"/>
    <w:rsid w:val="002A170E"/>
    <w:rsid w:val="002A39EF"/>
    <w:rsid w:val="002A6820"/>
    <w:rsid w:val="002B1F60"/>
    <w:rsid w:val="002B2463"/>
    <w:rsid w:val="002B6849"/>
    <w:rsid w:val="002C1D37"/>
    <w:rsid w:val="002C476F"/>
    <w:rsid w:val="002C5B48"/>
    <w:rsid w:val="002D2000"/>
    <w:rsid w:val="002D2647"/>
    <w:rsid w:val="002D4298"/>
    <w:rsid w:val="002D4829"/>
    <w:rsid w:val="002D5F76"/>
    <w:rsid w:val="002D6541"/>
    <w:rsid w:val="002D78CA"/>
    <w:rsid w:val="002E150B"/>
    <w:rsid w:val="002E2C89"/>
    <w:rsid w:val="002E3609"/>
    <w:rsid w:val="002E4D3F"/>
    <w:rsid w:val="002E61A5"/>
    <w:rsid w:val="002F222B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DD8"/>
    <w:rsid w:val="00340DE0"/>
    <w:rsid w:val="00341F47"/>
    <w:rsid w:val="00342327"/>
    <w:rsid w:val="00346093"/>
    <w:rsid w:val="0034750A"/>
    <w:rsid w:val="00347E11"/>
    <w:rsid w:val="003503DD"/>
    <w:rsid w:val="00350696"/>
    <w:rsid w:val="00350C92"/>
    <w:rsid w:val="003542C5"/>
    <w:rsid w:val="00365461"/>
    <w:rsid w:val="00370311"/>
    <w:rsid w:val="003776A7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C5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71B"/>
    <w:rsid w:val="00422A7F"/>
    <w:rsid w:val="00426213"/>
    <w:rsid w:val="00431A7B"/>
    <w:rsid w:val="00434AE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DDD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370C"/>
    <w:rsid w:val="004A5A24"/>
    <w:rsid w:val="004A66B1"/>
    <w:rsid w:val="004A7DC4"/>
    <w:rsid w:val="004B1E7B"/>
    <w:rsid w:val="004B3029"/>
    <w:rsid w:val="004B308B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4D77"/>
    <w:rsid w:val="004E6D22"/>
    <w:rsid w:val="004F0448"/>
    <w:rsid w:val="004F1EA0"/>
    <w:rsid w:val="004F31AD"/>
    <w:rsid w:val="004F4021"/>
    <w:rsid w:val="004F46C6"/>
    <w:rsid w:val="004F5640"/>
    <w:rsid w:val="004F6525"/>
    <w:rsid w:val="004F6FE2"/>
    <w:rsid w:val="00500614"/>
    <w:rsid w:val="00505905"/>
    <w:rsid w:val="00511A1B"/>
    <w:rsid w:val="00511A68"/>
    <w:rsid w:val="0051379F"/>
    <w:rsid w:val="00513E7D"/>
    <w:rsid w:val="00514A67"/>
    <w:rsid w:val="00520C00"/>
    <w:rsid w:val="00521192"/>
    <w:rsid w:val="0052127C"/>
    <w:rsid w:val="00522624"/>
    <w:rsid w:val="00526AEB"/>
    <w:rsid w:val="005302E0"/>
    <w:rsid w:val="00542FF8"/>
    <w:rsid w:val="00544738"/>
    <w:rsid w:val="005456E4"/>
    <w:rsid w:val="00547B89"/>
    <w:rsid w:val="00555B41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09CD"/>
    <w:rsid w:val="00595024"/>
    <w:rsid w:val="00595EDE"/>
    <w:rsid w:val="00596E2B"/>
    <w:rsid w:val="005A0CBA"/>
    <w:rsid w:val="005A122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6F11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034B"/>
    <w:rsid w:val="00651F17"/>
    <w:rsid w:val="0065382D"/>
    <w:rsid w:val="00654B4D"/>
    <w:rsid w:val="0065559D"/>
    <w:rsid w:val="00655A40"/>
    <w:rsid w:val="00660D84"/>
    <w:rsid w:val="00661130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68C0"/>
    <w:rsid w:val="006D2998"/>
    <w:rsid w:val="006D3188"/>
    <w:rsid w:val="006D5159"/>
    <w:rsid w:val="006E08FC"/>
    <w:rsid w:val="006F2588"/>
    <w:rsid w:val="006F458F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623"/>
    <w:rsid w:val="00744FCC"/>
    <w:rsid w:val="00745E19"/>
    <w:rsid w:val="00750C93"/>
    <w:rsid w:val="0075387B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5796"/>
    <w:rsid w:val="0079641B"/>
    <w:rsid w:val="00797A90"/>
    <w:rsid w:val="007A1856"/>
    <w:rsid w:val="007A1887"/>
    <w:rsid w:val="007A243B"/>
    <w:rsid w:val="007A629C"/>
    <w:rsid w:val="007A6348"/>
    <w:rsid w:val="007B023C"/>
    <w:rsid w:val="007C44FF"/>
    <w:rsid w:val="007C6456"/>
    <w:rsid w:val="007C7BDB"/>
    <w:rsid w:val="007D1E26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9D7"/>
    <w:rsid w:val="008150A6"/>
    <w:rsid w:val="008178E6"/>
    <w:rsid w:val="0082249C"/>
    <w:rsid w:val="00824CCE"/>
    <w:rsid w:val="00830B7B"/>
    <w:rsid w:val="00830D21"/>
    <w:rsid w:val="00832661"/>
    <w:rsid w:val="008349AA"/>
    <w:rsid w:val="008375D5"/>
    <w:rsid w:val="00841486"/>
    <w:rsid w:val="00842BC9"/>
    <w:rsid w:val="0084314F"/>
    <w:rsid w:val="008431AF"/>
    <w:rsid w:val="00843979"/>
    <w:rsid w:val="0084476E"/>
    <w:rsid w:val="0084759C"/>
    <w:rsid w:val="00850374"/>
    <w:rsid w:val="008504F6"/>
    <w:rsid w:val="008573B9"/>
    <w:rsid w:val="0085782D"/>
    <w:rsid w:val="00863BB7"/>
    <w:rsid w:val="008704CA"/>
    <w:rsid w:val="008730FD"/>
    <w:rsid w:val="00873DA1"/>
    <w:rsid w:val="008757A7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52FC"/>
    <w:rsid w:val="008A7506"/>
    <w:rsid w:val="008B1603"/>
    <w:rsid w:val="008B20ED"/>
    <w:rsid w:val="008B6135"/>
    <w:rsid w:val="008C2ABE"/>
    <w:rsid w:val="008C4538"/>
    <w:rsid w:val="008C562B"/>
    <w:rsid w:val="008C6717"/>
    <w:rsid w:val="008D16E9"/>
    <w:rsid w:val="008D2D6B"/>
    <w:rsid w:val="008D3090"/>
    <w:rsid w:val="008D4306"/>
    <w:rsid w:val="008D4508"/>
    <w:rsid w:val="008D4DC4"/>
    <w:rsid w:val="008D7CAF"/>
    <w:rsid w:val="008E02EE"/>
    <w:rsid w:val="008E5FE1"/>
    <w:rsid w:val="008E65A8"/>
    <w:rsid w:val="008E77D6"/>
    <w:rsid w:val="009036E7"/>
    <w:rsid w:val="00904AEC"/>
    <w:rsid w:val="0091053B"/>
    <w:rsid w:val="00912945"/>
    <w:rsid w:val="00913FD0"/>
    <w:rsid w:val="009144EE"/>
    <w:rsid w:val="00915D4C"/>
    <w:rsid w:val="009279B2"/>
    <w:rsid w:val="00932E45"/>
    <w:rsid w:val="00935814"/>
    <w:rsid w:val="009449E2"/>
    <w:rsid w:val="0094502D"/>
    <w:rsid w:val="00946561"/>
    <w:rsid w:val="00946B39"/>
    <w:rsid w:val="00947013"/>
    <w:rsid w:val="0095316A"/>
    <w:rsid w:val="009536EF"/>
    <w:rsid w:val="00973084"/>
    <w:rsid w:val="00974B59"/>
    <w:rsid w:val="009803DB"/>
    <w:rsid w:val="00984EA2"/>
    <w:rsid w:val="00986CC3"/>
    <w:rsid w:val="0099068E"/>
    <w:rsid w:val="009920AA"/>
    <w:rsid w:val="00992943"/>
    <w:rsid w:val="00992997"/>
    <w:rsid w:val="009931B3"/>
    <w:rsid w:val="00996279"/>
    <w:rsid w:val="009965F7"/>
    <w:rsid w:val="009A0866"/>
    <w:rsid w:val="009A4D0A"/>
    <w:rsid w:val="009B2F70"/>
    <w:rsid w:val="009B4594"/>
    <w:rsid w:val="009B7F3B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3A"/>
    <w:rsid w:val="00A00AE4"/>
    <w:rsid w:val="00A00D24"/>
    <w:rsid w:val="00A01F5C"/>
    <w:rsid w:val="00A122E3"/>
    <w:rsid w:val="00A2019A"/>
    <w:rsid w:val="00A23493"/>
    <w:rsid w:val="00A2416A"/>
    <w:rsid w:val="00A3270B"/>
    <w:rsid w:val="00A34B20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0FA3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CA9"/>
    <w:rsid w:val="00A95185"/>
    <w:rsid w:val="00AA1809"/>
    <w:rsid w:val="00AB0AC5"/>
    <w:rsid w:val="00AB5033"/>
    <w:rsid w:val="00AB5298"/>
    <w:rsid w:val="00AB5519"/>
    <w:rsid w:val="00AB56B3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F55"/>
    <w:rsid w:val="00AF4853"/>
    <w:rsid w:val="00B00702"/>
    <w:rsid w:val="00B0110B"/>
    <w:rsid w:val="00B0234E"/>
    <w:rsid w:val="00B06751"/>
    <w:rsid w:val="00B12FEA"/>
    <w:rsid w:val="00B149E2"/>
    <w:rsid w:val="00B2169D"/>
    <w:rsid w:val="00B21CBB"/>
    <w:rsid w:val="00B263C0"/>
    <w:rsid w:val="00B316CA"/>
    <w:rsid w:val="00B31929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2D6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5715"/>
    <w:rsid w:val="00BC6832"/>
    <w:rsid w:val="00BD0826"/>
    <w:rsid w:val="00BD15AB"/>
    <w:rsid w:val="00BD181D"/>
    <w:rsid w:val="00BE0227"/>
    <w:rsid w:val="00BE0567"/>
    <w:rsid w:val="00BE0EBC"/>
    <w:rsid w:val="00BE302F"/>
    <w:rsid w:val="00BE3210"/>
    <w:rsid w:val="00BE350E"/>
    <w:rsid w:val="00BE3E56"/>
    <w:rsid w:val="00BE4BF7"/>
    <w:rsid w:val="00BE568A"/>
    <w:rsid w:val="00BE5847"/>
    <w:rsid w:val="00BE62F6"/>
    <w:rsid w:val="00BE638E"/>
    <w:rsid w:val="00BF27B2"/>
    <w:rsid w:val="00BF38A7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7CC"/>
    <w:rsid w:val="00C3050C"/>
    <w:rsid w:val="00C32067"/>
    <w:rsid w:val="00C36E3A"/>
    <w:rsid w:val="00C37A77"/>
    <w:rsid w:val="00C41141"/>
    <w:rsid w:val="00C42648"/>
    <w:rsid w:val="00C461E6"/>
    <w:rsid w:val="00C50771"/>
    <w:rsid w:val="00C508BE"/>
    <w:rsid w:val="00C63EC4"/>
    <w:rsid w:val="00C64CD9"/>
    <w:rsid w:val="00C670F8"/>
    <w:rsid w:val="00C6780B"/>
    <w:rsid w:val="00C75722"/>
    <w:rsid w:val="00C76D49"/>
    <w:rsid w:val="00C80AD4"/>
    <w:rsid w:val="00C80B5E"/>
    <w:rsid w:val="00C9061B"/>
    <w:rsid w:val="00C90CBA"/>
    <w:rsid w:val="00C93EBA"/>
    <w:rsid w:val="00CA0BD8"/>
    <w:rsid w:val="00CA1F39"/>
    <w:rsid w:val="00CA3FB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933"/>
    <w:rsid w:val="00D0024E"/>
    <w:rsid w:val="00D00E9E"/>
    <w:rsid w:val="00D021D2"/>
    <w:rsid w:val="00D03636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7F91"/>
    <w:rsid w:val="00DA0996"/>
    <w:rsid w:val="00DA4084"/>
    <w:rsid w:val="00DA5A54"/>
    <w:rsid w:val="00DA5C0D"/>
    <w:rsid w:val="00DA71F1"/>
    <w:rsid w:val="00DB4819"/>
    <w:rsid w:val="00DB4E26"/>
    <w:rsid w:val="00DB714B"/>
    <w:rsid w:val="00DC1025"/>
    <w:rsid w:val="00DC10F6"/>
    <w:rsid w:val="00DC3E45"/>
    <w:rsid w:val="00DC4598"/>
    <w:rsid w:val="00DC6D49"/>
    <w:rsid w:val="00DD0722"/>
    <w:rsid w:val="00DD212F"/>
    <w:rsid w:val="00DD7FA8"/>
    <w:rsid w:val="00DE18F5"/>
    <w:rsid w:val="00DE73D2"/>
    <w:rsid w:val="00DF5BFB"/>
    <w:rsid w:val="00DF5CD6"/>
    <w:rsid w:val="00E022DA"/>
    <w:rsid w:val="00E03BCB"/>
    <w:rsid w:val="00E06C2F"/>
    <w:rsid w:val="00E124DC"/>
    <w:rsid w:val="00E258D8"/>
    <w:rsid w:val="00E26DDF"/>
    <w:rsid w:val="00E30167"/>
    <w:rsid w:val="00E33493"/>
    <w:rsid w:val="00E3646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E47"/>
    <w:rsid w:val="00E6641E"/>
    <w:rsid w:val="00E66F18"/>
    <w:rsid w:val="00E70856"/>
    <w:rsid w:val="00E727DE"/>
    <w:rsid w:val="00E74A30"/>
    <w:rsid w:val="00E77778"/>
    <w:rsid w:val="00E77B7E"/>
    <w:rsid w:val="00E8000A"/>
    <w:rsid w:val="00E82DF1"/>
    <w:rsid w:val="00E90CAA"/>
    <w:rsid w:val="00E93339"/>
    <w:rsid w:val="00E96532"/>
    <w:rsid w:val="00E973A0"/>
    <w:rsid w:val="00EA1688"/>
    <w:rsid w:val="00EA1AFC"/>
    <w:rsid w:val="00EA4C83"/>
    <w:rsid w:val="00EA56A8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7EC8"/>
    <w:rsid w:val="00F03EAC"/>
    <w:rsid w:val="00F04B7C"/>
    <w:rsid w:val="00F078B5"/>
    <w:rsid w:val="00F14024"/>
    <w:rsid w:val="00F15DB1"/>
    <w:rsid w:val="00F20206"/>
    <w:rsid w:val="00F24297"/>
    <w:rsid w:val="00F25761"/>
    <w:rsid w:val="00F259D7"/>
    <w:rsid w:val="00F31B5D"/>
    <w:rsid w:val="00F32D05"/>
    <w:rsid w:val="00F35263"/>
    <w:rsid w:val="00F403BF"/>
    <w:rsid w:val="00F410C4"/>
    <w:rsid w:val="00F4342F"/>
    <w:rsid w:val="00F45227"/>
    <w:rsid w:val="00F5045C"/>
    <w:rsid w:val="00F520C7"/>
    <w:rsid w:val="00F53AEA"/>
    <w:rsid w:val="00F557DD"/>
    <w:rsid w:val="00F55AC7"/>
    <w:rsid w:val="00F55FC9"/>
    <w:rsid w:val="00F5663B"/>
    <w:rsid w:val="00F5674D"/>
    <w:rsid w:val="00F6392C"/>
    <w:rsid w:val="00F63AB9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6324"/>
    <w:rsid w:val="00FC069A"/>
    <w:rsid w:val="00FC08A9"/>
    <w:rsid w:val="00FC2598"/>
    <w:rsid w:val="00FC3490"/>
    <w:rsid w:val="00FC7600"/>
    <w:rsid w:val="00FD0B7B"/>
    <w:rsid w:val="00FD4C08"/>
    <w:rsid w:val="00FE1DCC"/>
    <w:rsid w:val="00FF0538"/>
    <w:rsid w:val="00FF23E5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AADA92"/>
  <w15:docId w15:val="{DD6B700D-12F4-48E8-9EFF-EB43878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8F088A470744478B89A31F9B6D9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4D8EA-CC37-4E0B-AB34-4F942E767374}"/>
      </w:docPartPr>
      <w:docPartBody>
        <w:p w:rsidR="00D1767A" w:rsidRDefault="00C9090C" w:rsidP="00C9090C">
          <w:pPr>
            <w:pStyle w:val="D98F088A470744478B89A31F9B6D99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C5F318D6AF43B58BE09DCCBE532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947DD-DD89-47AE-B98E-131B452B2FE8}"/>
      </w:docPartPr>
      <w:docPartBody>
        <w:p w:rsidR="00D1767A" w:rsidRDefault="00C9090C" w:rsidP="00C9090C">
          <w:pPr>
            <w:pStyle w:val="47C5F318D6AF43B58BE09DCCBE532E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91550D769E4BFE8D6F52FD44F87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5D22A-C206-438D-8494-F636A355FF93}"/>
      </w:docPartPr>
      <w:docPartBody>
        <w:p w:rsidR="00D1767A" w:rsidRDefault="00C9090C" w:rsidP="00C9090C">
          <w:pPr>
            <w:pStyle w:val="5F91550D769E4BFE8D6F52FD44F87E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8F9D22AAF94217A4C563B496D32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ACCA9-4DB6-4A8F-98F8-66D9311829BB}"/>
      </w:docPartPr>
      <w:docPartBody>
        <w:p w:rsidR="00D1767A" w:rsidRDefault="00C9090C" w:rsidP="00C9090C">
          <w:pPr>
            <w:pStyle w:val="7D8F9D22AAF94217A4C563B496D329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FFAE98A337478FB50476106C1BB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89AD28-4E56-4170-BFD0-8410AD56AF01}"/>
      </w:docPartPr>
      <w:docPartBody>
        <w:p w:rsidR="00D1767A" w:rsidRDefault="00C9090C" w:rsidP="00C9090C">
          <w:pPr>
            <w:pStyle w:val="B7FFAE98A337478FB50476106C1BB71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E386667CD9C40E4A4BA721C2FBD0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B5564-202A-45CA-854D-DAE2C49FF15B}"/>
      </w:docPartPr>
      <w:docPartBody>
        <w:p w:rsidR="00D1767A" w:rsidRDefault="00C9090C" w:rsidP="00C9090C">
          <w:pPr>
            <w:pStyle w:val="6E386667CD9C40E4A4BA721C2FBD0A2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AA1C5FD4D534BE88126267614190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B5330-B11C-45B6-99C3-10139D1705AA}"/>
      </w:docPartPr>
      <w:docPartBody>
        <w:p w:rsidR="00D1767A" w:rsidRDefault="00C9090C" w:rsidP="00C9090C">
          <w:pPr>
            <w:pStyle w:val="BAA1C5FD4D534BE8812626761419043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1048175DA004E22B6F2476124D8A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E3B53-F77F-4BCD-B81F-F9FAC67E0A5F}"/>
      </w:docPartPr>
      <w:docPartBody>
        <w:p w:rsidR="00D1767A" w:rsidRDefault="00C9090C" w:rsidP="00C9090C">
          <w:pPr>
            <w:pStyle w:val="E1048175DA004E22B6F2476124D8ADA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DCAFC0D7A9D4ED0A24C4BEDFDFBF6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0F475-8BF8-4CA4-8FFC-8A15D893B493}"/>
      </w:docPartPr>
      <w:docPartBody>
        <w:p w:rsidR="00D1767A" w:rsidRDefault="00C9090C" w:rsidP="00C9090C">
          <w:pPr>
            <w:pStyle w:val="5DCAFC0D7A9D4ED0A24C4BEDFDFBF60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0C"/>
    <w:rsid w:val="00026771"/>
    <w:rsid w:val="002F458E"/>
    <w:rsid w:val="004E0E81"/>
    <w:rsid w:val="005C2876"/>
    <w:rsid w:val="00AA46EB"/>
    <w:rsid w:val="00C9090C"/>
    <w:rsid w:val="00D1767A"/>
    <w:rsid w:val="00D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F1BF974B4743C19ABB38386A771A7F">
    <w:name w:val="37F1BF974B4743C19ABB38386A771A7F"/>
    <w:rsid w:val="00C9090C"/>
  </w:style>
  <w:style w:type="character" w:styleId="Platshllartext">
    <w:name w:val="Placeholder Text"/>
    <w:basedOn w:val="Standardstycketeckensnitt"/>
    <w:uiPriority w:val="99"/>
    <w:semiHidden/>
    <w:rsid w:val="00C9090C"/>
    <w:rPr>
      <w:noProof w:val="0"/>
      <w:color w:val="808080"/>
    </w:rPr>
  </w:style>
  <w:style w:type="paragraph" w:customStyle="1" w:styleId="C5C1672BCC0341D29A5BC217A170D4DD">
    <w:name w:val="C5C1672BCC0341D29A5BC217A170D4DD"/>
    <w:rsid w:val="00C9090C"/>
  </w:style>
  <w:style w:type="paragraph" w:customStyle="1" w:styleId="5D9137CD8BF5466CB9048E1D995D41B4">
    <w:name w:val="5D9137CD8BF5466CB9048E1D995D41B4"/>
    <w:rsid w:val="00C9090C"/>
  </w:style>
  <w:style w:type="paragraph" w:customStyle="1" w:styleId="DEA159433BDF4C88AFD82FE37BA3E981">
    <w:name w:val="DEA159433BDF4C88AFD82FE37BA3E981"/>
    <w:rsid w:val="00C9090C"/>
  </w:style>
  <w:style w:type="paragraph" w:customStyle="1" w:styleId="D98F088A470744478B89A31F9B6D99BE">
    <w:name w:val="D98F088A470744478B89A31F9B6D99BE"/>
    <w:rsid w:val="00C9090C"/>
  </w:style>
  <w:style w:type="paragraph" w:customStyle="1" w:styleId="47C5F318D6AF43B58BE09DCCBE532E91">
    <w:name w:val="47C5F318D6AF43B58BE09DCCBE532E91"/>
    <w:rsid w:val="00C9090C"/>
  </w:style>
  <w:style w:type="paragraph" w:customStyle="1" w:styleId="78BD32424433458BAD4A109AFC5C8315">
    <w:name w:val="78BD32424433458BAD4A109AFC5C8315"/>
    <w:rsid w:val="00C9090C"/>
  </w:style>
  <w:style w:type="paragraph" w:customStyle="1" w:styleId="0C3E40247EE7418BB5017DCB432AACC7">
    <w:name w:val="0C3E40247EE7418BB5017DCB432AACC7"/>
    <w:rsid w:val="00C9090C"/>
  </w:style>
  <w:style w:type="paragraph" w:customStyle="1" w:styleId="C9F400CE10E84CDC9E798052CEB95153">
    <w:name w:val="C9F400CE10E84CDC9E798052CEB95153"/>
    <w:rsid w:val="00C9090C"/>
  </w:style>
  <w:style w:type="paragraph" w:customStyle="1" w:styleId="5F91550D769E4BFE8D6F52FD44F87EA3">
    <w:name w:val="5F91550D769E4BFE8D6F52FD44F87EA3"/>
    <w:rsid w:val="00C9090C"/>
  </w:style>
  <w:style w:type="paragraph" w:customStyle="1" w:styleId="7D8F9D22AAF94217A4C563B496D32968">
    <w:name w:val="7D8F9D22AAF94217A4C563B496D32968"/>
    <w:rsid w:val="00C9090C"/>
  </w:style>
  <w:style w:type="paragraph" w:customStyle="1" w:styleId="B7FFAE98A337478FB50476106C1BB714">
    <w:name w:val="B7FFAE98A337478FB50476106C1BB714"/>
    <w:rsid w:val="00C9090C"/>
  </w:style>
  <w:style w:type="paragraph" w:customStyle="1" w:styleId="6E386667CD9C40E4A4BA721C2FBD0A2B">
    <w:name w:val="6E386667CD9C40E4A4BA721C2FBD0A2B"/>
    <w:rsid w:val="00C9090C"/>
  </w:style>
  <w:style w:type="paragraph" w:customStyle="1" w:styleId="1C91F09563044643AE562040BBB4A43A">
    <w:name w:val="1C91F09563044643AE562040BBB4A43A"/>
    <w:rsid w:val="00C9090C"/>
  </w:style>
  <w:style w:type="paragraph" w:customStyle="1" w:styleId="15D7622F868242D0975EF7256017B32B">
    <w:name w:val="15D7622F868242D0975EF7256017B32B"/>
    <w:rsid w:val="00C9090C"/>
  </w:style>
  <w:style w:type="paragraph" w:customStyle="1" w:styleId="BAA1C5FD4D534BE88126267614190432">
    <w:name w:val="BAA1C5FD4D534BE88126267614190432"/>
    <w:rsid w:val="00C9090C"/>
  </w:style>
  <w:style w:type="paragraph" w:customStyle="1" w:styleId="E1048175DA004E22B6F2476124D8ADA2">
    <w:name w:val="E1048175DA004E22B6F2476124D8ADA2"/>
    <w:rsid w:val="00C9090C"/>
  </w:style>
  <w:style w:type="paragraph" w:customStyle="1" w:styleId="5DCAFC0D7A9D4ED0A24C4BEDFDFBF60C">
    <w:name w:val="5DCAFC0D7A9D4ED0A24C4BEDFDFBF60C"/>
    <w:rsid w:val="00C90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2019-08-27T00:00:00</HeaderDate>
    <Office/>
    <Dnr>M2019/01524/Nm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C1AFD10C90FF945BD63FEBBF48F061D" ma:contentTypeVersion="18" ma:contentTypeDescription="Skapa nytt dokument med möjlighet att välja RK-mall" ma:contentTypeScope="" ma:versionID="dd6dc203cfd502d8cd7af13f066bad16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393aa91a-fcfd-4bc0-9211-36382cacc5c9" targetNamespace="http://schemas.microsoft.com/office/2006/metadata/properties" ma:root="true" ma:fieldsID="a35d8030d88b9b969c9d13d77badec2a" ns2:_="" ns3:_="" ns4:_="">
    <xsd:import namespace="cc625d36-bb37-4650-91b9-0c96159295ba"/>
    <xsd:import namespace="4e9c2f0c-7bf8-49af-8356-cbf363fc78a7"/>
    <xsd:import namespace="393aa91a-fcfd-4bc0-9211-36382cacc5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55dc6a68-92c0-4634-b8fc-39181434be27}" ma:internalName="TaxCatchAll" ma:showField="CatchAllData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55dc6a68-92c0-4634-b8fc-39181434be27}" ma:internalName="TaxCatchAllLabel" ma:readOnly="true" ma:showField="CatchAllDataLabel" ma:web="c4db1c38-f512-44fd-bf83-160b852788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6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91a-fcfd-4bc0-9211-36382cacc5c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2019-08-27T00:00:00</HeaderDate>
    <Office/>
    <Dnr>M2019/01524/Nm</Dnr>
    <ParagrafNr/>
    <DocumentTitle/>
    <VisitingAddress/>
    <Extra1/>
    <Extra2/>
    <Extra3>Johan Hultberg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6703ffac-ee5c-4579-89ac-218a71af91aa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C745-7355-4B87-8FCA-93042D85D487}"/>
</file>

<file path=customXml/itemProps2.xml><?xml version="1.0" encoding="utf-8"?>
<ds:datastoreItem xmlns:ds="http://schemas.openxmlformats.org/officeDocument/2006/customXml" ds:itemID="{45D5C0F3-1469-4AD9-81CF-6E0C6095E9EA}"/>
</file>

<file path=customXml/itemProps3.xml><?xml version="1.0" encoding="utf-8"?>
<ds:datastoreItem xmlns:ds="http://schemas.openxmlformats.org/officeDocument/2006/customXml" ds:itemID="{E9E4508C-46DB-4419-BCEA-ACDB8CD2C71C}"/>
</file>

<file path=customXml/itemProps4.xml><?xml version="1.0" encoding="utf-8"?>
<ds:datastoreItem xmlns:ds="http://schemas.openxmlformats.org/officeDocument/2006/customXml" ds:itemID="{5C24F66E-BA70-4AE6-990C-0CA8BFA7046C}"/>
</file>

<file path=customXml/itemProps5.xml><?xml version="1.0" encoding="utf-8"?>
<ds:datastoreItem xmlns:ds="http://schemas.openxmlformats.org/officeDocument/2006/customXml" ds:itemID="{96E4E426-976A-4F86-94FD-CCFD3A11A596}"/>
</file>

<file path=customXml/itemProps6.xml><?xml version="1.0" encoding="utf-8"?>
<ds:datastoreItem xmlns:ds="http://schemas.openxmlformats.org/officeDocument/2006/customXml" ds:itemID="{45D5C0F3-1469-4AD9-81CF-6E0C6095E9EA}"/>
</file>

<file path=customXml/itemProps7.xml><?xml version="1.0" encoding="utf-8"?>
<ds:datastoreItem xmlns:ds="http://schemas.openxmlformats.org/officeDocument/2006/customXml" ds:itemID="{663A3456-A770-4C7C-9692-1640107F1106}"/>
</file>

<file path=customXml/itemProps8.xml><?xml version="1.0" encoding="utf-8"?>
<ds:datastoreItem xmlns:ds="http://schemas.openxmlformats.org/officeDocument/2006/customXml" ds:itemID="{F9C0A191-3DC2-453B-980A-272F2765D91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885 av Johan Hultberg (M) EUs ramdirektiv för vatten.docx</dc:title>
  <dc:subject/>
  <dc:creator>Martin H Larsson</dc:creator>
  <cp:keywords/>
  <dc:description/>
  <cp:lastModifiedBy>Thomas H Pettersson</cp:lastModifiedBy>
  <cp:revision>2</cp:revision>
  <cp:lastPrinted>2019-08-16T12:13:00Z</cp:lastPrinted>
  <dcterms:created xsi:type="dcterms:W3CDTF">2019-08-27T13:06:00Z</dcterms:created>
  <dcterms:modified xsi:type="dcterms:W3CDTF">2019-08-27T13:06:00Z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84ee864c-0d01-4622-b7ff-9bebc4303455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RKAktivitetskategori">
    <vt:lpwstr/>
  </property>
  <property fmtid="{D5CDD505-2E9C-101B-9397-08002B2CF9AE}" pid="9" name="c9cd366cc722410295b9eacffbd73909">
    <vt:lpwstr/>
  </property>
</Properties>
</file>