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ECF5" w14:textId="77777777" w:rsidR="00FD597F" w:rsidRDefault="00FD597F" w:rsidP="006813E1">
      <w:pPr>
        <w:pStyle w:val="Rubrik"/>
        <w:spacing w:after="480"/>
      </w:pPr>
      <w:bookmarkStart w:id="0" w:name="_GoBack"/>
      <w:bookmarkEnd w:id="0"/>
      <w:r w:rsidRPr="00FD597F">
        <w:t>S</w:t>
      </w:r>
      <w:r w:rsidR="006813E1">
        <w:t>var på fråga 2016/17:1</w:t>
      </w:r>
      <w:r w:rsidR="004A65D0">
        <w:t>287</w:t>
      </w:r>
      <w:r w:rsidR="00EF7DF7">
        <w:t xml:space="preserve"> av </w:t>
      </w:r>
      <w:r w:rsidR="006813E1">
        <w:t>Jenny</w:t>
      </w:r>
      <w:r w:rsidR="00C30390">
        <w:t xml:space="preserve"> </w:t>
      </w:r>
      <w:r w:rsidR="006813E1">
        <w:t>Petersson</w:t>
      </w:r>
      <w:r w:rsidR="00953641">
        <w:t xml:space="preserve"> (M) </w:t>
      </w:r>
      <w:r w:rsidR="004A65D0">
        <w:t>Vardag</w:t>
      </w:r>
      <w:r w:rsidR="004A65D0">
        <w:t>s</w:t>
      </w:r>
      <w:r w:rsidR="004A65D0">
        <w:t>brotten</w:t>
      </w:r>
    </w:p>
    <w:p w14:paraId="4691ECF6" w14:textId="77777777" w:rsidR="00C30390" w:rsidRPr="004A65D0" w:rsidRDefault="006813E1" w:rsidP="004A65D0">
      <w:pPr>
        <w:pStyle w:val="Brdtext"/>
      </w:pPr>
      <w:r w:rsidRPr="004A65D0">
        <w:t>Jenny Petersson</w:t>
      </w:r>
      <w:r w:rsidR="00C30390" w:rsidRPr="004A65D0">
        <w:t xml:space="preserve"> har frågat mig </w:t>
      </w:r>
      <w:r w:rsidR="004A65D0" w:rsidRPr="004A65D0">
        <w:t>när jag och regeringen kommer att följa de tillkännagivanden som en</w:t>
      </w:r>
      <w:r w:rsidR="004A65D0">
        <w:t xml:space="preserve"> </w:t>
      </w:r>
      <w:r w:rsidR="004A65D0" w:rsidRPr="004A65D0">
        <w:t>riksdagsmajoritet ställt sig bakom och prioritera arbetet mot bostadsinbrotten</w:t>
      </w:r>
      <w:r w:rsidR="004A65D0">
        <w:t xml:space="preserve"> </w:t>
      </w:r>
      <w:r w:rsidR="004A65D0" w:rsidRPr="004A65D0">
        <w:t>och alla de andra vardagsbrott som drabbar mä</w:t>
      </w:r>
      <w:r w:rsidR="004A65D0">
        <w:t>nniskor i hela landet varje dag.</w:t>
      </w:r>
    </w:p>
    <w:p w14:paraId="4691ECF7" w14:textId="77777777" w:rsidR="00971932" w:rsidRDefault="003E31BC" w:rsidP="00835FE7">
      <w:pPr>
        <w:pStyle w:val="Brdtext"/>
      </w:pPr>
      <w:r>
        <w:t xml:space="preserve">Polismyndighetens </w:t>
      </w:r>
      <w:r w:rsidR="00D36351">
        <w:t>utredningsverksamhet</w:t>
      </w:r>
      <w:r>
        <w:t xml:space="preserve"> är en prioriterad fråga </w:t>
      </w:r>
      <w:r w:rsidR="00F41E39">
        <w:t xml:space="preserve">både för Polismyndigheten </w:t>
      </w:r>
      <w:r>
        <w:t>och r</w:t>
      </w:r>
      <w:r w:rsidR="00641877">
        <w:t>egeringen</w:t>
      </w:r>
      <w:r w:rsidR="00F41E39">
        <w:t>. Regeringen</w:t>
      </w:r>
      <w:r w:rsidR="00641877">
        <w:t xml:space="preserve"> har </w:t>
      </w:r>
      <w:r w:rsidR="00F41E39">
        <w:t xml:space="preserve">exempelvis </w:t>
      </w:r>
      <w:r w:rsidR="00641877">
        <w:t xml:space="preserve">nyligen </w:t>
      </w:r>
      <w:r w:rsidR="00F41E39">
        <w:t xml:space="preserve">lämnat </w:t>
      </w:r>
      <w:r w:rsidR="00641877">
        <w:t>ett uppdrag till Polismyndigheten och Åklagarmyndigheten</w:t>
      </w:r>
      <w:r w:rsidR="002E06FC">
        <w:t xml:space="preserve"> om </w:t>
      </w:r>
      <w:r w:rsidR="002E06FC" w:rsidRPr="004B541C">
        <w:t>förstärkt</w:t>
      </w:r>
      <w:r w:rsidR="002E06FC">
        <w:t xml:space="preserve"> samverkan i det brottsutredande arbetet. </w:t>
      </w:r>
    </w:p>
    <w:p w14:paraId="4691ECF8" w14:textId="77777777" w:rsidR="00835FE7" w:rsidRDefault="00641877" w:rsidP="00835FE7">
      <w:pPr>
        <w:pStyle w:val="Brdtext"/>
        <w:rPr>
          <w:rFonts w:cs="TimesNewRomanMTStd"/>
        </w:rPr>
      </w:pPr>
      <w:r>
        <w:t>Inom ramen för uppdraget ska e</w:t>
      </w:r>
      <w:r w:rsidR="002E06FC">
        <w:t xml:space="preserve">tt antal </w:t>
      </w:r>
      <w:r w:rsidR="002E06FC" w:rsidRPr="003574FF">
        <w:t xml:space="preserve">åklagare </w:t>
      </w:r>
      <w:r w:rsidR="002E06FC">
        <w:t>placeras hos</w:t>
      </w:r>
      <w:r w:rsidR="002E06FC" w:rsidRPr="003574FF">
        <w:t xml:space="preserve"> Polismyndi</w:t>
      </w:r>
      <w:r w:rsidR="002E06FC" w:rsidRPr="003574FF">
        <w:t>g</w:t>
      </w:r>
      <w:r w:rsidR="002E06FC" w:rsidRPr="003574FF">
        <w:t xml:space="preserve">heten </w:t>
      </w:r>
      <w:r w:rsidR="002E06FC">
        <w:t xml:space="preserve">under en viss tid för att bistå </w:t>
      </w:r>
      <w:r w:rsidR="002E06FC" w:rsidRPr="003574FF">
        <w:t xml:space="preserve">i </w:t>
      </w:r>
      <w:r w:rsidR="002E06FC" w:rsidRPr="004B541C">
        <w:t>mängd</w:t>
      </w:r>
      <w:r w:rsidR="002E06FC" w:rsidRPr="003574FF">
        <w:t>brott</w:t>
      </w:r>
      <w:r w:rsidR="002E06FC">
        <w:t>särenden</w:t>
      </w:r>
      <w:r>
        <w:t>. Det ska även</w:t>
      </w:r>
      <w:r w:rsidR="002E06FC">
        <w:t xml:space="preserve"> til</w:t>
      </w:r>
      <w:r w:rsidR="002E06FC">
        <w:t>l</w:t>
      </w:r>
      <w:r w:rsidR="002E06FC">
        <w:t xml:space="preserve">sättas särskilda utredningsgrupper som hanterar äldre ärenden för att avlasta utredningsverksamheten. </w:t>
      </w:r>
      <w:r w:rsidR="00835FE7">
        <w:rPr>
          <w:rFonts w:cs="TimesNewRomanMTStd"/>
        </w:rPr>
        <w:t xml:space="preserve"> </w:t>
      </w:r>
    </w:p>
    <w:p w14:paraId="4691ECF9" w14:textId="77777777" w:rsidR="00971932" w:rsidRDefault="0061323E" w:rsidP="0061323E">
      <w:pPr>
        <w:pStyle w:val="Brdtext"/>
      </w:pPr>
      <w:r w:rsidRPr="004F2BAC">
        <w:t xml:space="preserve">Polismyndigheten har under hösten 2016 beslutat om åtgärder för att stärka den operativa förmågan och förbättra verksamhetsresultaten, </w:t>
      </w:r>
      <w:r w:rsidR="00971932">
        <w:t xml:space="preserve">bl. a. </w:t>
      </w:r>
      <w:r w:rsidRPr="004F2BAC">
        <w:t xml:space="preserve">genom ökade resurser till utredningsverksamheten och förbättrat teknikstöd. </w:t>
      </w:r>
    </w:p>
    <w:p w14:paraId="4691ECFA" w14:textId="77777777" w:rsidR="0061323E" w:rsidRPr="0081608D" w:rsidRDefault="00F41E39" w:rsidP="0061323E">
      <w:pPr>
        <w:pStyle w:val="Brdtext"/>
        <w:rPr>
          <w:rFonts w:cs="TimesNewRomanMTStd"/>
        </w:rPr>
      </w:pPr>
      <w:r>
        <w:t>Myndigheten har också beslutat om en nationell modell för brottssamor</w:t>
      </w:r>
      <w:r>
        <w:t>d</w:t>
      </w:r>
      <w:r>
        <w:t xml:space="preserve">ning och </w:t>
      </w:r>
      <w:r>
        <w:rPr>
          <w:rFonts w:cs="TimesNewRomanMTStd"/>
        </w:rPr>
        <w:t xml:space="preserve">påbörjat ett </w:t>
      </w:r>
      <w:r w:rsidRPr="000418D9">
        <w:rPr>
          <w:rFonts w:cs="TimesNewRomanMTStd"/>
        </w:rPr>
        <w:t>projekt</w:t>
      </w:r>
      <w:r>
        <w:rPr>
          <w:rFonts w:cs="TimesNewRomanMTStd"/>
        </w:rPr>
        <w:t xml:space="preserve"> </w:t>
      </w:r>
      <w:r w:rsidRPr="000418D9">
        <w:rPr>
          <w:rFonts w:cs="TimesNewRomanMTStd"/>
        </w:rPr>
        <w:t>för att ta fram ett enhetligt och nationellt</w:t>
      </w:r>
      <w:r>
        <w:rPr>
          <w:rFonts w:cs="TimesNewRomanMTStd"/>
        </w:rPr>
        <w:t xml:space="preserve"> </w:t>
      </w:r>
      <w:r w:rsidRPr="000418D9">
        <w:rPr>
          <w:rFonts w:cs="TimesNewRomanMTStd"/>
        </w:rPr>
        <w:t>m</w:t>
      </w:r>
      <w:r w:rsidRPr="000418D9">
        <w:rPr>
          <w:rFonts w:cs="TimesNewRomanMTStd"/>
        </w:rPr>
        <w:t>e</w:t>
      </w:r>
      <w:r w:rsidRPr="000418D9">
        <w:rPr>
          <w:rFonts w:cs="TimesNewRomanMTStd"/>
        </w:rPr>
        <w:t>todstöd kring hu</w:t>
      </w:r>
      <w:r>
        <w:rPr>
          <w:rFonts w:cs="TimesNewRomanMTStd"/>
        </w:rPr>
        <w:t>r man ska arbeta med bostadsinbrott</w:t>
      </w:r>
      <w:r w:rsidRPr="000418D9">
        <w:rPr>
          <w:rFonts w:cs="TimesNewRomanMTStd"/>
        </w:rPr>
        <w:t>.</w:t>
      </w:r>
      <w:r>
        <w:rPr>
          <w:rFonts w:cs="TimesNewRomanMTStd"/>
        </w:rPr>
        <w:t xml:space="preserve"> </w:t>
      </w:r>
      <w:r w:rsidR="00BF253C">
        <w:rPr>
          <w:rFonts w:cs="TimesNewRomanMTStd"/>
        </w:rPr>
        <w:t>I detta ingår ett u</w:t>
      </w:r>
      <w:r w:rsidR="00BF253C">
        <w:rPr>
          <w:rFonts w:cs="TimesNewRomanMTStd"/>
        </w:rPr>
        <w:t>t</w:t>
      </w:r>
      <w:r w:rsidR="00BF253C">
        <w:rPr>
          <w:rFonts w:cs="TimesNewRomanMTStd"/>
        </w:rPr>
        <w:t xml:space="preserve">vecklingsarbete gällande märk-dna, som är ett </w:t>
      </w:r>
      <w:r w:rsidR="00BF253C" w:rsidRPr="00BF253C">
        <w:rPr>
          <w:rFonts w:cs="TimesNewRomanMTStd"/>
        </w:rPr>
        <w:t>synte</w:t>
      </w:r>
      <w:r w:rsidR="00237AAB">
        <w:rPr>
          <w:rFonts w:cs="TimesNewRomanMTStd"/>
        </w:rPr>
        <w:t>tiskt framställt dna</w:t>
      </w:r>
      <w:r w:rsidR="00BF253C" w:rsidRPr="00BF253C">
        <w:rPr>
          <w:rFonts w:cs="TimesNewRomanMTStd"/>
        </w:rPr>
        <w:t xml:space="preserve"> </w:t>
      </w:r>
      <w:r w:rsidR="00BF253C">
        <w:rPr>
          <w:rFonts w:cs="TimesNewRomanMTStd"/>
        </w:rPr>
        <w:t xml:space="preserve">som kan användas för att märka och spåra </w:t>
      </w:r>
      <w:r w:rsidR="00BF253C" w:rsidRPr="00BF253C">
        <w:rPr>
          <w:rFonts w:cs="TimesNewRomanMTStd"/>
        </w:rPr>
        <w:t>värdesaker</w:t>
      </w:r>
      <w:r w:rsidR="00BF253C">
        <w:rPr>
          <w:rFonts w:cs="TimesNewRomanMTStd"/>
        </w:rPr>
        <w:t>.</w:t>
      </w:r>
    </w:p>
    <w:p w14:paraId="4691ECFB" w14:textId="77777777" w:rsidR="00971932" w:rsidRDefault="00971932" w:rsidP="00681A59">
      <w:pPr>
        <w:pStyle w:val="Brdtext"/>
      </w:pPr>
    </w:p>
    <w:p w14:paraId="4691ECFC" w14:textId="77777777" w:rsidR="000418D9" w:rsidRDefault="00641877" w:rsidP="00681A59">
      <w:pPr>
        <w:pStyle w:val="Brdtext"/>
      </w:pPr>
      <w:r>
        <w:lastRenderedPageBreak/>
        <w:t xml:space="preserve">Jag </w:t>
      </w:r>
      <w:r w:rsidR="00883883">
        <w:t>anser</w:t>
      </w:r>
      <w:r>
        <w:t xml:space="preserve"> att </w:t>
      </w:r>
      <w:r w:rsidR="002E06FC">
        <w:t xml:space="preserve">de åtgärder som nu vidtas </w:t>
      </w:r>
      <w:r>
        <w:t>kommer</w:t>
      </w:r>
      <w:r w:rsidR="002E06FC">
        <w:t xml:space="preserve"> </w:t>
      </w:r>
      <w:r w:rsidR="00C72A1C">
        <w:t xml:space="preserve">att </w:t>
      </w:r>
      <w:r w:rsidR="002E06FC">
        <w:t>bidra till en positiv u</w:t>
      </w:r>
      <w:r w:rsidR="002E06FC">
        <w:t>t</w:t>
      </w:r>
      <w:r w:rsidR="002E06FC">
        <w:t xml:space="preserve">veckling av Polismyndighetens </w:t>
      </w:r>
      <w:r>
        <w:t>brottsutredande verksamhet i hela landet</w:t>
      </w:r>
      <w:r w:rsidR="002E06FC">
        <w:t>.</w:t>
      </w:r>
    </w:p>
    <w:p w14:paraId="4691ECFD" w14:textId="77777777" w:rsidR="00D368EE" w:rsidRDefault="00971932" w:rsidP="00D368EE">
      <w:pPr>
        <w:pStyle w:val="Brdtext"/>
        <w:spacing w:after="680"/>
      </w:pPr>
      <w:r>
        <w:br/>
      </w:r>
      <w:r w:rsidR="00C30390">
        <w:t xml:space="preserve">Stockholm den </w:t>
      </w:r>
      <w:r w:rsidR="004A65D0">
        <w:t>3 maj</w:t>
      </w:r>
      <w:r w:rsidR="00B5577D">
        <w:t xml:space="preserve"> 2017</w:t>
      </w:r>
    </w:p>
    <w:p w14:paraId="4691ECFE" w14:textId="77777777" w:rsidR="00B5577D" w:rsidRDefault="00B5577D" w:rsidP="00953641">
      <w:pPr>
        <w:pStyle w:val="Brdtext"/>
      </w:pPr>
      <w:r>
        <w:t>Anders Ygeman</w:t>
      </w:r>
    </w:p>
    <w:sectPr w:rsidR="00B5577D" w:rsidSect="00FD59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1ED01" w14:textId="77777777" w:rsidR="00106955" w:rsidRDefault="00106955" w:rsidP="00A87A54">
      <w:pPr>
        <w:spacing w:after="0" w:line="240" w:lineRule="auto"/>
      </w:pPr>
      <w:r>
        <w:separator/>
      </w:r>
    </w:p>
  </w:endnote>
  <w:endnote w:type="continuationSeparator" w:id="0">
    <w:p w14:paraId="4691ED02" w14:textId="77777777" w:rsidR="00106955" w:rsidRDefault="0010695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M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1ED05" w14:textId="77777777" w:rsidR="009B18C9" w:rsidRDefault="009B18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1ED06" w14:textId="77777777" w:rsidR="009B18C9" w:rsidRDefault="009B18C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4691ED1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91ED1C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4691ED20" w14:textId="77777777" w:rsidTr="00C26068">
      <w:trPr>
        <w:trHeight w:val="227"/>
      </w:trPr>
      <w:tc>
        <w:tcPr>
          <w:tcW w:w="4074" w:type="dxa"/>
        </w:tcPr>
        <w:p w14:paraId="4691ED1E" w14:textId="77777777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4691ED1F" w14:textId="77777777" w:rsidR="00FD597F" w:rsidRPr="00F53AEA" w:rsidRDefault="00FD597F" w:rsidP="00F53AEA">
          <w:pPr>
            <w:pStyle w:val="Sidfot"/>
          </w:pPr>
        </w:p>
      </w:tc>
    </w:tr>
  </w:tbl>
  <w:p w14:paraId="4691ED21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1ECFF" w14:textId="77777777" w:rsidR="00106955" w:rsidRDefault="00106955" w:rsidP="00A87A54">
      <w:pPr>
        <w:spacing w:after="0" w:line="240" w:lineRule="auto"/>
      </w:pPr>
      <w:r>
        <w:separator/>
      </w:r>
    </w:p>
  </w:footnote>
  <w:footnote w:type="continuationSeparator" w:id="0">
    <w:p w14:paraId="4691ED00" w14:textId="77777777" w:rsidR="00106955" w:rsidRDefault="0010695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1ED03" w14:textId="77777777" w:rsidR="009B18C9" w:rsidRDefault="009B18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1ED04" w14:textId="77777777" w:rsidR="009B18C9" w:rsidRDefault="009B18C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4691ED0A" w14:textId="77777777" w:rsidTr="00C93EBA">
      <w:trPr>
        <w:trHeight w:val="227"/>
      </w:trPr>
      <w:tc>
        <w:tcPr>
          <w:tcW w:w="5534" w:type="dxa"/>
        </w:tcPr>
        <w:p w14:paraId="4691ED07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4691ED08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4691ED09" w14:textId="77777777" w:rsidR="00FD597F" w:rsidRDefault="00FD597F" w:rsidP="005A703A">
          <w:pPr>
            <w:pStyle w:val="Sidhuvud"/>
          </w:pPr>
        </w:p>
      </w:tc>
    </w:tr>
    <w:tr w:rsidR="00FD597F" w14:paraId="4691ED14" w14:textId="77777777" w:rsidTr="00C93EBA">
      <w:trPr>
        <w:trHeight w:val="1928"/>
      </w:trPr>
      <w:tc>
        <w:tcPr>
          <w:tcW w:w="5534" w:type="dxa"/>
        </w:tcPr>
        <w:p w14:paraId="4691ED0B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691ED22" wp14:editId="4691ED23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91ED0C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4691ED0D" w14:textId="77777777" w:rsidR="00FD597F" w:rsidRDefault="00FD597F" w:rsidP="00EE3C0F">
          <w:pPr>
            <w:pStyle w:val="Sidhuvud"/>
          </w:pPr>
        </w:p>
        <w:p w14:paraId="4691ED0E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4691ED0F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4691ED10" w14:textId="77777777" w:rsidR="00FD597F" w:rsidRDefault="009B18C9" w:rsidP="00EE3C0F">
              <w:pPr>
                <w:pStyle w:val="Sidhuvud"/>
              </w:pPr>
              <w:r>
                <w:t>Ju2017/03836</w:t>
              </w:r>
              <w:r w:rsidR="00095CD4" w:rsidRPr="00953641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4691ED11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91ED12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4691ED13" w14:textId="77777777" w:rsidR="00FD597F" w:rsidRPr="0094502D" w:rsidRDefault="00FD597F" w:rsidP="0094502D">
          <w:pPr>
            <w:pStyle w:val="Sidhuvud"/>
          </w:pPr>
        </w:p>
      </w:tc>
    </w:tr>
    <w:tr w:rsidR="00FD597F" w14:paraId="4691ED1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691ED15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4691ED16" w14:textId="77777777" w:rsidR="00FD597F" w:rsidRPr="00FD597F" w:rsidRDefault="00FD597F" w:rsidP="00340DE0">
              <w:pPr>
                <w:pStyle w:val="Sidhuvud"/>
              </w:pPr>
            </w:p>
            <w:p w14:paraId="4691ED17" w14:textId="77777777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4691ED18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91ED19" w14:textId="77777777" w:rsidR="00FD597F" w:rsidRDefault="00FD597F" w:rsidP="003E6020">
          <w:pPr>
            <w:pStyle w:val="Sidhuvud"/>
          </w:pPr>
        </w:p>
      </w:tc>
    </w:tr>
  </w:tbl>
  <w:p w14:paraId="4691ED1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0BD103E"/>
    <w:multiLevelType w:val="hybridMultilevel"/>
    <w:tmpl w:val="BC78D4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07FA"/>
    <w:rsid w:val="000250EB"/>
    <w:rsid w:val="00025992"/>
    <w:rsid w:val="00026711"/>
    <w:rsid w:val="00026D60"/>
    <w:rsid w:val="0003679E"/>
    <w:rsid w:val="000418D9"/>
    <w:rsid w:val="00041EDC"/>
    <w:rsid w:val="00053CAA"/>
    <w:rsid w:val="00057FE0"/>
    <w:rsid w:val="00066BC9"/>
    <w:rsid w:val="0007033C"/>
    <w:rsid w:val="000757FC"/>
    <w:rsid w:val="000862E0"/>
    <w:rsid w:val="000873C3"/>
    <w:rsid w:val="00092355"/>
    <w:rsid w:val="00093408"/>
    <w:rsid w:val="0009435C"/>
    <w:rsid w:val="00095CD4"/>
    <w:rsid w:val="000A37F5"/>
    <w:rsid w:val="000C61D1"/>
    <w:rsid w:val="000D0875"/>
    <w:rsid w:val="000E12D9"/>
    <w:rsid w:val="000E3E2A"/>
    <w:rsid w:val="000F00B8"/>
    <w:rsid w:val="000F32B8"/>
    <w:rsid w:val="000F591E"/>
    <w:rsid w:val="00106955"/>
    <w:rsid w:val="0011413E"/>
    <w:rsid w:val="00116A36"/>
    <w:rsid w:val="00121002"/>
    <w:rsid w:val="0012703E"/>
    <w:rsid w:val="001428E2"/>
    <w:rsid w:val="00143FDD"/>
    <w:rsid w:val="00170CE4"/>
    <w:rsid w:val="0017300E"/>
    <w:rsid w:val="00173126"/>
    <w:rsid w:val="00177E64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D2380"/>
    <w:rsid w:val="001D4BEC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5B47"/>
    <w:rsid w:val="001F6BBE"/>
    <w:rsid w:val="001F747C"/>
    <w:rsid w:val="002036FF"/>
    <w:rsid w:val="00204079"/>
    <w:rsid w:val="002102FD"/>
    <w:rsid w:val="00211B4E"/>
    <w:rsid w:val="00213258"/>
    <w:rsid w:val="00220911"/>
    <w:rsid w:val="00222258"/>
    <w:rsid w:val="00223AD6"/>
    <w:rsid w:val="0022666A"/>
    <w:rsid w:val="0023034A"/>
    <w:rsid w:val="00233D52"/>
    <w:rsid w:val="00237147"/>
    <w:rsid w:val="00237AAB"/>
    <w:rsid w:val="002423E1"/>
    <w:rsid w:val="00260D2D"/>
    <w:rsid w:val="00270076"/>
    <w:rsid w:val="002742D8"/>
    <w:rsid w:val="002760F6"/>
    <w:rsid w:val="0027664F"/>
    <w:rsid w:val="00281106"/>
    <w:rsid w:val="00282D27"/>
    <w:rsid w:val="002847F7"/>
    <w:rsid w:val="00292420"/>
    <w:rsid w:val="00292950"/>
    <w:rsid w:val="002945CA"/>
    <w:rsid w:val="00296B7A"/>
    <w:rsid w:val="00297016"/>
    <w:rsid w:val="002A6820"/>
    <w:rsid w:val="002A6827"/>
    <w:rsid w:val="002C5B48"/>
    <w:rsid w:val="002D4298"/>
    <w:rsid w:val="002D4829"/>
    <w:rsid w:val="002E06FC"/>
    <w:rsid w:val="002E4D3F"/>
    <w:rsid w:val="002E6BB3"/>
    <w:rsid w:val="002F59E0"/>
    <w:rsid w:val="002F66A6"/>
    <w:rsid w:val="003050DB"/>
    <w:rsid w:val="00306FFC"/>
    <w:rsid w:val="00310561"/>
    <w:rsid w:val="00311D8C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464C"/>
    <w:rsid w:val="00355B58"/>
    <w:rsid w:val="00361B45"/>
    <w:rsid w:val="00362034"/>
    <w:rsid w:val="00365461"/>
    <w:rsid w:val="00367761"/>
    <w:rsid w:val="00370311"/>
    <w:rsid w:val="0037227E"/>
    <w:rsid w:val="00380663"/>
    <w:rsid w:val="003853E3"/>
    <w:rsid w:val="0038587E"/>
    <w:rsid w:val="00385999"/>
    <w:rsid w:val="00392ED4"/>
    <w:rsid w:val="003A2E73"/>
    <w:rsid w:val="003A5969"/>
    <w:rsid w:val="003A5C58"/>
    <w:rsid w:val="003A5F1E"/>
    <w:rsid w:val="003C7BE0"/>
    <w:rsid w:val="003D0DD3"/>
    <w:rsid w:val="003D17EF"/>
    <w:rsid w:val="003D3535"/>
    <w:rsid w:val="003E285A"/>
    <w:rsid w:val="003E31BC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33F6C"/>
    <w:rsid w:val="00441D70"/>
    <w:rsid w:val="00445E4C"/>
    <w:rsid w:val="004651F5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5D0"/>
    <w:rsid w:val="004B1E7B"/>
    <w:rsid w:val="004B35E7"/>
    <w:rsid w:val="004B63BF"/>
    <w:rsid w:val="004B66DA"/>
    <w:rsid w:val="004B7DFF"/>
    <w:rsid w:val="004C15E8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5035E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253D"/>
    <w:rsid w:val="00596E2B"/>
    <w:rsid w:val="005A5193"/>
    <w:rsid w:val="005B115A"/>
    <w:rsid w:val="005C120D"/>
    <w:rsid w:val="005E2F29"/>
    <w:rsid w:val="005E4E79"/>
    <w:rsid w:val="005E5CE7"/>
    <w:rsid w:val="005F221A"/>
    <w:rsid w:val="0060492E"/>
    <w:rsid w:val="0061323E"/>
    <w:rsid w:val="006175D7"/>
    <w:rsid w:val="006208E5"/>
    <w:rsid w:val="00631F82"/>
    <w:rsid w:val="00641877"/>
    <w:rsid w:val="00650080"/>
    <w:rsid w:val="00654B4D"/>
    <w:rsid w:val="006552A6"/>
    <w:rsid w:val="0066378C"/>
    <w:rsid w:val="00670A48"/>
    <w:rsid w:val="0067276D"/>
    <w:rsid w:val="00672F6F"/>
    <w:rsid w:val="006813E1"/>
    <w:rsid w:val="00681A59"/>
    <w:rsid w:val="006900A0"/>
    <w:rsid w:val="0069523C"/>
    <w:rsid w:val="006962CA"/>
    <w:rsid w:val="00696B5E"/>
    <w:rsid w:val="006977F8"/>
    <w:rsid w:val="006A6272"/>
    <w:rsid w:val="006B4781"/>
    <w:rsid w:val="006B4A30"/>
    <w:rsid w:val="006B7569"/>
    <w:rsid w:val="006C28EE"/>
    <w:rsid w:val="006D0231"/>
    <w:rsid w:val="006D2998"/>
    <w:rsid w:val="006D3188"/>
    <w:rsid w:val="006E08FC"/>
    <w:rsid w:val="006F2588"/>
    <w:rsid w:val="0071029D"/>
    <w:rsid w:val="00710A6C"/>
    <w:rsid w:val="00712266"/>
    <w:rsid w:val="00712593"/>
    <w:rsid w:val="00714A3F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87DE6"/>
    <w:rsid w:val="0079641B"/>
    <w:rsid w:val="007A1887"/>
    <w:rsid w:val="007A629C"/>
    <w:rsid w:val="007C44FF"/>
    <w:rsid w:val="007C46FF"/>
    <w:rsid w:val="007C7BDB"/>
    <w:rsid w:val="007D68DF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608D"/>
    <w:rsid w:val="008178E6"/>
    <w:rsid w:val="0082249C"/>
    <w:rsid w:val="00825F0E"/>
    <w:rsid w:val="00830B7B"/>
    <w:rsid w:val="008349AA"/>
    <w:rsid w:val="00835FE7"/>
    <w:rsid w:val="0083669E"/>
    <w:rsid w:val="008375D5"/>
    <w:rsid w:val="00837A1C"/>
    <w:rsid w:val="00840C2B"/>
    <w:rsid w:val="008431AF"/>
    <w:rsid w:val="008504F6"/>
    <w:rsid w:val="00863BB7"/>
    <w:rsid w:val="00875DDD"/>
    <w:rsid w:val="00875E1B"/>
    <w:rsid w:val="00881BC6"/>
    <w:rsid w:val="00883883"/>
    <w:rsid w:val="008860CC"/>
    <w:rsid w:val="00891929"/>
    <w:rsid w:val="00893029"/>
    <w:rsid w:val="0089350F"/>
    <w:rsid w:val="0089514A"/>
    <w:rsid w:val="008A0A0D"/>
    <w:rsid w:val="008A1346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3DB2"/>
    <w:rsid w:val="008E5EE5"/>
    <w:rsid w:val="008E63FF"/>
    <w:rsid w:val="008E65A8"/>
    <w:rsid w:val="008E77D6"/>
    <w:rsid w:val="008F7E4B"/>
    <w:rsid w:val="009036E7"/>
    <w:rsid w:val="0091053B"/>
    <w:rsid w:val="0091591A"/>
    <w:rsid w:val="00917401"/>
    <w:rsid w:val="009222E6"/>
    <w:rsid w:val="0094502D"/>
    <w:rsid w:val="00945EBF"/>
    <w:rsid w:val="00947013"/>
    <w:rsid w:val="00953641"/>
    <w:rsid w:val="00971932"/>
    <w:rsid w:val="00984EA2"/>
    <w:rsid w:val="00986CC3"/>
    <w:rsid w:val="0099068E"/>
    <w:rsid w:val="009920AA"/>
    <w:rsid w:val="00992F61"/>
    <w:rsid w:val="009A2B05"/>
    <w:rsid w:val="009A4D0A"/>
    <w:rsid w:val="009A624F"/>
    <w:rsid w:val="009B0C63"/>
    <w:rsid w:val="009B18C9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9E36C9"/>
    <w:rsid w:val="00A00D24"/>
    <w:rsid w:val="00A01F5C"/>
    <w:rsid w:val="00A165E2"/>
    <w:rsid w:val="00A2019A"/>
    <w:rsid w:val="00A24CCB"/>
    <w:rsid w:val="00A26CCA"/>
    <w:rsid w:val="00A31365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1F2"/>
    <w:rsid w:val="00A743AC"/>
    <w:rsid w:val="00A8537B"/>
    <w:rsid w:val="00A870B0"/>
    <w:rsid w:val="00A87A54"/>
    <w:rsid w:val="00A94DDC"/>
    <w:rsid w:val="00AA1809"/>
    <w:rsid w:val="00AB5519"/>
    <w:rsid w:val="00AB6313"/>
    <w:rsid w:val="00AB71DD"/>
    <w:rsid w:val="00AC0B9A"/>
    <w:rsid w:val="00AC15C5"/>
    <w:rsid w:val="00AD0E75"/>
    <w:rsid w:val="00AD75DF"/>
    <w:rsid w:val="00AF0BB7"/>
    <w:rsid w:val="00AF0BDE"/>
    <w:rsid w:val="00AF0EDE"/>
    <w:rsid w:val="00B0234E"/>
    <w:rsid w:val="00B06751"/>
    <w:rsid w:val="00B149E2"/>
    <w:rsid w:val="00B17D7C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77D"/>
    <w:rsid w:val="00B55E70"/>
    <w:rsid w:val="00B60238"/>
    <w:rsid w:val="00B64962"/>
    <w:rsid w:val="00B66AC0"/>
    <w:rsid w:val="00B73D5F"/>
    <w:rsid w:val="00B75A68"/>
    <w:rsid w:val="00B84409"/>
    <w:rsid w:val="00B86768"/>
    <w:rsid w:val="00B94702"/>
    <w:rsid w:val="00B96681"/>
    <w:rsid w:val="00BA002D"/>
    <w:rsid w:val="00BB5683"/>
    <w:rsid w:val="00BB76B0"/>
    <w:rsid w:val="00BC17DF"/>
    <w:rsid w:val="00BD0826"/>
    <w:rsid w:val="00BD15AB"/>
    <w:rsid w:val="00BD4FDE"/>
    <w:rsid w:val="00BE3210"/>
    <w:rsid w:val="00BF253C"/>
    <w:rsid w:val="00BF4F06"/>
    <w:rsid w:val="00BF534E"/>
    <w:rsid w:val="00BF7767"/>
    <w:rsid w:val="00BF7AA7"/>
    <w:rsid w:val="00C043C5"/>
    <w:rsid w:val="00C141C6"/>
    <w:rsid w:val="00C2071A"/>
    <w:rsid w:val="00C20ACB"/>
    <w:rsid w:val="00C23703"/>
    <w:rsid w:val="00C2394B"/>
    <w:rsid w:val="00C26068"/>
    <w:rsid w:val="00C26687"/>
    <w:rsid w:val="00C271A8"/>
    <w:rsid w:val="00C30390"/>
    <w:rsid w:val="00C37A77"/>
    <w:rsid w:val="00C40B25"/>
    <w:rsid w:val="00C461E6"/>
    <w:rsid w:val="00C61A2A"/>
    <w:rsid w:val="00C63EC4"/>
    <w:rsid w:val="00C7102C"/>
    <w:rsid w:val="00C72A1C"/>
    <w:rsid w:val="00C73F4A"/>
    <w:rsid w:val="00C7490D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2517"/>
    <w:rsid w:val="00CD4275"/>
    <w:rsid w:val="00CD6169"/>
    <w:rsid w:val="00CD6D76"/>
    <w:rsid w:val="00CE4605"/>
    <w:rsid w:val="00CE6073"/>
    <w:rsid w:val="00CE7357"/>
    <w:rsid w:val="00CF0334"/>
    <w:rsid w:val="00CF1FD8"/>
    <w:rsid w:val="00CF4FDC"/>
    <w:rsid w:val="00D021D2"/>
    <w:rsid w:val="00D061BB"/>
    <w:rsid w:val="00D07BE1"/>
    <w:rsid w:val="00D10F5B"/>
    <w:rsid w:val="00D116C0"/>
    <w:rsid w:val="00D13433"/>
    <w:rsid w:val="00D13D8A"/>
    <w:rsid w:val="00D13DF6"/>
    <w:rsid w:val="00D14713"/>
    <w:rsid w:val="00D279D8"/>
    <w:rsid w:val="00D27C8E"/>
    <w:rsid w:val="00D36351"/>
    <w:rsid w:val="00D368E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B714B"/>
    <w:rsid w:val="00DD0722"/>
    <w:rsid w:val="00DD69AF"/>
    <w:rsid w:val="00DD7AB5"/>
    <w:rsid w:val="00DE0AE8"/>
    <w:rsid w:val="00DF0603"/>
    <w:rsid w:val="00DF3E15"/>
    <w:rsid w:val="00DF5BFB"/>
    <w:rsid w:val="00E124DC"/>
    <w:rsid w:val="00E260FA"/>
    <w:rsid w:val="00E27E9F"/>
    <w:rsid w:val="00E3035A"/>
    <w:rsid w:val="00E406DF"/>
    <w:rsid w:val="00E469E4"/>
    <w:rsid w:val="00E475C3"/>
    <w:rsid w:val="00E509B0"/>
    <w:rsid w:val="00E533EC"/>
    <w:rsid w:val="00E670AE"/>
    <w:rsid w:val="00E8751E"/>
    <w:rsid w:val="00EA1688"/>
    <w:rsid w:val="00EA4C83"/>
    <w:rsid w:val="00EC1DA0"/>
    <w:rsid w:val="00EC329B"/>
    <w:rsid w:val="00EC64D2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41E39"/>
    <w:rsid w:val="00F5045C"/>
    <w:rsid w:val="00F53AEA"/>
    <w:rsid w:val="00F6392C"/>
    <w:rsid w:val="00F64256"/>
    <w:rsid w:val="00F66093"/>
    <w:rsid w:val="00F70848"/>
    <w:rsid w:val="00F834AA"/>
    <w:rsid w:val="00F848D6"/>
    <w:rsid w:val="00F943C8"/>
    <w:rsid w:val="00F96B28"/>
    <w:rsid w:val="00F971AE"/>
    <w:rsid w:val="00FA3358"/>
    <w:rsid w:val="00FA41B4"/>
    <w:rsid w:val="00FA5DDD"/>
    <w:rsid w:val="00FA7644"/>
    <w:rsid w:val="00FC75A6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91E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  <w:style w:type="paragraph" w:customStyle="1" w:styleId="RKbas">
    <w:name w:val="RKbas"/>
    <w:link w:val="RKbasChar"/>
    <w:uiPriority w:val="14"/>
    <w:semiHidden/>
    <w:rsid w:val="00681A59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RKbasChar">
    <w:name w:val="RKbas Char"/>
    <w:basedOn w:val="Standardstycketeckensnitt"/>
    <w:link w:val="RKbas"/>
    <w:uiPriority w:val="14"/>
    <w:semiHidden/>
    <w:rsid w:val="00681A59"/>
    <w:rPr>
      <w:rFonts w:ascii="Times New Roman" w:hAnsi="Times New Roman"/>
      <w:sz w:val="18"/>
      <w:szCs w:val="22"/>
    </w:rPr>
  </w:style>
  <w:style w:type="paragraph" w:styleId="Revision">
    <w:name w:val="Revision"/>
    <w:hidden/>
    <w:uiPriority w:val="99"/>
    <w:semiHidden/>
    <w:rsid w:val="00AD7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  <w:style w:type="paragraph" w:customStyle="1" w:styleId="RKbas">
    <w:name w:val="RKbas"/>
    <w:link w:val="RKbasChar"/>
    <w:uiPriority w:val="14"/>
    <w:semiHidden/>
    <w:rsid w:val="00681A59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RKbasChar">
    <w:name w:val="RKbas Char"/>
    <w:basedOn w:val="Standardstycketeckensnitt"/>
    <w:link w:val="RKbas"/>
    <w:uiPriority w:val="14"/>
    <w:semiHidden/>
    <w:rsid w:val="00681A59"/>
    <w:rPr>
      <w:rFonts w:ascii="Times New Roman" w:hAnsi="Times New Roman"/>
      <w:sz w:val="18"/>
      <w:szCs w:val="22"/>
    </w:rPr>
  </w:style>
  <w:style w:type="paragraph" w:styleId="Revision">
    <w:name w:val="Revision"/>
    <w:hidden/>
    <w:uiPriority w:val="99"/>
    <w:semiHidden/>
    <w:rsid w:val="00AD7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4" Type="http://schemas.openxmlformats.org/officeDocument/2006/relationships/theme" Target="theme/theme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3" Type="http://schemas.openxmlformats.org/officeDocument/2006/relationships/glossaryDocument" Target="glossary/document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M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5F1CE0"/>
    <w:rsid w:val="00627708"/>
    <w:rsid w:val="0072768E"/>
    <w:rsid w:val="00994BCE"/>
    <w:rsid w:val="009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d6c6c37a-388a-4d1a-b885-eaa80749fce0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Ju2017/03836/POL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DC15-BBFA-40B6-9B5E-554F9E47F4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6EB895-B80A-4392-96E3-F7001322D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A1C96-73B4-4B25-BF50-4BCEADE5BBDF}">
  <ds:schemaRefs>
    <ds:schemaRef ds:uri="http://schemas.microsoft.com/office/2006/documentManagement/types"/>
    <ds:schemaRef ds:uri="03bdfa32-753e-480b-a763-6185260a961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5429eb68-8afa-474e-a293-a9fa933f1d8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FC6F24-25C3-44B4-908C-40335C4604D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0E8556A-A8B3-4540-82EF-F9537FED594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78421052-C41F-41E3-958A-58784356D842}"/>
</file>

<file path=customXml/itemProps8.xml><?xml version="1.0" encoding="utf-8"?>
<ds:datastoreItem xmlns:ds="http://schemas.openxmlformats.org/officeDocument/2006/customXml" ds:itemID="{27B19762-6208-46B3-AB05-E08BDE3A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Öhlund</dc:creator>
  <cp:lastModifiedBy>Kristina Teglund</cp:lastModifiedBy>
  <cp:revision>4</cp:revision>
  <cp:lastPrinted>2016-11-21T14:34:00Z</cp:lastPrinted>
  <dcterms:created xsi:type="dcterms:W3CDTF">2017-04-27T08:02:00Z</dcterms:created>
  <dcterms:modified xsi:type="dcterms:W3CDTF">2017-04-27T11:38:00Z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5373b6cd-55e5-410d-9283-1ccf3511e92f</vt:lpwstr>
  </property>
</Properties>
</file>