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5CA8" w:rsidRPr="00AE0598" w:rsidP="009614AB">
      <w:pPr>
        <w:pStyle w:val="Title"/>
      </w:pPr>
      <w:bookmarkStart w:id="0" w:name="Start"/>
      <w:bookmarkEnd w:id="0"/>
      <w:r>
        <w:t xml:space="preserve">Svar på fråga </w:t>
      </w:r>
      <w:r w:rsidRPr="002355E6" w:rsidR="00EA451E">
        <w:t xml:space="preserve">2021/22:935 av Ann-Sofie Alm (M) </w:t>
      </w:r>
      <w:r w:rsidR="001A3ED0">
        <w:t>N</w:t>
      </w:r>
      <w:r w:rsidRPr="002355E6" w:rsidR="00EA451E">
        <w:t xml:space="preserve">ordiska </w:t>
      </w:r>
      <w:r w:rsidRPr="00AE0598" w:rsidR="00EA451E">
        <w:t xml:space="preserve">garantier för </w:t>
      </w:r>
      <w:r w:rsidR="005134D1">
        <w:t>gränsfrihet</w:t>
      </w:r>
    </w:p>
    <w:p w:rsidR="00A853A1" w:rsidP="001A3ED0">
      <w:pPr>
        <w:pStyle w:val="BodyText"/>
      </w:pPr>
      <w:r>
        <w:t xml:space="preserve">Ann-Sofie Alm har </w:t>
      </w:r>
      <w:r w:rsidR="00590DF3">
        <w:t>frågat</w:t>
      </w:r>
      <w:r w:rsidRPr="009614AB" w:rsidR="00D576CC">
        <w:t xml:space="preserve"> näringsminister</w:t>
      </w:r>
      <w:r w:rsidR="00327605">
        <w:t>n</w:t>
      </w:r>
      <w:r w:rsidRPr="009614AB" w:rsidR="00D576CC">
        <w:t xml:space="preserve"> </w:t>
      </w:r>
      <w:r w:rsidR="00495DF5">
        <w:t>v</w:t>
      </w:r>
      <w:r w:rsidRPr="009D37A5" w:rsidR="005134D1">
        <w:t xml:space="preserve">ilka åtgärder ministern </w:t>
      </w:r>
      <w:r w:rsidR="00D576CC">
        <w:t xml:space="preserve">avser </w:t>
      </w:r>
      <w:r w:rsidRPr="009D37A5" w:rsidR="005134D1">
        <w:t>vidta för att näringslivet ska kunna få</w:t>
      </w:r>
      <w:r w:rsidR="009614AB">
        <w:t xml:space="preserve"> </w:t>
      </w:r>
      <w:r w:rsidRPr="009D37A5" w:rsidR="005134D1">
        <w:t>garantier om en gränsfri arbetsmarknadsregion inom Norden</w:t>
      </w:r>
      <w:r w:rsidR="00327605">
        <w:t xml:space="preserve">. </w:t>
      </w:r>
    </w:p>
    <w:p w:rsidR="00327605" w:rsidP="001A3ED0">
      <w:pPr>
        <w:pStyle w:val="BodyText"/>
      </w:pPr>
      <w:r>
        <w:t>Frågan har överlämnats till mig.</w:t>
      </w:r>
    </w:p>
    <w:p w:rsidR="000D5988" w:rsidP="001A3ED0">
      <w:pPr>
        <w:pStyle w:val="BodyText"/>
      </w:pPr>
      <w:r w:rsidRPr="009D37A5">
        <w:t xml:space="preserve">Att den fria rörligheten i </w:t>
      </w:r>
      <w:r w:rsidR="00327605">
        <w:t>N</w:t>
      </w:r>
      <w:r w:rsidRPr="009D37A5">
        <w:t xml:space="preserve">orden utgör </w:t>
      </w:r>
      <w:r w:rsidR="008E2F09">
        <w:t xml:space="preserve">en viktig </w:t>
      </w:r>
      <w:r w:rsidR="00FA60A7">
        <w:t xml:space="preserve">fråga </w:t>
      </w:r>
      <w:r w:rsidRPr="009D37A5">
        <w:t xml:space="preserve">för regeringen framgick tydligt </w:t>
      </w:r>
      <w:r w:rsidR="001777A8">
        <w:t>i</w:t>
      </w:r>
      <w:r w:rsidR="0015199E">
        <w:t xml:space="preserve"> </w:t>
      </w:r>
      <w:r w:rsidRPr="009D37A5">
        <w:t>regeringsförklari</w:t>
      </w:r>
      <w:r w:rsidR="001777A8">
        <w:t>n</w:t>
      </w:r>
      <w:r w:rsidRPr="009D37A5">
        <w:t xml:space="preserve">gen. Likaså att det nordiska samarbetet ska fördjupas och breddas. </w:t>
      </w:r>
    </w:p>
    <w:p w:rsidR="00D256FE" w:rsidRPr="009D37A5" w:rsidP="001A3ED0">
      <w:pPr>
        <w:pStyle w:val="BodyText"/>
      </w:pPr>
      <w:r>
        <w:t xml:space="preserve">EES-avtalet utgör grunden för våra förbindelser med Norge, och innebär att båda länder är en del av den inre marknaden. I tillägg till det har vi naturligtvis det nordiska och bilaterala samarbetet, som på olika sätt fördjupat och breddat våra relationer. </w:t>
      </w:r>
      <w:r w:rsidRPr="009D37A5">
        <w:t xml:space="preserve">Att </w:t>
      </w:r>
      <w:r>
        <w:t>Sverige och Norge</w:t>
      </w:r>
      <w:r w:rsidR="00D359F5">
        <w:t xml:space="preserve"> </w:t>
      </w:r>
      <w:r w:rsidRPr="009D37A5">
        <w:t>ska utgöra en gemensam arbetsmarknadsregion är en viktig del av detta</w:t>
      </w:r>
      <w:r>
        <w:t>.</w:t>
      </w:r>
      <w:r w:rsidR="00AE1A22">
        <w:t xml:space="preserve"> </w:t>
      </w:r>
    </w:p>
    <w:p w:rsidR="00D256FE" w:rsidP="001A3ED0">
      <w:pPr>
        <w:pStyle w:val="BodyText"/>
      </w:pPr>
      <w:r w:rsidRPr="009D37A5">
        <w:t xml:space="preserve">Det råder ingen tvekan om att </w:t>
      </w:r>
      <w:r w:rsidR="001E3427">
        <w:t>en del av de åtgärder som vidtagits med anledning av pandemin har påverka</w:t>
      </w:r>
      <w:r w:rsidR="009B3392">
        <w:t>t</w:t>
      </w:r>
      <w:r w:rsidR="001E3427">
        <w:t xml:space="preserve"> den fria rörligheten och </w:t>
      </w:r>
      <w:r w:rsidR="009B3392">
        <w:t>skapat osäkerhet bland medborgare, in</w:t>
      </w:r>
      <w:r w:rsidR="00434ECE">
        <w:t>v</w:t>
      </w:r>
      <w:r w:rsidR="009B3392">
        <w:t xml:space="preserve">esterare och företag. </w:t>
      </w:r>
      <w:r w:rsidR="00327605">
        <w:t>I</w:t>
      </w:r>
      <w:r w:rsidR="009B3392">
        <w:t>dag</w:t>
      </w:r>
      <w:r w:rsidR="00327605">
        <w:t xml:space="preserve"> finns </w:t>
      </w:r>
      <w:r w:rsidR="00D576CC">
        <w:t xml:space="preserve">en ökad medvetenhet </w:t>
      </w:r>
      <w:r w:rsidR="009B3392">
        <w:t xml:space="preserve">och </w:t>
      </w:r>
      <w:r w:rsidR="00E511C3">
        <w:t xml:space="preserve">bättre </w:t>
      </w:r>
      <w:r w:rsidR="009B3392">
        <w:t xml:space="preserve">dialog </w:t>
      </w:r>
      <w:r w:rsidR="00AE0598">
        <w:t xml:space="preserve">kring dessa frågor. </w:t>
      </w:r>
    </w:p>
    <w:p w:rsidR="00533479" w:rsidP="001A3ED0">
      <w:pPr>
        <w:pStyle w:val="BodyText"/>
      </w:pPr>
      <w:r>
        <w:t xml:space="preserve">Som jag själv har betonat vid ett antal tillfällen, finns det ett behov av en strukturerad dialog och bättre nordisk samverkan inför nationella beslut om åtgärder som kan begränsa mobiliteten i händelse av kris. Detta är något jag, i egenskap av minister för nordiska frågor, fortsatt kommer att arbeta för. </w:t>
      </w:r>
    </w:p>
    <w:p w:rsidR="00050DA2" w:rsidRPr="009454F9" w:rsidP="001A3ED0">
      <w:pPr>
        <w:pStyle w:val="BodyText"/>
      </w:pPr>
      <w:r w:rsidRPr="009454F9">
        <w:t xml:space="preserve">Stockholm den </w:t>
      </w:r>
      <w:sdt>
        <w:sdtPr>
          <w:id w:val="-1225218591"/>
          <w:placeholder>
            <w:docPart w:val="2AEE69A459E64AADADF8CB6B72D7138B"/>
          </w:placeholder>
          <w:dataBinding w:xpath="/ns0:DocumentInfo[1]/ns0:BaseInfo[1]/ns0:HeaderDate[1]" w:storeItemID="{6AA5454F-7674-4BA3-82B5-7BC5E31220F5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E3427">
            <w:t>9 februari 2022</w:t>
          </w:r>
        </w:sdtContent>
      </w:sdt>
    </w:p>
    <w:p w:rsidR="00050DA2" w:rsidRPr="009454F9" w:rsidP="001A3ED0">
      <w:pPr>
        <w:pStyle w:val="BodyText"/>
        <w:tabs>
          <w:tab w:val="clear" w:pos="1701"/>
          <w:tab w:val="clear" w:pos="3600"/>
          <w:tab w:val="left" w:pos="4575"/>
          <w:tab w:val="clear" w:pos="5387"/>
        </w:tabs>
      </w:pPr>
      <w:sdt>
        <w:sdtPr>
          <w:alias w:val="Klicka på listpilen"/>
          <w:tag w:val="run-loadAllMinistersFromDep_delete"/>
          <w:id w:val="-122627287"/>
          <w:placeholder>
            <w:docPart w:val="5847C9CBF0824EC09AE1AFEED61C1379"/>
          </w:placeholder>
          <w:dataBinding w:xpath="/ns0:DocumentInfo[1]/ns0:BaseInfo[1]/ns0:TopSender[1]" w:storeItemID="{6AA5454F-7674-4BA3-82B5-7BC5E31220F5}" w:prefixMappings="xmlns:ns0='http://lp/documentinfo/RK' "/>
          <w:comboBox w:lastValue="Utrikeshandelsministern och ministern med ansvar för nordiska frågor">
            <w:listItem w:value="Utrikesministern" w:displayText="Ann Linde"/>
            <w:listItem w:value="Minister för internationellt utvecklingssamarbete" w:displayText="Peter Eriksson"/>
            <w:listItem w:value="Utrikeshandelsministern och ministern med ansvar för nordiska frågor" w:displayText="Anna Hallberg"/>
          </w:comboBox>
        </w:sdtPr>
        <w:sdtContent>
          <w:r>
            <w:rPr>
              <w:rStyle w:val="DefaultParagraphFont"/>
            </w:rPr>
            <w:t>Anna Hallberg</w:t>
          </w:r>
        </w:sdtContent>
      </w:sdt>
      <w:r w:rsidR="001A3ED0">
        <w:tab/>
      </w:r>
    </w:p>
    <w:sectPr w:rsidSect="001A3ED0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8429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A7B30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8429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A7B30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A7B30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A7B3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A7B3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A7B30" w:rsidRPr="00F53AEA" w:rsidP="00F53AEA">
          <w:pPr>
            <w:pStyle w:val="Footer"/>
            <w:spacing w:line="276" w:lineRule="auto"/>
          </w:pPr>
        </w:p>
      </w:tc>
    </w:tr>
  </w:tbl>
  <w:p w:rsidR="00BA7B3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7B3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7B30" w:rsidRPr="007D73AB" w:rsidP="00340DE0">
          <w:pPr>
            <w:pStyle w:val="Header"/>
          </w:pPr>
        </w:p>
      </w:tc>
      <w:tc>
        <w:tcPr>
          <w:tcW w:w="1134" w:type="dxa"/>
        </w:tcPr>
        <w:p w:rsidR="00BA7B30" w:rsidP="0008429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7B3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7B30" w:rsidRPr="00710A6C" w:rsidP="00EE3C0F">
          <w:pPr>
            <w:pStyle w:val="Header"/>
            <w:rPr>
              <w:b/>
            </w:rPr>
          </w:pPr>
        </w:p>
        <w:p w:rsidR="00BA7B30" w:rsidP="00EE3C0F">
          <w:pPr>
            <w:pStyle w:val="Header"/>
          </w:pPr>
        </w:p>
        <w:p w:rsidR="00BA7B30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79212E1F05464AB1A0CF128018E76861"/>
            </w:placeholder>
            <w:dataBinding w:xpath="/ns0:DocumentInfo[1]/ns0:BaseInfo[1]/ns0:DocNumber[1]" w:storeItemID="{6AA5454F-7674-4BA3-82B5-7BC5E31220F5}" w:prefixMappings="xmlns:ns0='http://lp/documentinfo/RK' "/>
            <w:text/>
          </w:sdtPr>
          <w:sdtContent>
            <w:p w:rsidR="00BA7B30" w:rsidP="00EE3C0F">
              <w:pPr>
                <w:pStyle w:val="Header"/>
              </w:pPr>
              <w:r>
                <w:t>UD2022/01573</w:t>
              </w:r>
            </w:p>
          </w:sdtContent>
        </w:sdt>
        <w:p w:rsidR="00BA7B30" w:rsidP="00EE3C0F">
          <w:pPr>
            <w:pStyle w:val="Header"/>
          </w:pPr>
        </w:p>
      </w:tc>
      <w:tc>
        <w:tcPr>
          <w:tcW w:w="1134" w:type="dxa"/>
        </w:tcPr>
        <w:p w:rsidR="00BA7B30" w:rsidP="0094502D">
          <w:pPr>
            <w:pStyle w:val="Header"/>
          </w:pPr>
        </w:p>
        <w:p w:rsidR="00BA7B3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41B1ED9F14474AAD516DA02160EB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7B30" w:rsidRPr="00B3543A" w:rsidP="00340DE0">
              <w:pPr>
                <w:pStyle w:val="Header"/>
                <w:rPr>
                  <w:b/>
                </w:rPr>
              </w:pPr>
              <w:r w:rsidRPr="00B3543A">
                <w:rPr>
                  <w:b/>
                </w:rPr>
                <w:t>Utrikesdepartementet</w:t>
              </w:r>
            </w:p>
            <w:p w:rsidR="00BA7B30" w:rsidP="00340DE0">
              <w:pPr>
                <w:pStyle w:val="Header"/>
              </w:pPr>
              <w:r>
                <w:t xml:space="preserve">Statsrådet </w:t>
              </w:r>
              <w:r>
                <w:t xml:space="preserve">Hallberg </w:t>
              </w:r>
            </w:p>
            <w:p w:rsidR="001A3ED0" w:rsidP="00340DE0">
              <w:pPr>
                <w:pStyle w:val="Header"/>
              </w:pPr>
            </w:p>
            <w:p w:rsidR="00BA7B3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B3A66609BE448C9A2270B220BBA589"/>
          </w:placeholder>
          <w:dataBinding w:xpath="/ns0:DocumentInfo[1]/ns0:BaseInfo[1]/ns0:Recipient[1]" w:storeItemID="{6AA5454F-7674-4BA3-82B5-7BC5E31220F5}" w:prefixMappings="xmlns:ns0='http://lp/documentinfo/RK' "/>
          <w:text w:multiLine="1"/>
        </w:sdtPr>
        <w:sdtContent>
          <w:tc>
            <w:tcPr>
              <w:tcW w:w="3170" w:type="dxa"/>
            </w:tcPr>
            <w:p w:rsidR="00BA7B3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BA7B30" w:rsidP="003E6020">
          <w:pPr>
            <w:pStyle w:val="Header"/>
          </w:pPr>
        </w:p>
      </w:tc>
    </w:tr>
  </w:tbl>
  <w:p w:rsidR="00BA7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1E16997"/>
    <w:multiLevelType w:val="hybridMultilevel"/>
    <w:tmpl w:val="15220B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94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212E1F05464AB1A0CF128018E76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F6F9-3C76-46F4-8806-491A13A0A376}"/>
      </w:docPartPr>
      <w:docPartBody>
        <w:p w:rsidR="001F6EBA" w:rsidP="0089065E">
          <w:pPr>
            <w:pStyle w:val="79212E1F05464AB1A0CF128018E768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41B1ED9F14474AAD516DA02160E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6FBE2-2385-46A1-A6F1-C2E5370437D2}"/>
      </w:docPartPr>
      <w:docPartBody>
        <w:p w:rsidR="001F6EBA" w:rsidP="0089065E">
          <w:pPr>
            <w:pStyle w:val="6241B1ED9F14474AAD516DA02160EB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3A66609BE448C9A2270B220B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93E18-F33D-4DEE-B7D3-BE3836B3A5CC}"/>
      </w:docPartPr>
      <w:docPartBody>
        <w:p w:rsidR="001F6EBA" w:rsidP="0089065E">
          <w:pPr>
            <w:pStyle w:val="A0B3A66609BE448C9A2270B220BBA5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E69A459E64AADADF8CB6B72D71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71AD-B54F-4E1D-8893-EFB1B1B8D711}"/>
      </w:docPartPr>
      <w:docPartBody>
        <w:p w:rsidR="001F6EBA" w:rsidP="0089065E">
          <w:pPr>
            <w:pStyle w:val="2AEE69A459E64AADADF8CB6B72D7138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847C9CBF0824EC09AE1AFEED61C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081DF-EE4A-4F51-B159-D5DF607F3FE5}"/>
      </w:docPartPr>
      <w:docPartBody>
        <w:p w:rsidR="001F6EBA" w:rsidP="0089065E">
          <w:pPr>
            <w:pStyle w:val="5847C9CBF0824EC09AE1AFEED61C137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65E"/>
    <w:rPr>
      <w:noProof w:val="0"/>
      <w:color w:val="808080"/>
    </w:rPr>
  </w:style>
  <w:style w:type="paragraph" w:customStyle="1" w:styleId="A0B3A66609BE448C9A2270B220BBA589">
    <w:name w:val="A0B3A66609BE448C9A2270B220BBA589"/>
    <w:rsid w:val="0089065E"/>
  </w:style>
  <w:style w:type="paragraph" w:customStyle="1" w:styleId="79212E1F05464AB1A0CF128018E768611">
    <w:name w:val="79212E1F05464AB1A0CF128018E76861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41B1ED9F14474AAD516DA02160EB661">
    <w:name w:val="6241B1ED9F14474AAD516DA02160EB66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EE69A459E64AADADF8CB6B72D7138B">
    <w:name w:val="2AEE69A459E64AADADF8CB6B72D7138B"/>
    <w:rsid w:val="0089065E"/>
  </w:style>
  <w:style w:type="paragraph" w:customStyle="1" w:styleId="5847C9CBF0824EC09AE1AFEED61C1379">
    <w:name w:val="5847C9CBF0824EC09AE1AFEED61C1379"/>
    <w:rsid w:val="00890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a5f1d67f-733f-4989-81a4-a90c149a377a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2022-02-09T00:00:00</HeaderDate>
    <Office/>
    <Dnr>UD2021</Dnr>
    <ParagrafNr/>
    <DocumentTitle/>
    <VisitingAddress/>
    <Extra1/>
    <Extra2/>
    <Extra3>Fredrik Christensson</Extra3>
    <Number/>
    <Recipient>Till Riksdagen
</Recipient>
    <SenderText/>
    <DocNumber>UD2022/01573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D0581A7-4B9D-4F78-86BE-ABDA52ECBB2E}"/>
</file>

<file path=customXml/itemProps2.xml><?xml version="1.0" encoding="utf-8"?>
<ds:datastoreItem xmlns:ds="http://schemas.openxmlformats.org/officeDocument/2006/customXml" ds:itemID="{F2F1F8BE-6F8A-4926-9E58-43EEFE632A49}"/>
</file>

<file path=customXml/itemProps3.xml><?xml version="1.0" encoding="utf-8"?>
<ds:datastoreItem xmlns:ds="http://schemas.openxmlformats.org/officeDocument/2006/customXml" ds:itemID="{8CCFCFE1-52B8-4028-9221-C88782E95E7D}"/>
</file>

<file path=customXml/itemProps4.xml><?xml version="1.0" encoding="utf-8"?>
<ds:datastoreItem xmlns:ds="http://schemas.openxmlformats.org/officeDocument/2006/customXml" ds:itemID="{90381F56-9F6F-43CE-BC03-EB0267024C28}"/>
</file>

<file path=customXml/itemProps5.xml><?xml version="1.0" encoding="utf-8"?>
<ds:datastoreItem xmlns:ds="http://schemas.openxmlformats.org/officeDocument/2006/customXml" ds:itemID="{6AA5454F-7674-4BA3-82B5-7BC5E31220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935 av Ann-Sofie Alm (M) Nordiska garantier för gränsfrihet.docx</dc:title>
  <cp:revision>2</cp:revision>
  <cp:lastPrinted>2020-10-01T10:42:00Z</cp:lastPrinted>
  <dcterms:created xsi:type="dcterms:W3CDTF">2022-02-09T11:10:00Z</dcterms:created>
  <dcterms:modified xsi:type="dcterms:W3CDTF">2022-02-09T11:10:00Z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48db46f5-28a9-48a7-b78a-3a30066e9098</vt:lpwstr>
  </property>
</Properties>
</file>