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0D0C" w14:textId="0597CC1C" w:rsidR="009A07AC" w:rsidRDefault="009A07AC" w:rsidP="00EB498B">
      <w:pPr>
        <w:pStyle w:val="Rubrik"/>
      </w:pPr>
      <w:bookmarkStart w:id="0" w:name="Start"/>
      <w:bookmarkEnd w:id="0"/>
      <w:r>
        <w:t>Svar på fråga 2018/19:</w:t>
      </w:r>
      <w:r w:rsidR="00D535EE">
        <w:t>9</w:t>
      </w:r>
      <w:r w:rsidR="00C16957">
        <w:t>58</w:t>
      </w:r>
      <w:r>
        <w:t xml:space="preserve"> av </w:t>
      </w:r>
      <w:r w:rsidR="00C16957">
        <w:t>Åsa Eriksson</w:t>
      </w:r>
      <w:r>
        <w:t xml:space="preserve"> (</w:t>
      </w:r>
      <w:r w:rsidR="00C16957">
        <w:t>S</w:t>
      </w:r>
      <w:r>
        <w:t>)</w:t>
      </w:r>
      <w:r>
        <w:br/>
      </w:r>
      <w:r w:rsidR="00C16957">
        <w:t>Åtgärder för att skydda skog från granbarkborren</w:t>
      </w:r>
    </w:p>
    <w:p w14:paraId="2D3F4247" w14:textId="4C84E4CC" w:rsidR="009A07AC" w:rsidRDefault="00C16957" w:rsidP="00F82BB8">
      <w:pPr>
        <w:pStyle w:val="Brdtext"/>
        <w:rPr>
          <w:strike/>
        </w:rPr>
      </w:pPr>
      <w:r>
        <w:t>Åsa Eriksson</w:t>
      </w:r>
      <w:r w:rsidR="009A07AC">
        <w:t xml:space="preserve"> </w:t>
      </w:r>
      <w:r w:rsidR="00AD69B7">
        <w:t xml:space="preserve">har frågat mig </w:t>
      </w:r>
      <w:r>
        <w:t xml:space="preserve">om </w:t>
      </w:r>
      <w:r w:rsidR="00106303">
        <w:t xml:space="preserve">jag anser att </w:t>
      </w:r>
      <w:r>
        <w:t>förändringar krävs gällande insektsangrepp i skyddad skog för att mer effektivt kunna begränsa granbarkborrens framfart i den brukade skogen.</w:t>
      </w:r>
      <w:r w:rsidR="00AD69B7">
        <w:t xml:space="preserve"> </w:t>
      </w:r>
    </w:p>
    <w:p w14:paraId="57553D97" w14:textId="5BA2EC16" w:rsidR="00534679" w:rsidRDefault="00E63C15" w:rsidP="00EB498B">
      <w:pPr>
        <w:pStyle w:val="Brdtext"/>
      </w:pPr>
      <w:r>
        <w:t>Skogen</w:t>
      </w:r>
      <w:r w:rsidR="00315F1A">
        <w:t xml:space="preserve"> i södra Sverige är torkstressad efter </w:t>
      </w:r>
      <w:r w:rsidR="00534679">
        <w:t xml:space="preserve">sommaren 2018 vilket </w:t>
      </w:r>
      <w:r w:rsidR="00C12A15">
        <w:t xml:space="preserve">har </w:t>
      </w:r>
      <w:r w:rsidR="00534679">
        <w:t xml:space="preserve">lett till att populationen av granbarkborren </w:t>
      </w:r>
      <w:r w:rsidR="00C12A15">
        <w:t xml:space="preserve">har </w:t>
      </w:r>
      <w:r w:rsidR="00534679">
        <w:t>ökat kraftigt.</w:t>
      </w:r>
      <w:r w:rsidR="00A46CDD">
        <w:t xml:space="preserve"> </w:t>
      </w:r>
      <w:r w:rsidR="00094D9A">
        <w:t xml:space="preserve">Götaland har de största skadorna i skogen sedan stormarna Gudrun och Per. </w:t>
      </w:r>
      <w:r w:rsidR="00A46CDD">
        <w:t xml:space="preserve">Det finns många olika </w:t>
      </w:r>
      <w:bookmarkStart w:id="1" w:name="_GoBack"/>
      <w:bookmarkEnd w:id="1"/>
      <w:r w:rsidR="00A46CDD">
        <w:t>faktorer som bidrar till att förvärra situationen.</w:t>
      </w:r>
      <w:r w:rsidR="00315F1A">
        <w:t xml:space="preserve"> </w:t>
      </w:r>
      <w:r w:rsidR="00534679">
        <w:t>Glesa, olikåldriga och trädslagsblandade bestånd klarar sig bättre gentemot angrepp från granbarkborrar.</w:t>
      </w:r>
      <w:r w:rsidR="00754711">
        <w:t xml:space="preserve"> </w:t>
      </w:r>
    </w:p>
    <w:p w14:paraId="12C901A4" w14:textId="38E8A1AF" w:rsidR="00B306EA" w:rsidRDefault="00FF42C1" w:rsidP="00FF42C1">
      <w:pPr>
        <w:pStyle w:val="Brdtext"/>
      </w:pPr>
      <w:r>
        <w:t xml:space="preserve">Naturvårdsverket har utarbetat en vägledning om vilka åtgärder som länsstyrelserna bör vidta vid omfattande angrepp av granbarkborre i skyddade områden. Det finns ett samarbete mellan länsstyrelserna, Skogsstyrelsen och Naturvårdsverket när det gäller angrepp av granbarkborre i skyddade skogar. Vilka åtgärder som kan genomföras i skyddade områden beror på vilka regler som gäller i varje enskilt område och måste bedömas i varje enskilt fall. </w:t>
      </w:r>
    </w:p>
    <w:p w14:paraId="1CCAC274" w14:textId="6DBA143D" w:rsidR="00315F1A" w:rsidRPr="00224FBB" w:rsidRDefault="00224FBB" w:rsidP="00224FBB">
      <w:pPr>
        <w:pStyle w:val="Brdtext"/>
      </w:pPr>
      <w:r w:rsidRPr="00224FBB">
        <w:t>Re</w:t>
      </w:r>
      <w:r w:rsidRPr="0033535D">
        <w:t>geringen bedömer att fortsatt</w:t>
      </w:r>
      <w:r>
        <w:t xml:space="preserve"> information och rådgivning till skogsägarna är avgörande, liksom myndigheternas stöd i arbetet med att snabbt lokalisera angrepp.</w:t>
      </w:r>
      <w:r w:rsidR="00BB0619">
        <w:t xml:space="preserve"> </w:t>
      </w:r>
      <w:r w:rsidR="0033535D" w:rsidRPr="0033535D">
        <w:t xml:space="preserve">Staten har också ett stort ansvar för åtgärder för att minska spridningen av granbarkborrar från skyddade områden. </w:t>
      </w:r>
      <w:r w:rsidR="00BB0619">
        <w:t>Regeringen tillför därför totalt 30 miljoner kronor under 2020</w:t>
      </w:r>
      <w:r w:rsidR="00583D8B">
        <w:t>–</w:t>
      </w:r>
      <w:r w:rsidR="00BB0619">
        <w:t xml:space="preserve">2022 för hanteringen av skogsskador och för att stödja arbetet med att bekämpa angrepp av </w:t>
      </w:r>
      <w:r w:rsidR="00BB0619">
        <w:lastRenderedPageBreak/>
        <w:t>granbarkborre, utöver de 2,2 miljoner kronor som regeringen redan tillfört Skogsstyrelsen för ändamålet.</w:t>
      </w:r>
    </w:p>
    <w:p w14:paraId="2D477072" w14:textId="7BE6A013" w:rsidR="009A07AC" w:rsidRPr="00224FBB" w:rsidRDefault="009A07AC" w:rsidP="00EB498B">
      <w:pPr>
        <w:pStyle w:val="Brdtext"/>
      </w:pPr>
      <w:r w:rsidRPr="00224FBB">
        <w:t xml:space="preserve">Stockholm den </w:t>
      </w:r>
      <w:sdt>
        <w:sdtPr>
          <w:id w:val="-1225218591"/>
          <w:placeholder>
            <w:docPart w:val="0F72BC207519465DB058E5B326B24051"/>
          </w:placeholder>
          <w:dataBinding w:prefixMappings="xmlns:ns0='http://lp/documentinfo/RK' " w:xpath="/ns0:DocumentInfo[1]/ns0:BaseInfo[1]/ns0:HeaderDate[1]" w:storeItemID="{9D25BF9C-7C39-42DE-9F33-9D49E4F93688}"/>
          <w:date w:fullDate="2019-09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43741" w:rsidRPr="00224FBB">
            <w:t>17 september 2019</w:t>
          </w:r>
        </w:sdtContent>
      </w:sdt>
    </w:p>
    <w:p w14:paraId="28B1893A" w14:textId="77777777" w:rsidR="009A07AC" w:rsidRPr="00BB0619" w:rsidRDefault="009A07AC" w:rsidP="00EB498B">
      <w:pPr>
        <w:pStyle w:val="Brdtextutanavstnd"/>
      </w:pPr>
    </w:p>
    <w:p w14:paraId="3DEA384F" w14:textId="77777777" w:rsidR="009A07AC" w:rsidRPr="00297A8E" w:rsidRDefault="009A07AC" w:rsidP="00EB498B">
      <w:pPr>
        <w:pStyle w:val="Brdtextutanavstnd"/>
      </w:pPr>
    </w:p>
    <w:p w14:paraId="5D7EF80D" w14:textId="77777777" w:rsidR="009A07AC" w:rsidRPr="00224FBB" w:rsidRDefault="009A07AC" w:rsidP="00EB498B">
      <w:pPr>
        <w:pStyle w:val="Brdtextutanavstnd"/>
      </w:pPr>
    </w:p>
    <w:p w14:paraId="6AFF0441" w14:textId="77777777" w:rsidR="009A07AC" w:rsidRPr="00744217" w:rsidRDefault="00744217" w:rsidP="00EB498B">
      <w:pPr>
        <w:pStyle w:val="Brdtext"/>
        <w:rPr>
          <w:lang w:val="de-DE"/>
        </w:rPr>
      </w:pPr>
      <w:r w:rsidRPr="00744217">
        <w:rPr>
          <w:lang w:val="de-DE"/>
        </w:rPr>
        <w:t>Jennie Nilsson</w:t>
      </w:r>
    </w:p>
    <w:p w14:paraId="54532347" w14:textId="77777777" w:rsidR="009A07AC" w:rsidRPr="00744217" w:rsidRDefault="009A07AC" w:rsidP="00EB498B">
      <w:pPr>
        <w:pStyle w:val="Brdtext"/>
        <w:rPr>
          <w:lang w:val="de-DE"/>
        </w:rPr>
      </w:pPr>
    </w:p>
    <w:sectPr w:rsidR="009A07AC" w:rsidRPr="00744217" w:rsidSect="009A07A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8D0E8" w14:textId="77777777" w:rsidR="00966DAC" w:rsidRDefault="00966DAC" w:rsidP="00A87A54">
      <w:pPr>
        <w:spacing w:after="0" w:line="240" w:lineRule="auto"/>
      </w:pPr>
      <w:r>
        <w:separator/>
      </w:r>
    </w:p>
  </w:endnote>
  <w:endnote w:type="continuationSeparator" w:id="0">
    <w:p w14:paraId="178CD1AA" w14:textId="77777777" w:rsidR="00966DAC" w:rsidRDefault="00966DA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B498B" w:rsidRPr="00347E11" w14:paraId="1DB7F916" w14:textId="77777777" w:rsidTr="00EB498B">
      <w:trPr>
        <w:trHeight w:val="227"/>
        <w:jc w:val="right"/>
      </w:trPr>
      <w:tc>
        <w:tcPr>
          <w:tcW w:w="708" w:type="dxa"/>
          <w:vAlign w:val="bottom"/>
        </w:tcPr>
        <w:p w14:paraId="6BD6779F" w14:textId="3B043317" w:rsidR="00EB498B" w:rsidRPr="00B62610" w:rsidRDefault="00EB498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8467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8467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B498B" w:rsidRPr="00347E11" w14:paraId="435FBF9B" w14:textId="77777777" w:rsidTr="00EB498B">
      <w:trPr>
        <w:trHeight w:val="850"/>
        <w:jc w:val="right"/>
      </w:trPr>
      <w:tc>
        <w:tcPr>
          <w:tcW w:w="708" w:type="dxa"/>
          <w:vAlign w:val="bottom"/>
        </w:tcPr>
        <w:p w14:paraId="35DB913E" w14:textId="77777777" w:rsidR="00EB498B" w:rsidRPr="00347E11" w:rsidRDefault="00EB498B" w:rsidP="005606BC">
          <w:pPr>
            <w:pStyle w:val="Sidfot"/>
            <w:spacing w:line="276" w:lineRule="auto"/>
            <w:jc w:val="right"/>
          </w:pPr>
        </w:p>
      </w:tc>
    </w:tr>
  </w:tbl>
  <w:p w14:paraId="4B466D1B" w14:textId="77777777" w:rsidR="00EB498B" w:rsidRPr="005606BC" w:rsidRDefault="00EB498B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EB498B" w:rsidRPr="00347E11" w14:paraId="4FC114F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4962974" w14:textId="77777777" w:rsidR="00EB498B" w:rsidRPr="00347E11" w:rsidRDefault="00EB498B" w:rsidP="00347E11">
          <w:pPr>
            <w:pStyle w:val="Sidfot"/>
            <w:rPr>
              <w:sz w:val="8"/>
            </w:rPr>
          </w:pPr>
        </w:p>
      </w:tc>
    </w:tr>
    <w:tr w:rsidR="00EB498B" w:rsidRPr="00EE3C0F" w14:paraId="29E5D810" w14:textId="77777777" w:rsidTr="00C26068">
      <w:trPr>
        <w:trHeight w:val="227"/>
      </w:trPr>
      <w:tc>
        <w:tcPr>
          <w:tcW w:w="4074" w:type="dxa"/>
        </w:tcPr>
        <w:p w14:paraId="3D4F238C" w14:textId="77777777" w:rsidR="00EB498B" w:rsidRPr="00F53AEA" w:rsidRDefault="00EB498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0139272" w14:textId="77777777" w:rsidR="00EB498B" w:rsidRPr="00F53AEA" w:rsidRDefault="00EB498B" w:rsidP="00F53AEA">
          <w:pPr>
            <w:pStyle w:val="Sidfot"/>
            <w:spacing w:line="276" w:lineRule="auto"/>
          </w:pPr>
        </w:p>
      </w:tc>
    </w:tr>
  </w:tbl>
  <w:p w14:paraId="719E9D93" w14:textId="77777777" w:rsidR="00EB498B" w:rsidRPr="00EE3C0F" w:rsidRDefault="00EB498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C8CF2" w14:textId="77777777" w:rsidR="00966DAC" w:rsidRDefault="00966DAC" w:rsidP="00A87A54">
      <w:pPr>
        <w:spacing w:after="0" w:line="240" w:lineRule="auto"/>
      </w:pPr>
      <w:r>
        <w:separator/>
      </w:r>
    </w:p>
  </w:footnote>
  <w:footnote w:type="continuationSeparator" w:id="0">
    <w:p w14:paraId="42813F33" w14:textId="77777777" w:rsidR="00966DAC" w:rsidRDefault="00966DA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B498B" w14:paraId="096525BA" w14:textId="77777777" w:rsidTr="00C93EBA">
      <w:trPr>
        <w:trHeight w:val="227"/>
      </w:trPr>
      <w:tc>
        <w:tcPr>
          <w:tcW w:w="5534" w:type="dxa"/>
        </w:tcPr>
        <w:p w14:paraId="609DBA5C" w14:textId="77777777" w:rsidR="00EB498B" w:rsidRPr="007D73AB" w:rsidRDefault="00EB498B">
          <w:pPr>
            <w:pStyle w:val="Sidhuvud"/>
          </w:pPr>
        </w:p>
      </w:tc>
      <w:tc>
        <w:tcPr>
          <w:tcW w:w="3170" w:type="dxa"/>
          <w:vAlign w:val="bottom"/>
        </w:tcPr>
        <w:p w14:paraId="1E03442D" w14:textId="77777777" w:rsidR="00EB498B" w:rsidRPr="007D73AB" w:rsidRDefault="00EB498B" w:rsidP="00340DE0">
          <w:pPr>
            <w:pStyle w:val="Sidhuvud"/>
          </w:pPr>
        </w:p>
      </w:tc>
      <w:tc>
        <w:tcPr>
          <w:tcW w:w="1134" w:type="dxa"/>
        </w:tcPr>
        <w:p w14:paraId="7E5B2346" w14:textId="77777777" w:rsidR="00EB498B" w:rsidRDefault="00EB498B" w:rsidP="00EB498B">
          <w:pPr>
            <w:pStyle w:val="Sidhuvud"/>
          </w:pPr>
        </w:p>
      </w:tc>
    </w:tr>
    <w:tr w:rsidR="00EB498B" w14:paraId="3C0BCFC9" w14:textId="77777777" w:rsidTr="00C93EBA">
      <w:trPr>
        <w:trHeight w:val="1928"/>
      </w:trPr>
      <w:tc>
        <w:tcPr>
          <w:tcW w:w="5534" w:type="dxa"/>
        </w:tcPr>
        <w:p w14:paraId="0864F643" w14:textId="77777777" w:rsidR="00EB498B" w:rsidRPr="00340DE0" w:rsidRDefault="00EB498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821B7FA" wp14:editId="009BCB4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44829D4" w14:textId="77777777" w:rsidR="00EB498B" w:rsidRPr="00710A6C" w:rsidRDefault="00EB498B" w:rsidP="00EE3C0F">
          <w:pPr>
            <w:pStyle w:val="Sidhuvud"/>
            <w:rPr>
              <w:b/>
            </w:rPr>
          </w:pPr>
        </w:p>
        <w:p w14:paraId="7F797A69" w14:textId="77777777" w:rsidR="00EB498B" w:rsidRDefault="00EB498B" w:rsidP="00EE3C0F">
          <w:pPr>
            <w:pStyle w:val="Sidhuvud"/>
          </w:pPr>
        </w:p>
        <w:p w14:paraId="725A0A86" w14:textId="77777777" w:rsidR="00EB498B" w:rsidRDefault="00EB498B" w:rsidP="00EE3C0F">
          <w:pPr>
            <w:pStyle w:val="Sidhuvud"/>
          </w:pPr>
        </w:p>
        <w:p w14:paraId="0352A49B" w14:textId="77777777" w:rsidR="00EB498B" w:rsidRDefault="00EB498B" w:rsidP="00EE3C0F">
          <w:pPr>
            <w:pStyle w:val="Sidhuvud"/>
          </w:pPr>
        </w:p>
        <w:sdt>
          <w:sdtPr>
            <w:rPr>
              <w:sz w:val="20"/>
              <w:szCs w:val="20"/>
            </w:rPr>
            <w:alias w:val="Dnr"/>
            <w:tag w:val="ccRKShow_Dnr"/>
            <w:id w:val="-829283628"/>
            <w:placeholder>
              <w:docPart w:val="3F0C3C2CF92B4FAA8061FEC6A76D84DF"/>
            </w:placeholder>
            <w:dataBinding w:prefixMappings="xmlns:ns0='http://lp/documentinfo/RK' " w:xpath="/ns0:DocumentInfo[1]/ns0:BaseInfo[1]/ns0:Dnr[1]" w:storeItemID="{9D25BF9C-7C39-42DE-9F33-9D49E4F93688}"/>
            <w:text/>
          </w:sdtPr>
          <w:sdtEndPr/>
          <w:sdtContent>
            <w:p w14:paraId="14816D68" w14:textId="0B8481A2" w:rsidR="00EB498B" w:rsidRDefault="00B75F6D" w:rsidP="00EE3C0F">
              <w:pPr>
                <w:pStyle w:val="Sidhuvud"/>
              </w:pPr>
              <w:r w:rsidRPr="00B8278C">
                <w:rPr>
                  <w:sz w:val="20"/>
                  <w:szCs w:val="20"/>
                </w:rPr>
                <w:t>N2019/02591/SMF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051A008E40C43558FC527833A177CBC"/>
            </w:placeholder>
            <w:showingPlcHdr/>
            <w:dataBinding w:prefixMappings="xmlns:ns0='http://lp/documentinfo/RK' " w:xpath="/ns0:DocumentInfo[1]/ns0:BaseInfo[1]/ns0:DocNumber[1]" w:storeItemID="{9D25BF9C-7C39-42DE-9F33-9D49E4F93688}"/>
            <w:text/>
          </w:sdtPr>
          <w:sdtEndPr/>
          <w:sdtContent>
            <w:p w14:paraId="444EF0DF" w14:textId="77777777" w:rsidR="00EB498B" w:rsidRDefault="00EB498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7B6D6F" w14:textId="77777777" w:rsidR="00EB498B" w:rsidRDefault="00EB498B" w:rsidP="00EE3C0F">
          <w:pPr>
            <w:pStyle w:val="Sidhuvud"/>
          </w:pPr>
        </w:p>
      </w:tc>
      <w:tc>
        <w:tcPr>
          <w:tcW w:w="1134" w:type="dxa"/>
        </w:tcPr>
        <w:p w14:paraId="51220DAB" w14:textId="77777777" w:rsidR="00EB498B" w:rsidRDefault="00EB498B" w:rsidP="0094502D">
          <w:pPr>
            <w:pStyle w:val="Sidhuvud"/>
          </w:pPr>
        </w:p>
        <w:p w14:paraId="22734ADD" w14:textId="77777777" w:rsidR="00EB498B" w:rsidRPr="0094502D" w:rsidRDefault="00EB498B" w:rsidP="00EC71A6">
          <w:pPr>
            <w:pStyle w:val="Sidhuvud"/>
          </w:pPr>
        </w:p>
      </w:tc>
    </w:tr>
    <w:tr w:rsidR="00EB498B" w14:paraId="0324538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B2A04F76EA4BF89C48D618FBDDDC4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C2F2125" w14:textId="77777777" w:rsidR="00EB498B" w:rsidRPr="00744217" w:rsidRDefault="00EB498B" w:rsidP="00340DE0">
              <w:pPr>
                <w:pStyle w:val="Sidhuvud"/>
                <w:rPr>
                  <w:b/>
                </w:rPr>
              </w:pPr>
              <w:r w:rsidRPr="00744217">
                <w:rPr>
                  <w:b/>
                </w:rPr>
                <w:t>Näringsdepartementet</w:t>
              </w:r>
            </w:p>
            <w:p w14:paraId="51E820ED" w14:textId="77777777" w:rsidR="007F1191" w:rsidRDefault="00EB498B" w:rsidP="00340DE0">
              <w:pPr>
                <w:pStyle w:val="Sidhuvud"/>
              </w:pPr>
              <w:r w:rsidRPr="00744217">
                <w:t>Landsbygdsministern</w:t>
              </w:r>
            </w:p>
            <w:p w14:paraId="3BFB291F" w14:textId="77777777" w:rsidR="007F1191" w:rsidRDefault="007F1191" w:rsidP="00340DE0">
              <w:pPr>
                <w:pStyle w:val="Sidhuvud"/>
              </w:pPr>
            </w:p>
            <w:p w14:paraId="269B6129" w14:textId="77777777" w:rsidR="007F1191" w:rsidRDefault="007F1191" w:rsidP="00340DE0">
              <w:pPr>
                <w:pStyle w:val="Sidhuvud"/>
              </w:pPr>
            </w:p>
            <w:p w14:paraId="26BE9FB9" w14:textId="77777777" w:rsidR="007F1191" w:rsidRDefault="007F1191" w:rsidP="00340DE0">
              <w:pPr>
                <w:pStyle w:val="Sidhuvud"/>
              </w:pPr>
            </w:p>
            <w:p w14:paraId="27175B17" w14:textId="25D39EB5" w:rsidR="00EB498B" w:rsidRPr="00340DE0" w:rsidRDefault="00EB498B" w:rsidP="007F1191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0D44D68A284E9DBA3711402E2FFD43"/>
          </w:placeholder>
          <w:dataBinding w:prefixMappings="xmlns:ns0='http://lp/documentinfo/RK' " w:xpath="/ns0:DocumentInfo[1]/ns0:BaseInfo[1]/ns0:Recipient[1]" w:storeItemID="{9D25BF9C-7C39-42DE-9F33-9D49E4F93688}"/>
          <w:text w:multiLine="1"/>
        </w:sdtPr>
        <w:sdtEndPr/>
        <w:sdtContent>
          <w:tc>
            <w:tcPr>
              <w:tcW w:w="3170" w:type="dxa"/>
            </w:tcPr>
            <w:p w14:paraId="460E423E" w14:textId="77777777" w:rsidR="00EB498B" w:rsidRDefault="00EB498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1029E7" w14:textId="77777777" w:rsidR="00EB498B" w:rsidRDefault="00EB498B" w:rsidP="003E6020">
          <w:pPr>
            <w:pStyle w:val="Sidhuvud"/>
          </w:pPr>
        </w:p>
      </w:tc>
    </w:tr>
  </w:tbl>
  <w:p w14:paraId="23A5C00F" w14:textId="77777777" w:rsidR="00EB498B" w:rsidRDefault="00EB49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AC"/>
    <w:rsid w:val="00000290"/>
    <w:rsid w:val="0000412C"/>
    <w:rsid w:val="00004D5C"/>
    <w:rsid w:val="00005F68"/>
    <w:rsid w:val="0000679B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44DA4"/>
    <w:rsid w:val="00053CAA"/>
    <w:rsid w:val="00056B4F"/>
    <w:rsid w:val="00057FE0"/>
    <w:rsid w:val="000620FD"/>
    <w:rsid w:val="00063168"/>
    <w:rsid w:val="00063DCB"/>
    <w:rsid w:val="00066BC9"/>
    <w:rsid w:val="0007033C"/>
    <w:rsid w:val="000707E9"/>
    <w:rsid w:val="00072997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94D9A"/>
    <w:rsid w:val="000A13CA"/>
    <w:rsid w:val="000A456A"/>
    <w:rsid w:val="000A5E43"/>
    <w:rsid w:val="000B56A9"/>
    <w:rsid w:val="000C0057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303"/>
    <w:rsid w:val="00106F29"/>
    <w:rsid w:val="00113168"/>
    <w:rsid w:val="0011413E"/>
    <w:rsid w:val="00120157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3741"/>
    <w:rsid w:val="001668CF"/>
    <w:rsid w:val="00167FA8"/>
    <w:rsid w:val="00170CE4"/>
    <w:rsid w:val="0017300E"/>
    <w:rsid w:val="00173126"/>
    <w:rsid w:val="00176A26"/>
    <w:rsid w:val="00177468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04CC6"/>
    <w:rsid w:val="002102FD"/>
    <w:rsid w:val="00211B4E"/>
    <w:rsid w:val="00213204"/>
    <w:rsid w:val="00213258"/>
    <w:rsid w:val="0021657C"/>
    <w:rsid w:val="00222258"/>
    <w:rsid w:val="00223AD6"/>
    <w:rsid w:val="00224FBB"/>
    <w:rsid w:val="0022666A"/>
    <w:rsid w:val="00227E43"/>
    <w:rsid w:val="002315F5"/>
    <w:rsid w:val="00233D52"/>
    <w:rsid w:val="00237147"/>
    <w:rsid w:val="00242AD1"/>
    <w:rsid w:val="0024412C"/>
    <w:rsid w:val="00253D4E"/>
    <w:rsid w:val="00260D2D"/>
    <w:rsid w:val="00264503"/>
    <w:rsid w:val="00271D00"/>
    <w:rsid w:val="00272A9F"/>
    <w:rsid w:val="00274DDA"/>
    <w:rsid w:val="00275872"/>
    <w:rsid w:val="00281106"/>
    <w:rsid w:val="00282263"/>
    <w:rsid w:val="00282417"/>
    <w:rsid w:val="00282D27"/>
    <w:rsid w:val="00287F0D"/>
    <w:rsid w:val="00292420"/>
    <w:rsid w:val="00296B7A"/>
    <w:rsid w:val="00297A8E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E7B6C"/>
    <w:rsid w:val="002F3675"/>
    <w:rsid w:val="002F3B7D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5F1A"/>
    <w:rsid w:val="003213B1"/>
    <w:rsid w:val="00321621"/>
    <w:rsid w:val="00323EF7"/>
    <w:rsid w:val="003240E1"/>
    <w:rsid w:val="00326C03"/>
    <w:rsid w:val="00327474"/>
    <w:rsid w:val="003277B5"/>
    <w:rsid w:val="0033535D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2119"/>
    <w:rsid w:val="00365461"/>
    <w:rsid w:val="00370311"/>
    <w:rsid w:val="00371CB4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766C"/>
    <w:rsid w:val="003C124D"/>
    <w:rsid w:val="003C7BE0"/>
    <w:rsid w:val="003D0DD3"/>
    <w:rsid w:val="003D17EF"/>
    <w:rsid w:val="003D3535"/>
    <w:rsid w:val="003D4D9F"/>
    <w:rsid w:val="003D60F6"/>
    <w:rsid w:val="003D7B03"/>
    <w:rsid w:val="003E30BD"/>
    <w:rsid w:val="003E5A50"/>
    <w:rsid w:val="003E6020"/>
    <w:rsid w:val="003F12B0"/>
    <w:rsid w:val="003F1F1F"/>
    <w:rsid w:val="003F299F"/>
    <w:rsid w:val="003F59B4"/>
    <w:rsid w:val="003F6B92"/>
    <w:rsid w:val="0040090E"/>
    <w:rsid w:val="00403D11"/>
    <w:rsid w:val="00404DB4"/>
    <w:rsid w:val="0041093C"/>
    <w:rsid w:val="00411F86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1017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0FE2"/>
    <w:rsid w:val="004A33C6"/>
    <w:rsid w:val="004A66B1"/>
    <w:rsid w:val="004A7DC4"/>
    <w:rsid w:val="004B1E7B"/>
    <w:rsid w:val="004B255A"/>
    <w:rsid w:val="004B3029"/>
    <w:rsid w:val="004B35E7"/>
    <w:rsid w:val="004B63BF"/>
    <w:rsid w:val="004B66DA"/>
    <w:rsid w:val="004B696B"/>
    <w:rsid w:val="004B7DFF"/>
    <w:rsid w:val="004C3A3F"/>
    <w:rsid w:val="004C467D"/>
    <w:rsid w:val="004C5686"/>
    <w:rsid w:val="004C70EE"/>
    <w:rsid w:val="004D00D9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0E48"/>
    <w:rsid w:val="00511A1B"/>
    <w:rsid w:val="00511A68"/>
    <w:rsid w:val="00513E7D"/>
    <w:rsid w:val="00514A67"/>
    <w:rsid w:val="00520018"/>
    <w:rsid w:val="00521192"/>
    <w:rsid w:val="0052127C"/>
    <w:rsid w:val="00526AEB"/>
    <w:rsid w:val="005302E0"/>
    <w:rsid w:val="00534679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3D8B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1820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4E75"/>
    <w:rsid w:val="006175D7"/>
    <w:rsid w:val="006208E5"/>
    <w:rsid w:val="006273E4"/>
    <w:rsid w:val="00631F82"/>
    <w:rsid w:val="00633B59"/>
    <w:rsid w:val="00634EF4"/>
    <w:rsid w:val="006358C8"/>
    <w:rsid w:val="0064133A"/>
    <w:rsid w:val="00645415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75B27"/>
    <w:rsid w:val="006869C5"/>
    <w:rsid w:val="00691AEE"/>
    <w:rsid w:val="00693EEB"/>
    <w:rsid w:val="0069523C"/>
    <w:rsid w:val="006962CA"/>
    <w:rsid w:val="00696A95"/>
    <w:rsid w:val="006A09DA"/>
    <w:rsid w:val="006A0B68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217"/>
    <w:rsid w:val="00744FCC"/>
    <w:rsid w:val="00750C93"/>
    <w:rsid w:val="00754711"/>
    <w:rsid w:val="00754E24"/>
    <w:rsid w:val="00757B3B"/>
    <w:rsid w:val="00764FA6"/>
    <w:rsid w:val="00771DF5"/>
    <w:rsid w:val="00773075"/>
    <w:rsid w:val="00773F36"/>
    <w:rsid w:val="00776254"/>
    <w:rsid w:val="007769FC"/>
    <w:rsid w:val="00777CFF"/>
    <w:rsid w:val="007815BC"/>
    <w:rsid w:val="00782B3F"/>
    <w:rsid w:val="00782E3C"/>
    <w:rsid w:val="00784679"/>
    <w:rsid w:val="007872F3"/>
    <w:rsid w:val="007900CC"/>
    <w:rsid w:val="0079641B"/>
    <w:rsid w:val="00797A90"/>
    <w:rsid w:val="007A1856"/>
    <w:rsid w:val="007A1887"/>
    <w:rsid w:val="007A629C"/>
    <w:rsid w:val="007A6348"/>
    <w:rsid w:val="007B023C"/>
    <w:rsid w:val="007B7340"/>
    <w:rsid w:val="007B7EB5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1191"/>
    <w:rsid w:val="0080228F"/>
    <w:rsid w:val="00804C1B"/>
    <w:rsid w:val="0080595A"/>
    <w:rsid w:val="00805BA4"/>
    <w:rsid w:val="008138CF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1FF9"/>
    <w:rsid w:val="008730FD"/>
    <w:rsid w:val="00873DA1"/>
    <w:rsid w:val="00875DDD"/>
    <w:rsid w:val="00881BC6"/>
    <w:rsid w:val="008860CC"/>
    <w:rsid w:val="008861D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27D"/>
    <w:rsid w:val="008B1603"/>
    <w:rsid w:val="008B20ED"/>
    <w:rsid w:val="008B6135"/>
    <w:rsid w:val="008C0E3F"/>
    <w:rsid w:val="008C4538"/>
    <w:rsid w:val="008C562B"/>
    <w:rsid w:val="008C6717"/>
    <w:rsid w:val="008D2D6B"/>
    <w:rsid w:val="008D3090"/>
    <w:rsid w:val="008D4306"/>
    <w:rsid w:val="008D4508"/>
    <w:rsid w:val="008D4C81"/>
    <w:rsid w:val="008D4DC4"/>
    <w:rsid w:val="008D7CAF"/>
    <w:rsid w:val="008E02EE"/>
    <w:rsid w:val="008E65A8"/>
    <w:rsid w:val="008E77D6"/>
    <w:rsid w:val="008F1BB8"/>
    <w:rsid w:val="008F49B2"/>
    <w:rsid w:val="009036E7"/>
    <w:rsid w:val="00907D0A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72A8"/>
    <w:rsid w:val="00966DAC"/>
    <w:rsid w:val="00973084"/>
    <w:rsid w:val="00974B59"/>
    <w:rsid w:val="00976F3A"/>
    <w:rsid w:val="00984EA2"/>
    <w:rsid w:val="00986CC3"/>
    <w:rsid w:val="0099068E"/>
    <w:rsid w:val="009920AA"/>
    <w:rsid w:val="009923A4"/>
    <w:rsid w:val="00992943"/>
    <w:rsid w:val="009931B3"/>
    <w:rsid w:val="00996279"/>
    <w:rsid w:val="009965F7"/>
    <w:rsid w:val="00996929"/>
    <w:rsid w:val="009A07AC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726C"/>
    <w:rsid w:val="00A001BF"/>
    <w:rsid w:val="00A00AE4"/>
    <w:rsid w:val="00A00D24"/>
    <w:rsid w:val="00A01F5C"/>
    <w:rsid w:val="00A060D4"/>
    <w:rsid w:val="00A116EE"/>
    <w:rsid w:val="00A2019A"/>
    <w:rsid w:val="00A23493"/>
    <w:rsid w:val="00A2416A"/>
    <w:rsid w:val="00A308D8"/>
    <w:rsid w:val="00A3270B"/>
    <w:rsid w:val="00A379E4"/>
    <w:rsid w:val="00A43B02"/>
    <w:rsid w:val="00A44946"/>
    <w:rsid w:val="00A46B85"/>
    <w:rsid w:val="00A46CDD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3C58"/>
    <w:rsid w:val="00A743AC"/>
    <w:rsid w:val="00A75AB7"/>
    <w:rsid w:val="00A80120"/>
    <w:rsid w:val="00A8326C"/>
    <w:rsid w:val="00A8483F"/>
    <w:rsid w:val="00A870B0"/>
    <w:rsid w:val="00A8728A"/>
    <w:rsid w:val="00A87A54"/>
    <w:rsid w:val="00AA1809"/>
    <w:rsid w:val="00AA3F69"/>
    <w:rsid w:val="00AB3E82"/>
    <w:rsid w:val="00AB5033"/>
    <w:rsid w:val="00AB5298"/>
    <w:rsid w:val="00AB5519"/>
    <w:rsid w:val="00AB6313"/>
    <w:rsid w:val="00AB71DD"/>
    <w:rsid w:val="00AC15C5"/>
    <w:rsid w:val="00AD0E75"/>
    <w:rsid w:val="00AD12F6"/>
    <w:rsid w:val="00AD5370"/>
    <w:rsid w:val="00AD69B7"/>
    <w:rsid w:val="00AE216A"/>
    <w:rsid w:val="00AE3E6E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253B"/>
    <w:rsid w:val="00B0556A"/>
    <w:rsid w:val="00B06751"/>
    <w:rsid w:val="00B149E2"/>
    <w:rsid w:val="00B167A9"/>
    <w:rsid w:val="00B2169D"/>
    <w:rsid w:val="00B21CBB"/>
    <w:rsid w:val="00B263C0"/>
    <w:rsid w:val="00B306EA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F6D"/>
    <w:rsid w:val="00B8002E"/>
    <w:rsid w:val="00B80840"/>
    <w:rsid w:val="00B815FC"/>
    <w:rsid w:val="00B8278C"/>
    <w:rsid w:val="00B82A05"/>
    <w:rsid w:val="00B84409"/>
    <w:rsid w:val="00B84E2D"/>
    <w:rsid w:val="00B85B60"/>
    <w:rsid w:val="00B860BB"/>
    <w:rsid w:val="00B927C9"/>
    <w:rsid w:val="00B96323"/>
    <w:rsid w:val="00B96EFA"/>
    <w:rsid w:val="00BA4151"/>
    <w:rsid w:val="00BB0619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4FA7"/>
    <w:rsid w:val="00BF5315"/>
    <w:rsid w:val="00BF534E"/>
    <w:rsid w:val="00BF5717"/>
    <w:rsid w:val="00C01585"/>
    <w:rsid w:val="00C12A15"/>
    <w:rsid w:val="00C1410E"/>
    <w:rsid w:val="00C141C6"/>
    <w:rsid w:val="00C16957"/>
    <w:rsid w:val="00C16F5A"/>
    <w:rsid w:val="00C17316"/>
    <w:rsid w:val="00C2071A"/>
    <w:rsid w:val="00C20ACB"/>
    <w:rsid w:val="00C23703"/>
    <w:rsid w:val="00C26068"/>
    <w:rsid w:val="00C26DF9"/>
    <w:rsid w:val="00C271A8"/>
    <w:rsid w:val="00C3050C"/>
    <w:rsid w:val="00C32067"/>
    <w:rsid w:val="00C35ECB"/>
    <w:rsid w:val="00C36E3A"/>
    <w:rsid w:val="00C37A77"/>
    <w:rsid w:val="00C41141"/>
    <w:rsid w:val="00C461E6"/>
    <w:rsid w:val="00C50771"/>
    <w:rsid w:val="00C508BE"/>
    <w:rsid w:val="00C5344D"/>
    <w:rsid w:val="00C63EC4"/>
    <w:rsid w:val="00C644BF"/>
    <w:rsid w:val="00C64CD9"/>
    <w:rsid w:val="00C650C3"/>
    <w:rsid w:val="00C670F8"/>
    <w:rsid w:val="00C6780B"/>
    <w:rsid w:val="00C75111"/>
    <w:rsid w:val="00C76D49"/>
    <w:rsid w:val="00C77ED8"/>
    <w:rsid w:val="00C80AD4"/>
    <w:rsid w:val="00C80B5E"/>
    <w:rsid w:val="00C9061B"/>
    <w:rsid w:val="00C93B15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04C0"/>
    <w:rsid w:val="00CC41BA"/>
    <w:rsid w:val="00CD09EF"/>
    <w:rsid w:val="00CD17C1"/>
    <w:rsid w:val="00CD1C6C"/>
    <w:rsid w:val="00CD37F1"/>
    <w:rsid w:val="00CD6169"/>
    <w:rsid w:val="00CD6D76"/>
    <w:rsid w:val="00CD7E52"/>
    <w:rsid w:val="00CE20BC"/>
    <w:rsid w:val="00CE68E5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2E84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35EE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026"/>
    <w:rsid w:val="00DC3E45"/>
    <w:rsid w:val="00DC4344"/>
    <w:rsid w:val="00DC4598"/>
    <w:rsid w:val="00DD0722"/>
    <w:rsid w:val="00DD212F"/>
    <w:rsid w:val="00DD42A5"/>
    <w:rsid w:val="00DE18F5"/>
    <w:rsid w:val="00DE73D2"/>
    <w:rsid w:val="00DF5BFB"/>
    <w:rsid w:val="00DF5CD6"/>
    <w:rsid w:val="00E022DA"/>
    <w:rsid w:val="00E03BCB"/>
    <w:rsid w:val="00E124DC"/>
    <w:rsid w:val="00E1685B"/>
    <w:rsid w:val="00E258D8"/>
    <w:rsid w:val="00E26DDF"/>
    <w:rsid w:val="00E30167"/>
    <w:rsid w:val="00E31D4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C15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A7577"/>
    <w:rsid w:val="00EA7A27"/>
    <w:rsid w:val="00EB498B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09A5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67E"/>
    <w:rsid w:val="00F829C7"/>
    <w:rsid w:val="00F82BB8"/>
    <w:rsid w:val="00F834AA"/>
    <w:rsid w:val="00F848D6"/>
    <w:rsid w:val="00F859AE"/>
    <w:rsid w:val="00F922B2"/>
    <w:rsid w:val="00F943C8"/>
    <w:rsid w:val="00F96B28"/>
    <w:rsid w:val="00FA1564"/>
    <w:rsid w:val="00FA41B4"/>
    <w:rsid w:val="00FA4467"/>
    <w:rsid w:val="00FA5DDD"/>
    <w:rsid w:val="00FA7644"/>
    <w:rsid w:val="00FB0647"/>
    <w:rsid w:val="00FC069A"/>
    <w:rsid w:val="00FC08A9"/>
    <w:rsid w:val="00FC7600"/>
    <w:rsid w:val="00FD0B7B"/>
    <w:rsid w:val="00FD163A"/>
    <w:rsid w:val="00FD4C08"/>
    <w:rsid w:val="00FE1DCC"/>
    <w:rsid w:val="00FF0538"/>
    <w:rsid w:val="00FF42C1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7F0791"/>
  <w15:docId w15:val="{FD90896B-F8FD-4736-81E9-3967BC9B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0C3C2CF92B4FAA8061FEC6A76D8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CF972-DB54-4FAB-9EE1-3CCD8996F588}"/>
      </w:docPartPr>
      <w:docPartBody>
        <w:p w:rsidR="0090274F" w:rsidRDefault="00157788" w:rsidP="00157788">
          <w:pPr>
            <w:pStyle w:val="3F0C3C2CF92B4FAA8061FEC6A76D84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51A008E40C43558FC527833A177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446AB-E1C5-45B0-BC7A-C7DBCD96BA81}"/>
      </w:docPartPr>
      <w:docPartBody>
        <w:p w:rsidR="0090274F" w:rsidRDefault="00157788" w:rsidP="00157788">
          <w:pPr>
            <w:pStyle w:val="4051A008E40C43558FC527833A177C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B2A04F76EA4BF89C48D618FBDDDC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2CE27-D28E-4362-ADFB-23EA608101BE}"/>
      </w:docPartPr>
      <w:docPartBody>
        <w:p w:rsidR="0090274F" w:rsidRDefault="00157788" w:rsidP="00157788">
          <w:pPr>
            <w:pStyle w:val="82B2A04F76EA4BF89C48D618FBDDDC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0D44D68A284E9DBA3711402E2FFD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3F669C-7CFB-4B73-B8EA-5F3C9A2B5E63}"/>
      </w:docPartPr>
      <w:docPartBody>
        <w:p w:rsidR="0090274F" w:rsidRDefault="00157788" w:rsidP="00157788">
          <w:pPr>
            <w:pStyle w:val="2A0D44D68A284E9DBA3711402E2FFD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72BC207519465DB058E5B326B24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24A78-E967-4BF5-8FF1-6D3800D611D6}"/>
      </w:docPartPr>
      <w:docPartBody>
        <w:p w:rsidR="0090274F" w:rsidRDefault="00157788" w:rsidP="00157788">
          <w:pPr>
            <w:pStyle w:val="0F72BC207519465DB058E5B326B2405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88"/>
    <w:rsid w:val="00157788"/>
    <w:rsid w:val="00417050"/>
    <w:rsid w:val="004B25C0"/>
    <w:rsid w:val="00540859"/>
    <w:rsid w:val="00834920"/>
    <w:rsid w:val="0090274F"/>
    <w:rsid w:val="00972666"/>
    <w:rsid w:val="00E944AE"/>
    <w:rsid w:val="00F1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E4815929F1B434ABBE58B72139701B4">
    <w:name w:val="AE4815929F1B434ABBE58B72139701B4"/>
    <w:rsid w:val="00157788"/>
  </w:style>
  <w:style w:type="character" w:styleId="Platshllartext">
    <w:name w:val="Placeholder Text"/>
    <w:basedOn w:val="Standardstycketeckensnitt"/>
    <w:uiPriority w:val="99"/>
    <w:semiHidden/>
    <w:rsid w:val="00157788"/>
    <w:rPr>
      <w:noProof w:val="0"/>
      <w:color w:val="808080"/>
    </w:rPr>
  </w:style>
  <w:style w:type="paragraph" w:customStyle="1" w:styleId="379FF606CE794CDEA1A10985C9E26EC1">
    <w:name w:val="379FF606CE794CDEA1A10985C9E26EC1"/>
    <w:rsid w:val="00157788"/>
  </w:style>
  <w:style w:type="paragraph" w:customStyle="1" w:styleId="D8B0D10D819643C38925973D4B6A9BA5">
    <w:name w:val="D8B0D10D819643C38925973D4B6A9BA5"/>
    <w:rsid w:val="00157788"/>
  </w:style>
  <w:style w:type="paragraph" w:customStyle="1" w:styleId="D4E1F9FB92CA4945B5A49DC6CB7950CB">
    <w:name w:val="D4E1F9FB92CA4945B5A49DC6CB7950CB"/>
    <w:rsid w:val="00157788"/>
  </w:style>
  <w:style w:type="paragraph" w:customStyle="1" w:styleId="3F0C3C2CF92B4FAA8061FEC6A76D84DF">
    <w:name w:val="3F0C3C2CF92B4FAA8061FEC6A76D84DF"/>
    <w:rsid w:val="00157788"/>
  </w:style>
  <w:style w:type="paragraph" w:customStyle="1" w:styleId="4051A008E40C43558FC527833A177CBC">
    <w:name w:val="4051A008E40C43558FC527833A177CBC"/>
    <w:rsid w:val="00157788"/>
  </w:style>
  <w:style w:type="paragraph" w:customStyle="1" w:styleId="D3E1D58E19524AA3A1413880A3D6C19D">
    <w:name w:val="D3E1D58E19524AA3A1413880A3D6C19D"/>
    <w:rsid w:val="00157788"/>
  </w:style>
  <w:style w:type="paragraph" w:customStyle="1" w:styleId="F743593EB940428FAC8288315F9EA78D">
    <w:name w:val="F743593EB940428FAC8288315F9EA78D"/>
    <w:rsid w:val="00157788"/>
  </w:style>
  <w:style w:type="paragraph" w:customStyle="1" w:styleId="7C7CB359A7C146018A3BF867476A629F">
    <w:name w:val="7C7CB359A7C146018A3BF867476A629F"/>
    <w:rsid w:val="00157788"/>
  </w:style>
  <w:style w:type="paragraph" w:customStyle="1" w:styleId="82B2A04F76EA4BF89C48D618FBDDDC47">
    <w:name w:val="82B2A04F76EA4BF89C48D618FBDDDC47"/>
    <w:rsid w:val="00157788"/>
  </w:style>
  <w:style w:type="paragraph" w:customStyle="1" w:styleId="2A0D44D68A284E9DBA3711402E2FFD43">
    <w:name w:val="2A0D44D68A284E9DBA3711402E2FFD43"/>
    <w:rsid w:val="00157788"/>
  </w:style>
  <w:style w:type="paragraph" w:customStyle="1" w:styleId="FEC54E3D285B40F49BA6901A71047411">
    <w:name w:val="FEC54E3D285B40F49BA6901A71047411"/>
    <w:rsid w:val="00157788"/>
  </w:style>
  <w:style w:type="paragraph" w:customStyle="1" w:styleId="0A606B2B920B4554910DBAFD185367DE">
    <w:name w:val="0A606B2B920B4554910DBAFD185367DE"/>
    <w:rsid w:val="00157788"/>
  </w:style>
  <w:style w:type="paragraph" w:customStyle="1" w:styleId="2DE1794F6DC7424DB14B1610CB26F98A">
    <w:name w:val="2DE1794F6DC7424DB14B1610CB26F98A"/>
    <w:rsid w:val="00157788"/>
  </w:style>
  <w:style w:type="paragraph" w:customStyle="1" w:styleId="8A386389E1A0439C93F498855E706592">
    <w:name w:val="8A386389E1A0439C93F498855E706592"/>
    <w:rsid w:val="00157788"/>
  </w:style>
  <w:style w:type="paragraph" w:customStyle="1" w:styleId="05D9EFDC05D644368F6680208EB640FC">
    <w:name w:val="05D9EFDC05D644368F6680208EB640FC"/>
    <w:rsid w:val="00157788"/>
  </w:style>
  <w:style w:type="paragraph" w:customStyle="1" w:styleId="0F72BC207519465DB058E5B326B24051">
    <w:name w:val="0F72BC207519465DB058E5B326B24051"/>
    <w:rsid w:val="00157788"/>
  </w:style>
  <w:style w:type="paragraph" w:customStyle="1" w:styleId="0924C42927564493BDAF426F430E5C91">
    <w:name w:val="0924C42927564493BDAF426F430E5C91"/>
    <w:rsid w:val="00157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f2db7e4e-300f-4a69-ae8b-ff479538d150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670e95-d5a3-4c2b-9f0d-a339565e4e06">SNWENR3PSMA7-1174992140-558</_dlc_DocId>
    <_dlc_DocIdUrl xmlns="35670e95-d5a3-4c2b-9f0d-a339565e4e06">
      <Url>https://dhs.sp.regeringskansliet.se/yta/n-lb/smf/_layouts/15/DocIdRedir.aspx?ID=SNWENR3PSMA7-1174992140-558</Url>
      <Description>SNWENR3PSMA7-1174992140-558</Description>
    </_dlc_DocIdUrl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EEB106F35071E46B097D5AED40C056C" ma:contentTypeVersion="13" ma:contentTypeDescription="Skapa nytt dokument med möjlighet att välja RK-mall" ma:contentTypeScope="" ma:versionID="dfc0497acead9a49636693671a85df9e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35670e95-d5a3-4c2b-9f0d-a339565e4e06" targetNamespace="http://schemas.microsoft.com/office/2006/metadata/properties" ma:root="true" ma:fieldsID="db8f688cd028011aa4f6c064897ae4aa" ns2:_="" ns3:_="" ns4:_="" ns5:_="">
    <xsd:import namespace="4e9c2f0c-7bf8-49af-8356-cbf363fc78a7"/>
    <xsd:import namespace="cc625d36-bb37-4650-91b9-0c96159295ba"/>
    <xsd:import namespace="18f3d968-6251-40b0-9f11-012b293496c2"/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3a2eb130-6bb3-4ee5-a9c7-04d4e81a5cd7}" ma:internalName="TaxCatchAllLabel" ma:readOnly="true" ma:showField="CatchAllDataLabel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3a2eb130-6bb3-4ee5-a9c7-04d4e81a5cd7}" ma:internalName="TaxCatchAll" ma:showField="CatchAllData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2019-09-17T00:00:00</HeaderDate>
    <Office/>
    <Dnr>N2019/02591/SMF</Dnr>
    <ParagrafNr/>
    <DocumentTitle/>
    <VisitingAddress/>
    <Extra1/>
    <Extra2/>
    <Extra3>Ann-Charlotte Hammar Johnsson 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2019-09-17T00:00:00</HeaderDate>
    <Office/>
    <Dnr>N2019/02591/SMF</Dnr>
    <ParagrafNr/>
    <DocumentTitle/>
    <VisitingAddress/>
    <Extra1/>
    <Extra2/>
    <Extra3>Ann-Charlotte Hammar Johnsson 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C8A3-501D-4D54-BE18-F7666168AFEA}"/>
</file>

<file path=customXml/itemProps2.xml><?xml version="1.0" encoding="utf-8"?>
<ds:datastoreItem xmlns:ds="http://schemas.openxmlformats.org/officeDocument/2006/customXml" ds:itemID="{5680F8E8-DC9C-4FCE-BFA4-E262CF04EECF}"/>
</file>

<file path=customXml/itemProps3.xml><?xml version="1.0" encoding="utf-8"?>
<ds:datastoreItem xmlns:ds="http://schemas.openxmlformats.org/officeDocument/2006/customXml" ds:itemID="{EF9C6F51-5BD4-4492-A5DD-C93EC6D04956}"/>
</file>

<file path=customXml/itemProps4.xml><?xml version="1.0" encoding="utf-8"?>
<ds:datastoreItem xmlns:ds="http://schemas.openxmlformats.org/officeDocument/2006/customXml" ds:itemID="{5680F8E8-DC9C-4FCE-BFA4-E262CF04EECF}">
  <ds:schemaRefs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5670e95-d5a3-4c2b-9f0d-a339565e4e06"/>
    <ds:schemaRef ds:uri="http://schemas.microsoft.com/office/2006/documentManagement/typ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EF257B5-F282-476F-9735-B9CFADFF8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D25BF9C-7C39-42DE-9F33-9D49E4F93688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9D25BF9C-7C39-42DE-9F33-9D49E4F93688}"/>
</file>

<file path=customXml/itemProps8.xml><?xml version="1.0" encoding="utf-8"?>
<ds:datastoreItem xmlns:ds="http://schemas.openxmlformats.org/officeDocument/2006/customXml" ds:itemID="{FBCF9C69-4D41-4046-AE11-8DEF80FC2BA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270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958 av Åsa Eriksson -S- Åtgärder för att skydda skog från granbarkborren.docx</dc:title>
  <dc:subject/>
  <dc:creator>Helena Busk</dc:creator>
  <cp:keywords/>
  <dc:description/>
  <cp:lastModifiedBy>Tobias Tengström</cp:lastModifiedBy>
  <cp:revision>2</cp:revision>
  <cp:lastPrinted>2019-09-12T08:18:00Z</cp:lastPrinted>
  <dcterms:created xsi:type="dcterms:W3CDTF">2019-09-18T09:30:00Z</dcterms:created>
  <dcterms:modified xsi:type="dcterms:W3CDTF">2019-09-18T09:30:00Z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a69c3d57-c7eb-4edf-af9b-46ac025551a5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