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5951" w14:textId="075395F5" w:rsidR="00E62C8A" w:rsidRDefault="00E62C8A" w:rsidP="00B256C8">
      <w:pPr>
        <w:pStyle w:val="Rubrik"/>
      </w:pPr>
      <w:r>
        <w:t>Svar på fråga 2020/21:</w:t>
      </w:r>
      <w:r w:rsidR="00602BC6">
        <w:t>1009</w:t>
      </w:r>
      <w:r>
        <w:t xml:space="preserve"> av </w:t>
      </w:r>
      <w:r w:rsidR="00602BC6" w:rsidRPr="00602BC6">
        <w:t>Kjell-Arne Ottosson (</w:t>
      </w:r>
      <w:proofErr w:type="gramStart"/>
      <w:r w:rsidR="00602BC6" w:rsidRPr="00602BC6">
        <w:t>KD)</w:t>
      </w:r>
      <w:r w:rsidR="00602BC6">
        <w:t xml:space="preserve"> </w:t>
      </w:r>
      <w:r>
        <w:t xml:space="preserve"> </w:t>
      </w:r>
      <w:r w:rsidR="00B2296D">
        <w:t>G</w:t>
      </w:r>
      <w:r w:rsidR="00602BC6" w:rsidRPr="00602BC6">
        <w:t>ummigranulat</w:t>
      </w:r>
      <w:proofErr w:type="gramEnd"/>
      <w:r w:rsidR="00602BC6" w:rsidRPr="00602BC6">
        <w:t xml:space="preserve"> i konstgräsplaner</w:t>
      </w:r>
    </w:p>
    <w:p w14:paraId="2ACD77F5" w14:textId="5D3BE209" w:rsidR="00E62C8A" w:rsidRDefault="00602BC6" w:rsidP="00602BC6">
      <w:pPr>
        <w:pStyle w:val="Brdtext"/>
      </w:pPr>
      <w:bookmarkStart w:id="0" w:name="Start"/>
      <w:bookmarkEnd w:id="0"/>
      <w:r>
        <w:t xml:space="preserve">Kjell-Arne Ottosson </w:t>
      </w:r>
      <w:r w:rsidR="00E62C8A">
        <w:t>har frågat mig</w:t>
      </w:r>
      <w:r w:rsidR="00454562">
        <w:t xml:space="preserve"> om </w:t>
      </w:r>
      <w:r>
        <w:t xml:space="preserve">jag har gjort ställningstagandet att inte bejaka förslaget från </w:t>
      </w:r>
      <w:proofErr w:type="gramStart"/>
      <w:r w:rsidR="001359D4">
        <w:t>E</w:t>
      </w:r>
      <w:r>
        <w:t>uropeiska</w:t>
      </w:r>
      <w:proofErr w:type="gramEnd"/>
      <w:r>
        <w:t xml:space="preserve"> kemikaliemyndighete</w:t>
      </w:r>
      <w:r w:rsidR="00183EDD">
        <w:t>n</w:t>
      </w:r>
      <w:r w:rsidR="001359D4">
        <w:t xml:space="preserve"> (</w:t>
      </w:r>
      <w:proofErr w:type="spellStart"/>
      <w:r>
        <w:t>Echa</w:t>
      </w:r>
      <w:proofErr w:type="spellEnd"/>
      <w:r w:rsidR="001359D4">
        <w:t>)</w:t>
      </w:r>
      <w:r>
        <w:t xml:space="preserve"> om totalförbud för användning av gummigranulat som fyllnadsmaterial i konstgräsfotbollsplaner</w:t>
      </w:r>
      <w:r w:rsidR="007C1D4D">
        <w:t>.</w:t>
      </w:r>
    </w:p>
    <w:p w14:paraId="3AAC5536" w14:textId="355F9E77" w:rsidR="007C1D4D" w:rsidRDefault="007C1D4D" w:rsidP="007C1D4D">
      <w:pPr>
        <w:pStyle w:val="Brdtext"/>
      </w:pPr>
      <w:r>
        <w:t>Europeiska kommissionen gav i januari 2018 Europeiska kemikalie</w:t>
      </w:r>
      <w:r>
        <w:softHyphen/>
        <w:t>myndigheten (</w:t>
      </w:r>
      <w:proofErr w:type="spellStart"/>
      <w:r>
        <w:t>Echa</w:t>
      </w:r>
      <w:proofErr w:type="spellEnd"/>
      <w:r>
        <w:t xml:space="preserve">) i uppdrag att inom ramen för kemikalieförordningen </w:t>
      </w:r>
      <w:proofErr w:type="spellStart"/>
      <w:r>
        <w:t>Reach</w:t>
      </w:r>
      <w:proofErr w:type="spellEnd"/>
      <w:r>
        <w:t xml:space="preserve"> ta fram ett förslag till begränsning för avsiktlig användning av mikroplaster. </w:t>
      </w:r>
      <w:proofErr w:type="spellStart"/>
      <w:r>
        <w:t>Echa</w:t>
      </w:r>
      <w:proofErr w:type="spellEnd"/>
      <w:r>
        <w:t xml:space="preserve"> bedömer att begränsningen av avsiktligt tillsatta mikroplaster kommer att leda till att förhindra att 500 000 ton mikroplaster når ut i miljön</w:t>
      </w:r>
      <w:r w:rsidR="00C776B7">
        <w:t xml:space="preserve"> under 20 års tid</w:t>
      </w:r>
      <w:r>
        <w:t xml:space="preserve">. </w:t>
      </w:r>
    </w:p>
    <w:p w14:paraId="004DDAB4" w14:textId="59EABF97" w:rsidR="007C1D4D" w:rsidRDefault="007C1D4D" w:rsidP="007C1D4D">
      <w:pPr>
        <w:pStyle w:val="Brdtext"/>
      </w:pPr>
      <w:r>
        <w:t xml:space="preserve">Begränsningen innebär ett förbud att </w:t>
      </w:r>
      <w:r w:rsidR="000A3D35">
        <w:t xml:space="preserve">sätta ut produkter på marknaden som kan innebära att mikroplaster sprids till miljön under produktens livstid. </w:t>
      </w:r>
      <w:r w:rsidR="00C776B7">
        <w:t>Begränsningen</w:t>
      </w:r>
      <w:r>
        <w:t xml:space="preserve"> kommer inte att påverka befintliga planer</w:t>
      </w:r>
      <w:r w:rsidR="00C776B7">
        <w:t xml:space="preserve">, annat än att påfyllning av granulat måste ske med produkter som inte innebär att mikroplaster sprids till miljön. </w:t>
      </w:r>
    </w:p>
    <w:p w14:paraId="45CBD5F3" w14:textId="307631F6" w:rsidR="007C1D4D" w:rsidRDefault="007C1D4D" w:rsidP="007C1D4D">
      <w:pPr>
        <w:pStyle w:val="Brdtext"/>
      </w:pPr>
      <w:r>
        <w:t>En begränsning</w:t>
      </w:r>
      <w:r w:rsidRPr="00A92988">
        <w:t xml:space="preserve"> förutsätter ett gediget vetenskapligt underlag kring ämnets skadliga effekter på människors hälsa </w:t>
      </w:r>
      <w:r>
        <w:t>eller</w:t>
      </w:r>
      <w:r w:rsidRPr="00A92988">
        <w:t xml:space="preserve"> miljön</w:t>
      </w:r>
      <w:r>
        <w:t>.</w:t>
      </w:r>
      <w:r w:rsidRPr="00A92988">
        <w:t xml:space="preserve"> </w:t>
      </w:r>
      <w:proofErr w:type="spellStart"/>
      <w:r>
        <w:t>Echa</w:t>
      </w:r>
      <w:proofErr w:type="spellEnd"/>
      <w:r>
        <w:t xml:space="preserve"> har konstaterat att mikroplaster är att betrakta som särskilt farliga för miljön </w:t>
      </w:r>
      <w:proofErr w:type="gramStart"/>
      <w:r>
        <w:t>eftersom att</w:t>
      </w:r>
      <w:proofErr w:type="gramEnd"/>
      <w:r>
        <w:t xml:space="preserve"> de inte bryts ned och kan ansamlas i levande organismer. Det måste också visas att det finns alternativ tillgängliga för att en begränsning ska kunna införas. </w:t>
      </w:r>
      <w:proofErr w:type="spellStart"/>
      <w:r>
        <w:t>Echa</w:t>
      </w:r>
      <w:proofErr w:type="spellEnd"/>
      <w:r>
        <w:t xml:space="preserve"> har genom ett offentligt samråd hämtat in synpunkter på ett preliminärt förslag till begränsning. Myndighetens vetenskapliga kommittéer har tagit fram yttrande om förslaget. </w:t>
      </w:r>
      <w:r w:rsidR="00C776B7">
        <w:t xml:space="preserve">Båda kommittéerna konstaterar att en begränsning är det bästa sättet för att hantera avsiktligt tillsatta mikroplaster. </w:t>
      </w:r>
      <w:r>
        <w:t xml:space="preserve">Nu kommer </w:t>
      </w:r>
      <w:proofErr w:type="spellStart"/>
      <w:r>
        <w:t>Echa</w:t>
      </w:r>
      <w:proofErr w:type="spellEnd"/>
      <w:r>
        <w:t xml:space="preserve"> att ta fram ett slutligt förslag att överlämna till kommissionen i januari 2021.</w:t>
      </w:r>
    </w:p>
    <w:p w14:paraId="4182315B" w14:textId="01574494" w:rsidR="007C1D4D" w:rsidRDefault="007C1D4D" w:rsidP="007C1D4D">
      <w:pPr>
        <w:pStyle w:val="Brdtext"/>
      </w:pPr>
      <w:r>
        <w:t xml:space="preserve">Efter att Europeiska kommissionen tagit emot </w:t>
      </w:r>
      <w:proofErr w:type="spellStart"/>
      <w:r>
        <w:t>Echas</w:t>
      </w:r>
      <w:proofErr w:type="spellEnd"/>
      <w:r>
        <w:t xml:space="preserve"> förslag kommer kommissionen att lägga fram ett förslag till begränsning för diskussion och omröstning bland medlemsstaterna i den föreskrivande kommittén till </w:t>
      </w:r>
      <w:proofErr w:type="spellStart"/>
      <w:r>
        <w:t>Reach</w:t>
      </w:r>
      <w:proofErr w:type="spellEnd"/>
      <w:r>
        <w:t>. Regeringen kommer då att ta ställning till kommissionens förslag.</w:t>
      </w:r>
    </w:p>
    <w:p w14:paraId="6763D3EB" w14:textId="0876680B" w:rsidR="00DF06B0" w:rsidRDefault="00DF06B0" w:rsidP="00DF06B0">
      <w:pPr>
        <w:pStyle w:val="Brdtext"/>
      </w:pPr>
      <w:r>
        <w:t xml:space="preserve">Regeringen ger hög prioritet åt en omställning till en cirkulär ekonomi. Genom att hantera materialen mer cirkulärt kan värdeläckage från samhällets materialflöden minska och även mängden avfall som behöver bortskaffas och därmed inte kan användas som en resurs. I en cirkulär ekonomi ska återvunna material utgöra en tillförlitlig källa till råvaror. För att återvunna material ska kunna konkurrera med nyproducerade material krävs att de klarar höga och likvärdiga krav för säkerhet och kvalitet. </w:t>
      </w:r>
    </w:p>
    <w:p w14:paraId="4DF30153" w14:textId="5F5AF8EE" w:rsidR="002443CD" w:rsidRDefault="002443CD" w:rsidP="00602BC6">
      <w:pPr>
        <w:pStyle w:val="Brdtext"/>
      </w:pPr>
      <w:r>
        <w:t xml:space="preserve">Regeringen </w:t>
      </w:r>
      <w:r w:rsidR="00DF06B0">
        <w:t xml:space="preserve">är drivande för </w:t>
      </w:r>
      <w:r w:rsidR="00412D30">
        <w:t xml:space="preserve">stärkta </w:t>
      </w:r>
      <w:r>
        <w:t>åtgärder för att minska spridningen av mikroplaster till havs- och vattenmiljön, på nationell</w:t>
      </w:r>
      <w:r w:rsidR="001359D4">
        <w:t xml:space="preserve"> nivå</w:t>
      </w:r>
      <w:r>
        <w:t>, EU-</w:t>
      </w:r>
      <w:r w:rsidR="001359D4">
        <w:t>nivå</w:t>
      </w:r>
      <w:r>
        <w:t xml:space="preserve"> och global nivå. </w:t>
      </w:r>
      <w:r w:rsidR="009B3572">
        <w:t>Regeringen gjorde en satsning i budgetpropositionen för 2018 för att minska plaster</w:t>
      </w:r>
      <w:r w:rsidR="001359D4">
        <w:t>,</w:t>
      </w:r>
      <w:r w:rsidR="009B3572">
        <w:t xml:space="preserve"> inkl</w:t>
      </w:r>
      <w:r w:rsidR="001359D4">
        <w:t>usive</w:t>
      </w:r>
      <w:r w:rsidR="009B3572">
        <w:t xml:space="preserve"> mikroplaster</w:t>
      </w:r>
      <w:r w:rsidR="001359D4">
        <w:t>,</w:t>
      </w:r>
      <w:r w:rsidR="009B3572">
        <w:t xml:space="preserve"> i hav och natur. </w:t>
      </w:r>
      <w:r w:rsidR="00B12FEE" w:rsidRPr="00B12FEE">
        <w:t xml:space="preserve">Naturvårdsverket har </w:t>
      </w:r>
      <w:r w:rsidR="00B12FEE">
        <w:t xml:space="preserve">sedan 2018 haft </w:t>
      </w:r>
      <w:r w:rsidR="00B12FEE" w:rsidRPr="00B12FEE">
        <w:t>i uppdrag att fördela bidrag till åtgärder som förbättrar vattenmiljön</w:t>
      </w:r>
      <w:r w:rsidR="00412D30">
        <w:t xml:space="preserve">, där </w:t>
      </w:r>
      <w:r w:rsidR="00B12FEE" w:rsidRPr="00B12FEE">
        <w:t>minsk</w:t>
      </w:r>
      <w:r w:rsidR="00412D30">
        <w:t>nin</w:t>
      </w:r>
      <w:r w:rsidR="00D7627B">
        <w:t>g av</w:t>
      </w:r>
      <w:r w:rsidR="00B12FEE" w:rsidRPr="00B12FEE">
        <w:t xml:space="preserve"> utsläpp av mikroplaster och andra föroreningar via dagvatten är en del av uppdraget.</w:t>
      </w:r>
      <w:r w:rsidR="00B12FEE">
        <w:t xml:space="preserve"> </w:t>
      </w:r>
      <w:r w:rsidR="009B3572">
        <w:t>Under 2019 beviljades totalt 38 miljoner kronor i bidrag för dagvattenåtgärder.</w:t>
      </w:r>
      <w:r w:rsidR="00110868">
        <w:t xml:space="preserve"> Regeringen avsätter även medel under 2021 för denna satsning.</w:t>
      </w:r>
      <w:r w:rsidR="00412D30">
        <w:t xml:space="preserve"> </w:t>
      </w:r>
    </w:p>
    <w:p w14:paraId="34F942CE" w14:textId="77777777" w:rsidR="00D7627B" w:rsidRDefault="00D7627B" w:rsidP="00602BC6">
      <w:pPr>
        <w:pStyle w:val="Brdtext"/>
      </w:pPr>
      <w:r>
        <w:t>Naturvårdverket har vidare tagit fram en vägledning i s</w:t>
      </w:r>
      <w:r w:rsidRPr="00D7627B">
        <w:t>yfte att belysa verksamhetsutövarens ansvar och skyldigheter att förebygga och åtgärda negativa miljökonsekvenser vid anläggande, underhåll och skötsel av konstgräsplaner där granulat används som fyllnadsmaterial.</w:t>
      </w:r>
      <w:r>
        <w:t xml:space="preserve"> Vägledningen</w:t>
      </w:r>
      <w:r w:rsidRPr="00D7627B">
        <w:t xml:space="preserve"> beskriv</w:t>
      </w:r>
      <w:r>
        <w:t>er också</w:t>
      </w:r>
      <w:r w:rsidRPr="00D7627B">
        <w:t xml:space="preserve"> hur tillsynen av dessa åtgärder kan bedrivas. </w:t>
      </w:r>
    </w:p>
    <w:p w14:paraId="72640833" w14:textId="24F68232" w:rsidR="00602BC6" w:rsidRDefault="00D7627B" w:rsidP="00602BC6">
      <w:pPr>
        <w:pStyle w:val="Brdtext"/>
      </w:pPr>
      <w:r>
        <w:t>Naturvårdsverket finansierar sedan 2017 en beställargrupp för att minska miljö- och hälsopåverkan från konstgräsplaner. Fokus ligger på problematiken med utsläpp och spridning av mikroplaster men även andra närliggande miljö</w:t>
      </w:r>
      <w:r w:rsidR="005633E2">
        <w:t>-</w:t>
      </w:r>
      <w:r>
        <w:t xml:space="preserve"> och hälsoaspekter kan inkluderas i arbetet. Alla aktörer som upphandlar eller beställer anläggning, skötsel och underhåll av konstgräsplaner är välkomna att engagera sig i Naturvårdsverkets satsning.</w:t>
      </w:r>
      <w:r w:rsidRPr="00D7627B">
        <w:t xml:space="preserve"> Beställargruppens huvudman är Sveriges kultur- och fritidschefsförening som ansvarar för att hålla ihop och driva beställargruppens arbete.</w:t>
      </w:r>
    </w:p>
    <w:p w14:paraId="277FAB53" w14:textId="7CB4474A" w:rsidR="00E62C8A" w:rsidRDefault="00E62C8A" w:rsidP="00B256C8">
      <w:pPr>
        <w:pStyle w:val="Brdtext"/>
      </w:pPr>
      <w:r>
        <w:t xml:space="preserve">Stockholm den </w:t>
      </w:r>
      <w:sdt>
        <w:sdtPr>
          <w:id w:val="-1225218591"/>
          <w:placeholder>
            <w:docPart w:val="6F343CC0940F407FAF83E106A89D6EBE"/>
          </w:placeholder>
          <w:dataBinding w:prefixMappings="xmlns:ns0='http://lp/documentinfo/RK' " w:xpath="/ns0:DocumentInfo[1]/ns0:BaseInfo[1]/ns0:HeaderDate[1]" w:storeItemID="{8CD3F222-982D-4A7F-8679-BF46DF5C67C2}"/>
          <w:date w:fullDate="2020-12-23T00:00:00Z">
            <w:dateFormat w:val="d MMMM yyyy"/>
            <w:lid w:val="sv-SE"/>
            <w:storeMappedDataAs w:val="dateTime"/>
            <w:calendar w:val="gregorian"/>
          </w:date>
        </w:sdtPr>
        <w:sdtEndPr/>
        <w:sdtContent>
          <w:r w:rsidR="004859E4">
            <w:t>23 december 2020</w:t>
          </w:r>
        </w:sdtContent>
      </w:sdt>
    </w:p>
    <w:p w14:paraId="6FD0DEA7" w14:textId="2B1FD1C1" w:rsidR="00E62C8A" w:rsidRPr="00DB48AB" w:rsidRDefault="00E62C8A" w:rsidP="00B256C8">
      <w:pPr>
        <w:pStyle w:val="Brdtext"/>
      </w:pPr>
      <w:r>
        <w:t>Isabella Lövin</w:t>
      </w:r>
    </w:p>
    <w:sectPr w:rsidR="00E62C8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2B73" w14:textId="77777777" w:rsidR="00804151" w:rsidRDefault="00804151" w:rsidP="00A87A54">
      <w:pPr>
        <w:spacing w:after="0" w:line="240" w:lineRule="auto"/>
      </w:pPr>
      <w:r>
        <w:separator/>
      </w:r>
    </w:p>
  </w:endnote>
  <w:endnote w:type="continuationSeparator" w:id="0">
    <w:p w14:paraId="7D2C83B7" w14:textId="77777777" w:rsidR="00804151" w:rsidRDefault="0080415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960673" w14:textId="77777777" w:rsidTr="00B256C8">
      <w:trPr>
        <w:trHeight w:val="227"/>
        <w:jc w:val="right"/>
      </w:trPr>
      <w:tc>
        <w:tcPr>
          <w:tcW w:w="708" w:type="dxa"/>
          <w:vAlign w:val="bottom"/>
        </w:tcPr>
        <w:p w14:paraId="537E4E7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D0A870" w14:textId="77777777" w:rsidTr="00B256C8">
      <w:trPr>
        <w:trHeight w:val="850"/>
        <w:jc w:val="right"/>
      </w:trPr>
      <w:tc>
        <w:tcPr>
          <w:tcW w:w="708" w:type="dxa"/>
          <w:vAlign w:val="bottom"/>
        </w:tcPr>
        <w:p w14:paraId="298238FA" w14:textId="77777777" w:rsidR="005606BC" w:rsidRPr="00347E11" w:rsidRDefault="005606BC" w:rsidP="005606BC">
          <w:pPr>
            <w:pStyle w:val="Sidfot"/>
            <w:spacing w:line="276" w:lineRule="auto"/>
            <w:jc w:val="right"/>
          </w:pPr>
        </w:p>
      </w:tc>
    </w:tr>
  </w:tbl>
  <w:p w14:paraId="76DA8D7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DCCA10" w14:textId="77777777" w:rsidTr="001F4302">
      <w:trPr>
        <w:trHeight w:val="510"/>
      </w:trPr>
      <w:tc>
        <w:tcPr>
          <w:tcW w:w="8525" w:type="dxa"/>
          <w:gridSpan w:val="2"/>
          <w:vAlign w:val="bottom"/>
        </w:tcPr>
        <w:p w14:paraId="5D8CEFEA" w14:textId="77777777" w:rsidR="00347E11" w:rsidRPr="00347E11" w:rsidRDefault="00347E11" w:rsidP="00347E11">
          <w:pPr>
            <w:pStyle w:val="Sidfot"/>
            <w:rPr>
              <w:sz w:val="8"/>
            </w:rPr>
          </w:pPr>
        </w:p>
      </w:tc>
    </w:tr>
    <w:tr w:rsidR="00093408" w:rsidRPr="00EE3C0F" w14:paraId="1840A0F8" w14:textId="77777777" w:rsidTr="00C26068">
      <w:trPr>
        <w:trHeight w:val="227"/>
      </w:trPr>
      <w:tc>
        <w:tcPr>
          <w:tcW w:w="4074" w:type="dxa"/>
        </w:tcPr>
        <w:p w14:paraId="6B408A6C" w14:textId="77777777" w:rsidR="00347E11" w:rsidRPr="00F53AEA" w:rsidRDefault="00347E11" w:rsidP="00C26068">
          <w:pPr>
            <w:pStyle w:val="Sidfot"/>
            <w:spacing w:line="276" w:lineRule="auto"/>
          </w:pPr>
        </w:p>
      </w:tc>
      <w:tc>
        <w:tcPr>
          <w:tcW w:w="4451" w:type="dxa"/>
        </w:tcPr>
        <w:p w14:paraId="260B3D6F" w14:textId="77777777" w:rsidR="00093408" w:rsidRPr="00F53AEA" w:rsidRDefault="00093408" w:rsidP="00F53AEA">
          <w:pPr>
            <w:pStyle w:val="Sidfot"/>
            <w:spacing w:line="276" w:lineRule="auto"/>
          </w:pPr>
        </w:p>
      </w:tc>
    </w:tr>
  </w:tbl>
  <w:p w14:paraId="026C152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2B4C" w14:textId="77777777" w:rsidR="00804151" w:rsidRDefault="00804151" w:rsidP="00A87A54">
      <w:pPr>
        <w:spacing w:after="0" w:line="240" w:lineRule="auto"/>
      </w:pPr>
      <w:r>
        <w:separator/>
      </w:r>
    </w:p>
  </w:footnote>
  <w:footnote w:type="continuationSeparator" w:id="0">
    <w:p w14:paraId="3D1A5AC2" w14:textId="77777777" w:rsidR="00804151" w:rsidRDefault="0080415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62C8A" w14:paraId="756430B0" w14:textId="77777777" w:rsidTr="00C93EBA">
      <w:trPr>
        <w:trHeight w:val="227"/>
      </w:trPr>
      <w:tc>
        <w:tcPr>
          <w:tcW w:w="5534" w:type="dxa"/>
        </w:tcPr>
        <w:p w14:paraId="526A9E71" w14:textId="77777777" w:rsidR="00E62C8A" w:rsidRPr="007D73AB" w:rsidRDefault="00E62C8A">
          <w:pPr>
            <w:pStyle w:val="Sidhuvud"/>
          </w:pPr>
        </w:p>
      </w:tc>
      <w:tc>
        <w:tcPr>
          <w:tcW w:w="3170" w:type="dxa"/>
          <w:vAlign w:val="bottom"/>
        </w:tcPr>
        <w:p w14:paraId="5F4D394E" w14:textId="77777777" w:rsidR="00E62C8A" w:rsidRPr="007D73AB" w:rsidRDefault="00E62C8A" w:rsidP="00340DE0">
          <w:pPr>
            <w:pStyle w:val="Sidhuvud"/>
          </w:pPr>
        </w:p>
      </w:tc>
      <w:tc>
        <w:tcPr>
          <w:tcW w:w="1134" w:type="dxa"/>
        </w:tcPr>
        <w:p w14:paraId="309C4086" w14:textId="77777777" w:rsidR="00E62C8A" w:rsidRDefault="00E62C8A" w:rsidP="00B256C8">
          <w:pPr>
            <w:pStyle w:val="Sidhuvud"/>
          </w:pPr>
        </w:p>
      </w:tc>
    </w:tr>
    <w:tr w:rsidR="00E62C8A" w14:paraId="22F05E40" w14:textId="77777777" w:rsidTr="00C93EBA">
      <w:trPr>
        <w:trHeight w:val="1928"/>
      </w:trPr>
      <w:tc>
        <w:tcPr>
          <w:tcW w:w="5534" w:type="dxa"/>
        </w:tcPr>
        <w:p w14:paraId="1FACD23D" w14:textId="77777777" w:rsidR="00E62C8A" w:rsidRPr="00340DE0" w:rsidRDefault="00E62C8A" w:rsidP="00340DE0">
          <w:pPr>
            <w:pStyle w:val="Sidhuvud"/>
          </w:pPr>
          <w:r>
            <w:rPr>
              <w:noProof/>
            </w:rPr>
            <w:drawing>
              <wp:inline distT="0" distB="0" distL="0" distR="0" wp14:anchorId="06EA5CED" wp14:editId="67FBB69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40A4334" w14:textId="77777777" w:rsidR="00E62C8A" w:rsidRPr="00710A6C" w:rsidRDefault="00E62C8A" w:rsidP="00EE3C0F">
          <w:pPr>
            <w:pStyle w:val="Sidhuvud"/>
            <w:rPr>
              <w:b/>
            </w:rPr>
          </w:pPr>
        </w:p>
        <w:p w14:paraId="58C101F3" w14:textId="77777777" w:rsidR="00E62C8A" w:rsidRDefault="00E62C8A" w:rsidP="00EE3C0F">
          <w:pPr>
            <w:pStyle w:val="Sidhuvud"/>
          </w:pPr>
        </w:p>
        <w:p w14:paraId="7F749BDE" w14:textId="77777777" w:rsidR="00E62C8A" w:rsidRDefault="00E62C8A" w:rsidP="00EE3C0F">
          <w:pPr>
            <w:pStyle w:val="Sidhuvud"/>
          </w:pPr>
        </w:p>
        <w:p w14:paraId="378C96A0" w14:textId="77777777" w:rsidR="00E62C8A" w:rsidRDefault="00E62C8A" w:rsidP="00EE3C0F">
          <w:pPr>
            <w:pStyle w:val="Sidhuvud"/>
          </w:pPr>
        </w:p>
        <w:sdt>
          <w:sdtPr>
            <w:alias w:val="Dnr"/>
            <w:tag w:val="ccRKShow_Dnr"/>
            <w:id w:val="-829283628"/>
            <w:placeholder>
              <w:docPart w:val="6586B924DB0E4E8D844CE814E3E79CBF"/>
            </w:placeholder>
            <w:dataBinding w:prefixMappings="xmlns:ns0='http://lp/documentinfo/RK' " w:xpath="/ns0:DocumentInfo[1]/ns0:BaseInfo[1]/ns0:Dnr[1]" w:storeItemID="{8CD3F222-982D-4A7F-8679-BF46DF5C67C2}"/>
            <w:text/>
          </w:sdtPr>
          <w:sdtEndPr/>
          <w:sdtContent>
            <w:p w14:paraId="277B3F15" w14:textId="2FA8222C" w:rsidR="00E62C8A" w:rsidRDefault="00D7627B" w:rsidP="00EE3C0F">
              <w:pPr>
                <w:pStyle w:val="Sidhuvud"/>
              </w:pPr>
              <w:r w:rsidRPr="00D7627B">
                <w:t>M2020/02041</w:t>
              </w:r>
            </w:p>
          </w:sdtContent>
        </w:sdt>
        <w:sdt>
          <w:sdtPr>
            <w:alias w:val="DocNumber"/>
            <w:tag w:val="DocNumber"/>
            <w:id w:val="1726028884"/>
            <w:placeholder>
              <w:docPart w:val="4937253364544230B165F43D612D9D84"/>
            </w:placeholder>
            <w:showingPlcHdr/>
            <w:dataBinding w:prefixMappings="xmlns:ns0='http://lp/documentinfo/RK' " w:xpath="/ns0:DocumentInfo[1]/ns0:BaseInfo[1]/ns0:DocNumber[1]" w:storeItemID="{8CD3F222-982D-4A7F-8679-BF46DF5C67C2}"/>
            <w:text/>
          </w:sdtPr>
          <w:sdtEndPr/>
          <w:sdtContent>
            <w:p w14:paraId="3E2FE2FE" w14:textId="77777777" w:rsidR="00E62C8A" w:rsidRDefault="00E62C8A" w:rsidP="00EE3C0F">
              <w:pPr>
                <w:pStyle w:val="Sidhuvud"/>
              </w:pPr>
              <w:r>
                <w:rPr>
                  <w:rStyle w:val="Platshllartext"/>
                </w:rPr>
                <w:t xml:space="preserve"> </w:t>
              </w:r>
            </w:p>
          </w:sdtContent>
        </w:sdt>
        <w:p w14:paraId="4E24065C" w14:textId="77777777" w:rsidR="00E62C8A" w:rsidRDefault="00E62C8A" w:rsidP="00EE3C0F">
          <w:pPr>
            <w:pStyle w:val="Sidhuvud"/>
          </w:pPr>
        </w:p>
      </w:tc>
      <w:tc>
        <w:tcPr>
          <w:tcW w:w="1134" w:type="dxa"/>
        </w:tcPr>
        <w:p w14:paraId="5714DA53" w14:textId="77777777" w:rsidR="00E62C8A" w:rsidRDefault="00E62C8A" w:rsidP="0094502D">
          <w:pPr>
            <w:pStyle w:val="Sidhuvud"/>
          </w:pPr>
        </w:p>
        <w:p w14:paraId="5608995D" w14:textId="77777777" w:rsidR="00E62C8A" w:rsidRPr="0094502D" w:rsidRDefault="00E62C8A" w:rsidP="00EC71A6">
          <w:pPr>
            <w:pStyle w:val="Sidhuvud"/>
          </w:pPr>
        </w:p>
      </w:tc>
    </w:tr>
    <w:tr w:rsidR="00E62C8A" w14:paraId="5F7FBA7A" w14:textId="77777777" w:rsidTr="00C93EBA">
      <w:trPr>
        <w:trHeight w:val="2268"/>
      </w:trPr>
      <w:tc>
        <w:tcPr>
          <w:tcW w:w="5534" w:type="dxa"/>
          <w:tcMar>
            <w:right w:w="1134" w:type="dxa"/>
          </w:tcMar>
        </w:tcPr>
        <w:p w14:paraId="1C987D64" w14:textId="66043434" w:rsidR="00454562" w:rsidRPr="00454562" w:rsidRDefault="00454562" w:rsidP="00340DE0">
          <w:pPr>
            <w:pStyle w:val="Sidhuvud"/>
            <w:rPr>
              <w:b/>
            </w:rPr>
          </w:pPr>
          <w:r w:rsidRPr="00454562">
            <w:rPr>
              <w:b/>
            </w:rPr>
            <w:t>Miljödepartementet</w:t>
          </w:r>
        </w:p>
        <w:p w14:paraId="4FE77B1A" w14:textId="764F9496" w:rsidR="00E62C8A" w:rsidRDefault="00454562" w:rsidP="00340DE0">
          <w:pPr>
            <w:pStyle w:val="Sidhuvud"/>
          </w:pPr>
          <w:r w:rsidRPr="00454562">
            <w:t>Miljö- och klimatministern samt vice statsministern</w:t>
          </w:r>
        </w:p>
        <w:p w14:paraId="7A5C9271" w14:textId="30D06D23" w:rsidR="004859E4" w:rsidRPr="004859E4" w:rsidRDefault="004859E4" w:rsidP="000565BA"/>
      </w:tc>
      <w:sdt>
        <w:sdtPr>
          <w:alias w:val="Recipient"/>
          <w:tag w:val="ccRKShow_Recipient"/>
          <w:id w:val="-28344517"/>
          <w:placeholder>
            <w:docPart w:val="964CB831C0734D559AD36F9B72B00FCA"/>
          </w:placeholder>
          <w:dataBinding w:prefixMappings="xmlns:ns0='http://lp/documentinfo/RK' " w:xpath="/ns0:DocumentInfo[1]/ns0:BaseInfo[1]/ns0:Recipient[1]" w:storeItemID="{8CD3F222-982D-4A7F-8679-BF46DF5C67C2}"/>
          <w:text w:multiLine="1"/>
        </w:sdtPr>
        <w:sdtEndPr/>
        <w:sdtContent>
          <w:tc>
            <w:tcPr>
              <w:tcW w:w="3170" w:type="dxa"/>
            </w:tcPr>
            <w:p w14:paraId="4C6AE70C" w14:textId="77777777" w:rsidR="00E62C8A" w:rsidRDefault="00E62C8A" w:rsidP="00547B89">
              <w:pPr>
                <w:pStyle w:val="Sidhuvud"/>
              </w:pPr>
              <w:r>
                <w:t>Till riksdagen</w:t>
              </w:r>
            </w:p>
          </w:tc>
        </w:sdtContent>
      </w:sdt>
      <w:tc>
        <w:tcPr>
          <w:tcW w:w="1134" w:type="dxa"/>
        </w:tcPr>
        <w:p w14:paraId="3C2E83B6" w14:textId="77777777" w:rsidR="00E62C8A" w:rsidRDefault="00E62C8A" w:rsidP="003E6020">
          <w:pPr>
            <w:pStyle w:val="Sidhuvud"/>
          </w:pPr>
        </w:p>
      </w:tc>
    </w:tr>
  </w:tbl>
  <w:p w14:paraId="4221C0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65B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3D35"/>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868"/>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59D4"/>
    <w:rsid w:val="001428E2"/>
    <w:rsid w:val="00160D63"/>
    <w:rsid w:val="0016294F"/>
    <w:rsid w:val="00167FA8"/>
    <w:rsid w:val="0017099B"/>
    <w:rsid w:val="00170CE4"/>
    <w:rsid w:val="00170E3E"/>
    <w:rsid w:val="0017300E"/>
    <w:rsid w:val="00173126"/>
    <w:rsid w:val="00176A26"/>
    <w:rsid w:val="001774F8"/>
    <w:rsid w:val="00180BE1"/>
    <w:rsid w:val="001811D8"/>
    <w:rsid w:val="001813DF"/>
    <w:rsid w:val="00183EDD"/>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3CD"/>
    <w:rsid w:val="0024537C"/>
    <w:rsid w:val="00245391"/>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31E2"/>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9CC"/>
    <w:rsid w:val="002F3675"/>
    <w:rsid w:val="002F59E0"/>
    <w:rsid w:val="002F66A6"/>
    <w:rsid w:val="00300342"/>
    <w:rsid w:val="003050DB"/>
    <w:rsid w:val="00310561"/>
    <w:rsid w:val="00311D8C"/>
    <w:rsid w:val="0031273D"/>
    <w:rsid w:val="003128E2"/>
    <w:rsid w:val="003153D9"/>
    <w:rsid w:val="00315F6F"/>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65FE"/>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D30"/>
    <w:rsid w:val="004137EE"/>
    <w:rsid w:val="00413A4E"/>
    <w:rsid w:val="00415163"/>
    <w:rsid w:val="00415273"/>
    <w:rsid w:val="004157BE"/>
    <w:rsid w:val="0042068E"/>
    <w:rsid w:val="00422030"/>
    <w:rsid w:val="00422A7F"/>
    <w:rsid w:val="00426213"/>
    <w:rsid w:val="00431A7B"/>
    <w:rsid w:val="00434389"/>
    <w:rsid w:val="0043623F"/>
    <w:rsid w:val="00437459"/>
    <w:rsid w:val="00441D70"/>
    <w:rsid w:val="004425C2"/>
    <w:rsid w:val="004451EF"/>
    <w:rsid w:val="00445604"/>
    <w:rsid w:val="00446BAE"/>
    <w:rsid w:val="004508BA"/>
    <w:rsid w:val="00454562"/>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59E4"/>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6FA8"/>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228A"/>
    <w:rsid w:val="005633E2"/>
    <w:rsid w:val="00563E73"/>
    <w:rsid w:val="0056426C"/>
    <w:rsid w:val="00565792"/>
    <w:rsid w:val="00567799"/>
    <w:rsid w:val="005710DE"/>
    <w:rsid w:val="00571A0B"/>
    <w:rsid w:val="00573DFD"/>
    <w:rsid w:val="00573E53"/>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101"/>
    <w:rsid w:val="005E2F29"/>
    <w:rsid w:val="005E400D"/>
    <w:rsid w:val="005E49D4"/>
    <w:rsid w:val="005E4E79"/>
    <w:rsid w:val="005E5CE7"/>
    <w:rsid w:val="005E790C"/>
    <w:rsid w:val="005F08C5"/>
    <w:rsid w:val="00602BC6"/>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A71"/>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130D"/>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D4D"/>
    <w:rsid w:val="007C44FF"/>
    <w:rsid w:val="007C6456"/>
    <w:rsid w:val="007C7BDB"/>
    <w:rsid w:val="007D2FF5"/>
    <w:rsid w:val="007D4BCF"/>
    <w:rsid w:val="007D73AB"/>
    <w:rsid w:val="007D790E"/>
    <w:rsid w:val="007E2712"/>
    <w:rsid w:val="007E3C56"/>
    <w:rsid w:val="007E4A9C"/>
    <w:rsid w:val="007E5516"/>
    <w:rsid w:val="007E640A"/>
    <w:rsid w:val="007E7EE2"/>
    <w:rsid w:val="007F06CA"/>
    <w:rsid w:val="007F0DD0"/>
    <w:rsid w:val="007F5F1D"/>
    <w:rsid w:val="007F61D0"/>
    <w:rsid w:val="0080228F"/>
    <w:rsid w:val="00804151"/>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2E"/>
    <w:rsid w:val="0084476E"/>
    <w:rsid w:val="00845137"/>
    <w:rsid w:val="008504F6"/>
    <w:rsid w:val="0085240E"/>
    <w:rsid w:val="00852484"/>
    <w:rsid w:val="008573B9"/>
    <w:rsid w:val="0085782D"/>
    <w:rsid w:val="00863BB7"/>
    <w:rsid w:val="0086433F"/>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01A8"/>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572"/>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1719"/>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2FEE"/>
    <w:rsid w:val="00B13241"/>
    <w:rsid w:val="00B13699"/>
    <w:rsid w:val="00B149E2"/>
    <w:rsid w:val="00B2131A"/>
    <w:rsid w:val="00B2169D"/>
    <w:rsid w:val="00B21CBB"/>
    <w:rsid w:val="00B2296D"/>
    <w:rsid w:val="00B256C8"/>
    <w:rsid w:val="00B2606D"/>
    <w:rsid w:val="00B263C0"/>
    <w:rsid w:val="00B316CA"/>
    <w:rsid w:val="00B31BFB"/>
    <w:rsid w:val="00B3528F"/>
    <w:rsid w:val="00B357AB"/>
    <w:rsid w:val="00B41704"/>
    <w:rsid w:val="00B41F72"/>
    <w:rsid w:val="00B44E90"/>
    <w:rsid w:val="00B45324"/>
    <w:rsid w:val="00B4575A"/>
    <w:rsid w:val="00B47018"/>
    <w:rsid w:val="00B47956"/>
    <w:rsid w:val="00B517E1"/>
    <w:rsid w:val="00B556E8"/>
    <w:rsid w:val="00B55E70"/>
    <w:rsid w:val="00B60238"/>
    <w:rsid w:val="00B60907"/>
    <w:rsid w:val="00B640A8"/>
    <w:rsid w:val="00B64962"/>
    <w:rsid w:val="00B66AC0"/>
    <w:rsid w:val="00B71634"/>
    <w:rsid w:val="00B73091"/>
    <w:rsid w:val="00B75139"/>
    <w:rsid w:val="00B80840"/>
    <w:rsid w:val="00B815FC"/>
    <w:rsid w:val="00B81623"/>
    <w:rsid w:val="00B82A05"/>
    <w:rsid w:val="00B84409"/>
    <w:rsid w:val="00B84E2D"/>
    <w:rsid w:val="00B8746A"/>
    <w:rsid w:val="00B90506"/>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93D"/>
    <w:rsid w:val="00C55FE8"/>
    <w:rsid w:val="00C63EC4"/>
    <w:rsid w:val="00C64CD9"/>
    <w:rsid w:val="00C670F8"/>
    <w:rsid w:val="00C6780B"/>
    <w:rsid w:val="00C73A90"/>
    <w:rsid w:val="00C76D49"/>
    <w:rsid w:val="00C776B7"/>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27B"/>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5DF0"/>
    <w:rsid w:val="00DB714B"/>
    <w:rsid w:val="00DC1025"/>
    <w:rsid w:val="00DC10F6"/>
    <w:rsid w:val="00DC1EB8"/>
    <w:rsid w:val="00DC3E45"/>
    <w:rsid w:val="00DC4598"/>
    <w:rsid w:val="00DD0722"/>
    <w:rsid w:val="00DD0B3D"/>
    <w:rsid w:val="00DD212F"/>
    <w:rsid w:val="00DE18F5"/>
    <w:rsid w:val="00DE29BE"/>
    <w:rsid w:val="00DE73D2"/>
    <w:rsid w:val="00DF06B0"/>
    <w:rsid w:val="00DF5BFB"/>
    <w:rsid w:val="00DF5CD6"/>
    <w:rsid w:val="00E018CD"/>
    <w:rsid w:val="00E022DA"/>
    <w:rsid w:val="00E03BCB"/>
    <w:rsid w:val="00E12321"/>
    <w:rsid w:val="00E124DC"/>
    <w:rsid w:val="00E15A41"/>
    <w:rsid w:val="00E22D68"/>
    <w:rsid w:val="00E247D9"/>
    <w:rsid w:val="00E258D8"/>
    <w:rsid w:val="00E26DDF"/>
    <w:rsid w:val="00E270E5"/>
    <w:rsid w:val="00E30167"/>
    <w:rsid w:val="00E32C2B"/>
    <w:rsid w:val="00E33493"/>
    <w:rsid w:val="00E37922"/>
    <w:rsid w:val="00E406DF"/>
    <w:rsid w:val="00E415D3"/>
    <w:rsid w:val="00E4403C"/>
    <w:rsid w:val="00E469E4"/>
    <w:rsid w:val="00E475C3"/>
    <w:rsid w:val="00E509B0"/>
    <w:rsid w:val="00E50B11"/>
    <w:rsid w:val="00E54246"/>
    <w:rsid w:val="00E55D8E"/>
    <w:rsid w:val="00E62C8A"/>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21A"/>
    <w:rsid w:val="00EB763D"/>
    <w:rsid w:val="00EB7FE4"/>
    <w:rsid w:val="00EC0A92"/>
    <w:rsid w:val="00EC1DA0"/>
    <w:rsid w:val="00EC329B"/>
    <w:rsid w:val="00EC5EB9"/>
    <w:rsid w:val="00EC6006"/>
    <w:rsid w:val="00EC71A6"/>
    <w:rsid w:val="00EC73EB"/>
    <w:rsid w:val="00ED592E"/>
    <w:rsid w:val="00ED6ABD"/>
    <w:rsid w:val="00ED72E1"/>
    <w:rsid w:val="00EE3C0F"/>
    <w:rsid w:val="00EE3E0E"/>
    <w:rsid w:val="00EE5EB8"/>
    <w:rsid w:val="00EE66E5"/>
    <w:rsid w:val="00EE6810"/>
    <w:rsid w:val="00EF1601"/>
    <w:rsid w:val="00EF21FE"/>
    <w:rsid w:val="00EF2A7F"/>
    <w:rsid w:val="00EF2D58"/>
    <w:rsid w:val="00EF37C2"/>
    <w:rsid w:val="00EF4803"/>
    <w:rsid w:val="00EF5127"/>
    <w:rsid w:val="00F03EAC"/>
    <w:rsid w:val="00F04B7C"/>
    <w:rsid w:val="00F078B5"/>
    <w:rsid w:val="00F12566"/>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6321"/>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2F3A"/>
  <w15:docId w15:val="{15167CF2-EAC3-4986-B10F-27A36CF3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86B924DB0E4E8D844CE814E3E79CBF"/>
        <w:category>
          <w:name w:val="Allmänt"/>
          <w:gallery w:val="placeholder"/>
        </w:category>
        <w:types>
          <w:type w:val="bbPlcHdr"/>
        </w:types>
        <w:behaviors>
          <w:behavior w:val="content"/>
        </w:behaviors>
        <w:guid w:val="{C1750735-A5B2-450C-9F0B-A87B1CE1352D}"/>
      </w:docPartPr>
      <w:docPartBody>
        <w:p w:rsidR="003F4DE0" w:rsidRDefault="009D2E66" w:rsidP="009D2E66">
          <w:pPr>
            <w:pStyle w:val="6586B924DB0E4E8D844CE814E3E79CBF"/>
          </w:pPr>
          <w:r>
            <w:rPr>
              <w:rStyle w:val="Platshllartext"/>
            </w:rPr>
            <w:t xml:space="preserve"> </w:t>
          </w:r>
        </w:p>
      </w:docPartBody>
    </w:docPart>
    <w:docPart>
      <w:docPartPr>
        <w:name w:val="4937253364544230B165F43D612D9D84"/>
        <w:category>
          <w:name w:val="Allmänt"/>
          <w:gallery w:val="placeholder"/>
        </w:category>
        <w:types>
          <w:type w:val="bbPlcHdr"/>
        </w:types>
        <w:behaviors>
          <w:behavior w:val="content"/>
        </w:behaviors>
        <w:guid w:val="{D51134D9-5833-4CCE-AE4C-1EC921807267}"/>
      </w:docPartPr>
      <w:docPartBody>
        <w:p w:rsidR="003F4DE0" w:rsidRDefault="009D2E66" w:rsidP="009D2E66">
          <w:pPr>
            <w:pStyle w:val="4937253364544230B165F43D612D9D841"/>
          </w:pPr>
          <w:r>
            <w:rPr>
              <w:rStyle w:val="Platshllartext"/>
            </w:rPr>
            <w:t xml:space="preserve"> </w:t>
          </w:r>
        </w:p>
      </w:docPartBody>
    </w:docPart>
    <w:docPart>
      <w:docPartPr>
        <w:name w:val="964CB831C0734D559AD36F9B72B00FCA"/>
        <w:category>
          <w:name w:val="Allmänt"/>
          <w:gallery w:val="placeholder"/>
        </w:category>
        <w:types>
          <w:type w:val="bbPlcHdr"/>
        </w:types>
        <w:behaviors>
          <w:behavior w:val="content"/>
        </w:behaviors>
        <w:guid w:val="{2BEDA825-2E91-4AC1-B4DA-A089509E126B}"/>
      </w:docPartPr>
      <w:docPartBody>
        <w:p w:rsidR="003F4DE0" w:rsidRDefault="009D2E66" w:rsidP="009D2E66">
          <w:pPr>
            <w:pStyle w:val="964CB831C0734D559AD36F9B72B00FCA"/>
          </w:pPr>
          <w:r>
            <w:rPr>
              <w:rStyle w:val="Platshllartext"/>
            </w:rPr>
            <w:t xml:space="preserve"> </w:t>
          </w:r>
        </w:p>
      </w:docPartBody>
    </w:docPart>
    <w:docPart>
      <w:docPartPr>
        <w:name w:val="6F343CC0940F407FAF83E106A89D6EBE"/>
        <w:category>
          <w:name w:val="Allmänt"/>
          <w:gallery w:val="placeholder"/>
        </w:category>
        <w:types>
          <w:type w:val="bbPlcHdr"/>
        </w:types>
        <w:behaviors>
          <w:behavior w:val="content"/>
        </w:behaviors>
        <w:guid w:val="{150974B5-7AAC-4E5D-B11C-ADCB8DA1F7DB}"/>
      </w:docPartPr>
      <w:docPartBody>
        <w:p w:rsidR="003F4DE0" w:rsidRDefault="009D2E66" w:rsidP="009D2E66">
          <w:pPr>
            <w:pStyle w:val="6F343CC0940F407FAF83E106A89D6EB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66"/>
    <w:rsid w:val="00024A9A"/>
    <w:rsid w:val="002E6BFC"/>
    <w:rsid w:val="003F4DE0"/>
    <w:rsid w:val="009D2E66"/>
    <w:rsid w:val="00C557CC"/>
    <w:rsid w:val="00D2365C"/>
    <w:rsid w:val="00FB5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30F26DA94FD436D9EDDE9D5A2C3FC1B">
    <w:name w:val="830F26DA94FD436D9EDDE9D5A2C3FC1B"/>
    <w:rsid w:val="009D2E66"/>
  </w:style>
  <w:style w:type="character" w:styleId="Platshllartext">
    <w:name w:val="Placeholder Text"/>
    <w:basedOn w:val="Standardstycketeckensnitt"/>
    <w:uiPriority w:val="99"/>
    <w:semiHidden/>
    <w:rsid w:val="009D2E66"/>
    <w:rPr>
      <w:noProof w:val="0"/>
      <w:color w:val="808080"/>
    </w:rPr>
  </w:style>
  <w:style w:type="paragraph" w:customStyle="1" w:styleId="621D14AE8B8240528B8CCC39F613DEAA">
    <w:name w:val="621D14AE8B8240528B8CCC39F613DEAA"/>
    <w:rsid w:val="009D2E66"/>
  </w:style>
  <w:style w:type="paragraph" w:customStyle="1" w:styleId="E34A34CA765C4828AA8A0744F5FD587C">
    <w:name w:val="E34A34CA765C4828AA8A0744F5FD587C"/>
    <w:rsid w:val="009D2E66"/>
  </w:style>
  <w:style w:type="paragraph" w:customStyle="1" w:styleId="26CEF317F26D4325ADD3AD9395131E24">
    <w:name w:val="26CEF317F26D4325ADD3AD9395131E24"/>
    <w:rsid w:val="009D2E66"/>
  </w:style>
  <w:style w:type="paragraph" w:customStyle="1" w:styleId="6586B924DB0E4E8D844CE814E3E79CBF">
    <w:name w:val="6586B924DB0E4E8D844CE814E3E79CBF"/>
    <w:rsid w:val="009D2E66"/>
  </w:style>
  <w:style w:type="paragraph" w:customStyle="1" w:styleId="4937253364544230B165F43D612D9D84">
    <w:name w:val="4937253364544230B165F43D612D9D84"/>
    <w:rsid w:val="009D2E66"/>
  </w:style>
  <w:style w:type="paragraph" w:customStyle="1" w:styleId="2E064AD6EFBB4146999FAA2343811FAB">
    <w:name w:val="2E064AD6EFBB4146999FAA2343811FAB"/>
    <w:rsid w:val="009D2E66"/>
  </w:style>
  <w:style w:type="paragraph" w:customStyle="1" w:styleId="E1B533DBE8594D819702B48F4E43D214">
    <w:name w:val="E1B533DBE8594D819702B48F4E43D214"/>
    <w:rsid w:val="009D2E66"/>
  </w:style>
  <w:style w:type="paragraph" w:customStyle="1" w:styleId="8DBC7EE609FB4817ADE62AAAF57CA4F6">
    <w:name w:val="8DBC7EE609FB4817ADE62AAAF57CA4F6"/>
    <w:rsid w:val="009D2E66"/>
  </w:style>
  <w:style w:type="paragraph" w:customStyle="1" w:styleId="7B2E966D18724A8DB510BB29C971064C">
    <w:name w:val="7B2E966D18724A8DB510BB29C971064C"/>
    <w:rsid w:val="009D2E66"/>
  </w:style>
  <w:style w:type="paragraph" w:customStyle="1" w:styleId="964CB831C0734D559AD36F9B72B00FCA">
    <w:name w:val="964CB831C0734D559AD36F9B72B00FCA"/>
    <w:rsid w:val="009D2E66"/>
  </w:style>
  <w:style w:type="paragraph" w:customStyle="1" w:styleId="4937253364544230B165F43D612D9D841">
    <w:name w:val="4937253364544230B165F43D612D9D841"/>
    <w:rsid w:val="009D2E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2E966D18724A8DB510BB29C971064C1">
    <w:name w:val="7B2E966D18724A8DB510BB29C971064C1"/>
    <w:rsid w:val="009D2E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005BD911EC4E6FACBEB36D6877633B">
    <w:name w:val="B0005BD911EC4E6FACBEB36D6877633B"/>
    <w:rsid w:val="009D2E66"/>
  </w:style>
  <w:style w:type="paragraph" w:customStyle="1" w:styleId="793CA9EBD1A649A9A552B5DA9134A3C0">
    <w:name w:val="793CA9EBD1A649A9A552B5DA9134A3C0"/>
    <w:rsid w:val="009D2E66"/>
  </w:style>
  <w:style w:type="paragraph" w:customStyle="1" w:styleId="7B65BCCA8A5F49D5AAFF596AC8E9BD6A">
    <w:name w:val="7B65BCCA8A5F49D5AAFF596AC8E9BD6A"/>
    <w:rsid w:val="009D2E66"/>
  </w:style>
  <w:style w:type="paragraph" w:customStyle="1" w:styleId="367D4BFC195B4EE6A28CA1C114C4BF1A">
    <w:name w:val="367D4BFC195B4EE6A28CA1C114C4BF1A"/>
    <w:rsid w:val="009D2E66"/>
  </w:style>
  <w:style w:type="paragraph" w:customStyle="1" w:styleId="2DBD708E2A284897BD389E9958FCBC01">
    <w:name w:val="2DBD708E2A284897BD389E9958FCBC01"/>
    <w:rsid w:val="009D2E66"/>
  </w:style>
  <w:style w:type="paragraph" w:customStyle="1" w:styleId="6F343CC0940F407FAF83E106A89D6EBE">
    <w:name w:val="6F343CC0940F407FAF83E106A89D6EBE"/>
    <w:rsid w:val="009D2E66"/>
  </w:style>
  <w:style w:type="paragraph" w:customStyle="1" w:styleId="E5DA894447EC4059BDD0E4875FCCB8A1">
    <w:name w:val="E5DA894447EC4059BDD0E4875FCCB8A1"/>
    <w:rsid w:val="009D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2020-12-23T00:00:00</HeaderDate>
    <Office/>
    <Dnr>M2020/02041</Dnr>
    <ParagrafNr/>
    <DocumentTitle/>
    <VisitingAddress/>
    <Extra1/>
    <Extra2/>
    <Extra3>Helena Antoni</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2ee81ba3-7784-4d99-83a7-a9830d83920e</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2020-12-23T00:00:00</HeaderDate>
    <Office/>
    <Dnr>M2020/02041</Dnr>
    <ParagrafNr/>
    <DocumentTitle/>
    <VisitingAddress/>
    <Extra1/>
    <Extra2/>
    <Extra3>Helena Antoni</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0BD5F2F36095944A5A3B8E314426DFA" ma:contentTypeVersion="26" ma:contentTypeDescription="Skapa nytt dokument med möjlighet att välja RK-mall" ma:contentTypeScope="" ma:versionID="1e1fffb79a931101b8e819c84fb8306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113ebbd8-4892-4e50-a6e6-d9cebc31fe4c" targetNamespace="http://schemas.microsoft.com/office/2006/metadata/properties" ma:root="true" ma:fieldsID="226bc3d68a0f3a3747ca28e13474b6d4" ns2:_="" ns3:_="" ns4:_="" ns5:_="" ns6:_="">
    <xsd:import namespace="cc625d36-bb37-4650-91b9-0c96159295ba"/>
    <xsd:import namespace="4e9c2f0c-7bf8-49af-8356-cbf363fc78a7"/>
    <xsd:import namespace="18f3d968-6251-40b0-9f11-012b293496c2"/>
    <xsd:import namespace="9c9941df-7074-4a92-bf99-225d24d78d61"/>
    <xsd:import namespace="113ebbd8-4892-4e50-a6e6-d9cebc31fe4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fdb75c6-d968-4ed6-a77f-469742cd7705}" ma:internalName="TaxCatchAll" ma:showField="CatchAllData"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6fdb75c6-d968-4ed6-a77f-469742cd7705}" ma:internalName="TaxCatchAllLabel" ma:readOnly="true" ma:showField="CatchAllDataLabel"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EC198-4C17-4F98-9455-8B1CCBC4E023}"/>
</file>

<file path=customXml/itemProps2.xml><?xml version="1.0" encoding="utf-8"?>
<ds:datastoreItem xmlns:ds="http://schemas.openxmlformats.org/officeDocument/2006/customXml" ds:itemID="{8CD3F222-982D-4A7F-8679-BF46DF5C67C2}"/>
</file>

<file path=customXml/itemProps3.xml><?xml version="1.0" encoding="utf-8"?>
<ds:datastoreItem xmlns:ds="http://schemas.openxmlformats.org/officeDocument/2006/customXml" ds:itemID="{B0EA7744-D0FA-45A8-A6EB-98F37BAC06B5}"/>
</file>

<file path=customXml/itemProps4.xml><?xml version="1.0" encoding="utf-8"?>
<ds:datastoreItem xmlns:ds="http://schemas.openxmlformats.org/officeDocument/2006/customXml" ds:itemID="{8CD3F222-982D-4A7F-8679-BF46DF5C67C2}">
  <ds:schemaRefs>
    <ds:schemaRef ds:uri="http://lp/documentinfo/RK"/>
  </ds:schemaRefs>
</ds:datastoreItem>
</file>

<file path=customXml/itemProps5.xml><?xml version="1.0" encoding="utf-8"?>
<ds:datastoreItem xmlns:ds="http://schemas.openxmlformats.org/officeDocument/2006/customXml" ds:itemID="{FF081CDA-DB3F-4CDB-A7E6-A26075381F1B}">
  <ds:schemaRefs>
    <ds:schemaRef ds:uri="http://schemas.microsoft.com/sharepoint/events"/>
  </ds:schemaRefs>
</ds:datastoreItem>
</file>

<file path=customXml/itemProps6.xml><?xml version="1.0" encoding="utf-8"?>
<ds:datastoreItem xmlns:ds="http://schemas.openxmlformats.org/officeDocument/2006/customXml" ds:itemID="{A7B69A48-DCED-4463-A447-31DE24625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113ebbd8-4892-4e50-a6e6-d9cebc31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DD597A4-77EC-459F-8B52-C2993558EF62}"/>
</file>

<file path=customXml/itemProps8.xml><?xml version="1.0" encoding="utf-8"?>
<ds:datastoreItem xmlns:ds="http://schemas.openxmlformats.org/officeDocument/2006/customXml" ds:itemID="{23166AE7-F54B-400F-8D5F-61E691AE79F8}"/>
</file>

<file path=docProps/app.xml><?xml version="1.0" encoding="utf-8"?>
<Properties xmlns="http://schemas.openxmlformats.org/officeDocument/2006/extended-properties" xmlns:vt="http://schemas.openxmlformats.org/officeDocument/2006/docPropsVTypes">
  <Template>RK Basmall</Template>
  <TotalTime>0</TotalTime>
  <Pages>1</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 gummigranulat i konstgräsplaner.docx</dc:title>
  <dc:subject/>
  <dc:creator>Jerker Forssell</dc:creator>
  <cp:keywords/>
  <dc:description/>
  <cp:lastModifiedBy>Jesper Wistrand</cp:lastModifiedBy>
  <cp:revision>3</cp:revision>
  <dcterms:created xsi:type="dcterms:W3CDTF">2020-12-22T10:53:00Z</dcterms:created>
  <dcterms:modified xsi:type="dcterms:W3CDTF">2020-12-22T13:39:00Z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ffb4fdf1-76b9-46c9-bdef-07533e08b947</vt:lpwstr>
  </property>
  <property fmtid="{D5CDD505-2E9C-101B-9397-08002B2CF9AE}" pid="7" name="c9cd366cc722410295b9eacffbd73909">
    <vt:lpwstr/>
  </property>
  <property fmtid="{D5CDD505-2E9C-101B-9397-08002B2CF9AE}" pid="8" name="RKAktivitetskategori">
    <vt:lpwstr/>
  </property>
</Properties>
</file>