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548B" w:rsidRPr="003D548B" w:rsidP="00E96532">
      <w:pPr>
        <w:pStyle w:val="BodyText"/>
        <w:rPr>
          <w:rFonts w:asciiTheme="majorHAnsi" w:eastAsiaTheme="majorEastAsia" w:hAnsiTheme="majorHAnsi" w:cstheme="majorBidi"/>
          <w:kern w:val="28"/>
          <w:sz w:val="26"/>
          <w:szCs w:val="56"/>
        </w:rPr>
      </w:pPr>
      <w:r w:rsidRPr="003D548B">
        <w:rPr>
          <w:rFonts w:asciiTheme="majorHAnsi" w:eastAsiaTheme="majorEastAsia" w:hAnsiTheme="majorHAnsi" w:cstheme="majorBidi"/>
          <w:kern w:val="28"/>
          <w:sz w:val="26"/>
          <w:szCs w:val="56"/>
        </w:rPr>
        <w:t>Svar på fråga 2022/23:922 av Adrian Magnusson (S) Haverikommission för cyberincidenter</w:t>
      </w:r>
    </w:p>
    <w:p w:rsidR="003D548B" w:rsidP="00707CD2">
      <w:pPr>
        <w:pStyle w:val="Brdtextefterlista"/>
      </w:pPr>
    </w:p>
    <w:p w:rsidR="004A12A1" w:rsidP="004A12A1">
      <w:r w:rsidRPr="003D548B">
        <w:t>Adrian Magnusson</w:t>
      </w:r>
      <w:r>
        <w:t xml:space="preserve"> har frågat mig om jag och regeringen avser </w:t>
      </w:r>
      <w:r w:rsidRPr="003D548B">
        <w:t>verka för inrättandet av en</w:t>
      </w:r>
      <w:r>
        <w:t xml:space="preserve"> </w:t>
      </w:r>
      <w:r w:rsidRPr="003D548B">
        <w:t>haverikommission för cyberincidenter i enlighet med vad Kungl</w:t>
      </w:r>
      <w:r>
        <w:t xml:space="preserve">iga </w:t>
      </w:r>
      <w:r w:rsidRPr="003D548B">
        <w:t xml:space="preserve">Ingenjörsvetenskapsakademien </w:t>
      </w:r>
      <w:r>
        <w:t xml:space="preserve">(IVA) </w:t>
      </w:r>
      <w:r w:rsidRPr="003D548B">
        <w:t>föreslår</w:t>
      </w:r>
      <w:r>
        <w:t xml:space="preserve"> i sin </w:t>
      </w:r>
      <w:r w:rsidRPr="00E9416D">
        <w:t>rapport</w:t>
      </w:r>
      <w:r>
        <w:t xml:space="preserve"> ”</w:t>
      </w:r>
      <w:r w:rsidRPr="00E9416D">
        <w:t>Cybersäkerhet för ökad konkurrenskraft</w:t>
      </w:r>
      <w:r>
        <w:t>”</w:t>
      </w:r>
      <w:r w:rsidRPr="00E9416D">
        <w:t>.</w:t>
      </w:r>
      <w:r w:rsidRPr="00A2084F">
        <w:t xml:space="preserve"> </w:t>
      </w:r>
    </w:p>
    <w:p w:rsidR="004A12A1" w:rsidP="004A12A1">
      <w:pPr>
        <w:pStyle w:val="BodyText"/>
      </w:pPr>
      <w:r>
        <w:t>Arbetet med att stärka samhällets informations- och cybersäkerhet står högt upp på regeringens agenda och just nu genomförs en rad förändringar för att förbättra cybersäkerheten och öka motståndskraften mot hybridhot. Att samhället gemensamt drar lärdomar av de it-incidenter som drabbar olika aktörer är, och kommer fortsätta vara, av central betydelse.</w:t>
      </w:r>
      <w:r w:rsidRPr="00C7406B">
        <w:t xml:space="preserve"> </w:t>
      </w:r>
      <w:r>
        <w:t xml:space="preserve">Idag vet vi att den vanligaste bakomliggande orsaken till de it-incidenter som inrapporteras till Myndigheten för samhällsskydd och beredskap är systemfel och inte attacker. Den samlade cyberhotbilden präglas naturligtvis även av antagonistiska operationer. Cybersäkerheten och motståndskraften bygger således också på en stärkt, samlad förmåga att förebygga, upptäcka och hantera antagonistiska cyberhot och andra större it-incidenter. </w:t>
      </w:r>
    </w:p>
    <w:p w:rsidR="004A12A1" w:rsidP="004A12A1">
      <w:pPr>
        <w:pStyle w:val="Brdtextefterlista"/>
      </w:pPr>
      <w:r>
        <w:t>IVA-rapporten ger viktiga bidrag till diskussionen om hur vi kan stärka cybersäkerheten i Sverige. Inrättandet av en haverikommission för cyberincidenter är ett av många intressanta förslag som</w:t>
      </w:r>
      <w:r w:rsidR="004459F4">
        <w:t xml:space="preserve"> finns på området.</w:t>
      </w:r>
      <w:r>
        <w:t xml:space="preserve"> </w:t>
      </w:r>
      <w:r w:rsidR="00414536">
        <w:t xml:space="preserve">Regeringen avser att ta fram en ny </w:t>
      </w:r>
      <w:r>
        <w:t xml:space="preserve">nationell strategi för informations-och cybersäkerhet. Jag ser fram emot att dela med mig av vilka åtgärder som kommer vara inkluderade i strategin när den är på plats. </w:t>
      </w:r>
    </w:p>
    <w:p w:rsidR="00611D59" w:rsidRPr="00611D59" w:rsidP="00611D59">
      <w:pPr>
        <w:pStyle w:val="BodyText"/>
      </w:pPr>
    </w:p>
    <w:p w:rsidR="004A12A1" w:rsidP="004A12A1">
      <w:pPr>
        <w:pStyle w:val="BodyText"/>
      </w:pPr>
      <w:r>
        <w:t>Stockholm den 30 augusti 2023</w:t>
      </w:r>
    </w:p>
    <w:p w:rsidR="004A12A1" w:rsidP="004A12A1"/>
    <w:sdt>
      <w:sdtPr>
        <w:alias w:val="Klicka på listpilen"/>
        <w:tag w:val="run-loadAllMinistersFromDep"/>
        <w:id w:val="908118230"/>
        <w:placeholder>
          <w:docPart w:val="D08F3FD38C0A45D88D4F92E6F970F9D9"/>
        </w:placeholder>
        <w:dataBinding w:xpath="/ns0:DocumentInfo[1]/ns0:BaseInfo[1]/ns0:TopSender[1]" w:storeItemID="{D6C07D4D-478A-4161-9E35-EE5D8E703D7E}" w:prefixMappings="xmlns:ns0='http://lp/documentinfo/RK' "/>
        <w:comboBox w:lastValue="Minister för civilt försvar">
          <w:listItem w:value="Försvarsministern" w:displayText="Pål Jonson"/>
          <w:listItem w:value="Minister för civilt försvar" w:displayText="Carl-Oskar Bohlin"/>
        </w:comboBox>
      </w:sdtPr>
      <w:sdtContent>
        <w:p w:rsidR="004A12A1" w:rsidRPr="003D548B" w:rsidP="004A12A1">
          <w:pPr>
            <w:pStyle w:val="BodyText"/>
          </w:pPr>
          <w:r>
            <w:rPr>
              <w:rStyle w:val="DefaultParagraphFont"/>
            </w:rPr>
            <w:t>Carl-Oskar Bohlin</w:t>
          </w:r>
        </w:p>
      </w:sdtContent>
    </w:sdt>
    <w:p w:rsidR="00E848B7" w:rsidRPr="003D548B" w:rsidP="004A12A1"/>
    <w:sectPr w:rsidSect="003D548B">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34A9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D548B" w:rsidRPr="00B62610" w:rsidP="003D548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A34A98">
      <w:tblPrEx>
        <w:tblW w:w="708" w:type="dxa"/>
        <w:jc w:val="right"/>
        <w:tblLayout w:type="fixed"/>
        <w:tblCellMar>
          <w:left w:w="0" w:type="dxa"/>
          <w:right w:w="0" w:type="dxa"/>
        </w:tblCellMar>
        <w:tblLook w:val="0600"/>
      </w:tblPrEx>
      <w:trPr>
        <w:trHeight w:val="850"/>
        <w:jc w:val="right"/>
      </w:trPr>
      <w:tc>
        <w:tcPr>
          <w:tcW w:w="708" w:type="dxa"/>
          <w:vAlign w:val="bottom"/>
        </w:tcPr>
        <w:p w:rsidR="003D548B" w:rsidRPr="00347E11" w:rsidP="003D548B">
          <w:pPr>
            <w:pStyle w:val="Footer"/>
            <w:spacing w:line="276" w:lineRule="auto"/>
            <w:jc w:val="right"/>
          </w:pPr>
        </w:p>
      </w:tc>
    </w:tr>
  </w:tbl>
  <w:p w:rsidR="003D548B" w:rsidRPr="005606BC" w:rsidP="003D548B">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548B" w:rsidRPr="007D73AB">
          <w:pPr>
            <w:pStyle w:val="Header"/>
          </w:pPr>
        </w:p>
      </w:tc>
      <w:tc>
        <w:tcPr>
          <w:tcW w:w="3170" w:type="dxa"/>
          <w:vAlign w:val="bottom"/>
        </w:tcPr>
        <w:p w:rsidR="003D548B" w:rsidRPr="007D73AB" w:rsidP="00340DE0">
          <w:pPr>
            <w:pStyle w:val="Header"/>
          </w:pPr>
        </w:p>
      </w:tc>
      <w:tc>
        <w:tcPr>
          <w:tcW w:w="1134" w:type="dxa"/>
        </w:tcPr>
        <w:p w:rsidR="003D548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548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548B" w:rsidRPr="00710A6C" w:rsidP="00EE3C0F">
          <w:pPr>
            <w:pStyle w:val="Header"/>
            <w:rPr>
              <w:b/>
            </w:rPr>
          </w:pPr>
        </w:p>
        <w:p w:rsidR="003D548B" w:rsidP="00EE3C0F">
          <w:pPr>
            <w:pStyle w:val="Header"/>
          </w:pPr>
        </w:p>
        <w:p w:rsidR="003D548B" w:rsidP="00EE3C0F">
          <w:pPr>
            <w:pStyle w:val="Header"/>
          </w:pPr>
        </w:p>
        <w:p w:rsidR="003D548B" w:rsidP="00EE3C0F">
          <w:pPr>
            <w:pStyle w:val="Header"/>
          </w:pPr>
        </w:p>
        <w:sdt>
          <w:sdtPr>
            <w:alias w:val="Dnr"/>
            <w:tag w:val="ccRKShow_Dnr"/>
            <w:id w:val="-829283628"/>
            <w:placeholder>
              <w:docPart w:val="44E6EDC05C2E4BF8942CFF0556EAD1A8"/>
            </w:placeholder>
            <w:dataBinding w:xpath="/ns0:DocumentInfo[1]/ns0:BaseInfo[1]/ns0:Dnr[1]" w:storeItemID="{D6C07D4D-478A-4161-9E35-EE5D8E703D7E}" w:prefixMappings="xmlns:ns0='http://lp/documentinfo/RK' "/>
            <w:text/>
          </w:sdtPr>
          <w:sdtContent>
            <w:p w:rsidR="003D548B" w:rsidP="00EE3C0F">
              <w:pPr>
                <w:pStyle w:val="Header"/>
              </w:pPr>
              <w:r>
                <w:t>Fö2023/</w:t>
              </w:r>
              <w:r w:rsidR="00032BC1">
                <w:t>01382</w:t>
              </w:r>
            </w:p>
          </w:sdtContent>
        </w:sdt>
        <w:sdt>
          <w:sdtPr>
            <w:alias w:val="DocNumber"/>
            <w:tag w:val="DocNumber"/>
            <w:id w:val="1726028884"/>
            <w:placeholder>
              <w:docPart w:val="E17A3266D7994B7E8F1600A519673007"/>
            </w:placeholder>
            <w:showingPlcHdr/>
            <w:dataBinding w:xpath="/ns0:DocumentInfo[1]/ns0:BaseInfo[1]/ns0:DocNumber[1]" w:storeItemID="{D6C07D4D-478A-4161-9E35-EE5D8E703D7E}" w:prefixMappings="xmlns:ns0='http://lp/documentinfo/RK' "/>
            <w:text/>
          </w:sdtPr>
          <w:sdtContent>
            <w:p w:rsidR="003D548B" w:rsidP="00EE3C0F">
              <w:pPr>
                <w:pStyle w:val="Header"/>
              </w:pPr>
              <w:r>
                <w:rPr>
                  <w:rStyle w:val="PlaceholderText"/>
                </w:rPr>
                <w:t xml:space="preserve"> </w:t>
              </w:r>
            </w:p>
          </w:sdtContent>
        </w:sdt>
        <w:p w:rsidR="003D548B" w:rsidP="00EE3C0F">
          <w:pPr>
            <w:pStyle w:val="Header"/>
          </w:pPr>
        </w:p>
      </w:tc>
      <w:tc>
        <w:tcPr>
          <w:tcW w:w="1134" w:type="dxa"/>
        </w:tcPr>
        <w:p w:rsidR="003D548B" w:rsidP="0094502D">
          <w:pPr>
            <w:pStyle w:val="Header"/>
          </w:pPr>
        </w:p>
        <w:p w:rsidR="003D548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526572655DBC46A79F278C6C33FCA780"/>
          </w:placeholder>
          <w:richText/>
        </w:sdtPr>
        <w:sdtContent>
          <w:tc>
            <w:tcPr>
              <w:tcW w:w="5534" w:type="dxa"/>
              <w:tcMar>
                <w:right w:w="1134" w:type="dxa"/>
              </w:tcMar>
            </w:tcPr>
            <w:sdt>
              <w:sdtPr>
                <w:rPr>
                  <w:b/>
                </w:rPr>
                <w:alias w:val="SenderText"/>
                <w:tag w:val="ccRKShow_SenderText"/>
                <w:id w:val="-2091684645"/>
                <w:placeholder>
                  <w:docPart w:val="15FD48EE42A443F2B0BA25AC73EDD0E8"/>
                </w:placeholder>
                <w:richText/>
              </w:sdtPr>
              <w:sdtEndPr>
                <w:rPr>
                  <w:b w:val="0"/>
                </w:rPr>
              </w:sdtEndPr>
              <w:sdtContent>
                <w:p w:rsidR="003D548B" w:rsidRPr="0033468E" w:rsidP="003D548B">
                  <w:pPr>
                    <w:pStyle w:val="Header"/>
                    <w:rPr>
                      <w:b/>
                    </w:rPr>
                  </w:pPr>
                  <w:r w:rsidRPr="0033468E">
                    <w:rPr>
                      <w:b/>
                    </w:rPr>
                    <w:t>Försvarsdepartementet</w:t>
                  </w:r>
                </w:p>
                <w:p w:rsidR="003D548B" w:rsidRPr="00340DE0" w:rsidP="00340DE0">
                  <w:pPr>
                    <w:pStyle w:val="Header"/>
                  </w:pPr>
                  <w:r w:rsidRPr="0033468E">
                    <w:t>Minister för civilt försvar</w:t>
                  </w:r>
                </w:p>
              </w:sdtContent>
            </w:sdt>
          </w:tc>
        </w:sdtContent>
      </w:sdt>
      <w:sdt>
        <w:sdtPr>
          <w:alias w:val="Recipient"/>
          <w:tag w:val="ccRKShow_Recipient"/>
          <w:id w:val="-28344517"/>
          <w:placeholder>
            <w:docPart w:val="D7F17AC8022248A7B87560412CFD6D62"/>
          </w:placeholder>
          <w:dataBinding w:xpath="/ns0:DocumentInfo[1]/ns0:BaseInfo[1]/ns0:Recipient[1]" w:storeItemID="{D6C07D4D-478A-4161-9E35-EE5D8E703D7E}" w:prefixMappings="xmlns:ns0='http://lp/documentinfo/RK' "/>
          <w:text w:multiLine="1"/>
        </w:sdtPr>
        <w:sdtContent>
          <w:tc>
            <w:tcPr>
              <w:tcW w:w="3170" w:type="dxa"/>
            </w:tcPr>
            <w:p w:rsidR="003D548B" w:rsidP="00547B89">
              <w:pPr>
                <w:pStyle w:val="Header"/>
              </w:pPr>
              <w:r>
                <w:t>Till riksdagen</w:t>
              </w:r>
            </w:p>
          </w:tc>
        </w:sdtContent>
      </w:sdt>
      <w:tc>
        <w:tcPr>
          <w:tcW w:w="1134" w:type="dxa"/>
        </w:tcPr>
        <w:p w:rsidR="003D548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1F9E1605"/>
    <w:multiLevelType w:val="hybridMultilevel"/>
    <w:tmpl w:val="BF5CB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BE701C0"/>
    <w:multiLevelType w:val="hybridMultilevel"/>
    <w:tmpl w:val="7F208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9B0453"/>
    <w:multiLevelType w:val="multilevel"/>
    <w:tmpl w:val="1A20A4CA"/>
    <w:numStyleLink w:val="RKPunktlista"/>
  </w:abstractNum>
  <w:abstractNum w:abstractNumId="21">
    <w:nsid w:val="2ECF6BA1"/>
    <w:multiLevelType w:val="multilevel"/>
    <w:tmpl w:val="B7F0FEDA"/>
    <w:numStyleLink w:val="RKNumreradlista"/>
  </w:abstractNum>
  <w:abstractNum w:abstractNumId="22">
    <w:nsid w:val="2F604539"/>
    <w:multiLevelType w:val="multilevel"/>
    <w:tmpl w:val="B7F0FEDA"/>
    <w:numStyleLink w:val="RKNumreradlista"/>
  </w:abstractNum>
  <w:abstractNum w:abstractNumId="23">
    <w:nsid w:val="348522EF"/>
    <w:multiLevelType w:val="multilevel"/>
    <w:tmpl w:val="B7F0FEDA"/>
    <w:numStyleLink w:val="RKNumreradlista"/>
  </w:abstractNum>
  <w:abstractNum w:abstractNumId="24">
    <w:nsid w:val="38083D12"/>
    <w:multiLevelType w:val="hybridMultilevel"/>
    <w:tmpl w:val="5518D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3D0E02"/>
    <w:multiLevelType w:val="multilevel"/>
    <w:tmpl w:val="B7F0FEDA"/>
    <w:numStyleLink w:val="RKNumreradlista"/>
  </w:abstractNum>
  <w:abstractNum w:abstractNumId="27">
    <w:nsid w:val="3E1445DA"/>
    <w:multiLevelType w:val="multilevel"/>
    <w:tmpl w:val="B7F0FEDA"/>
    <w:numStyleLink w:val="RKNumreradlista"/>
  </w:abstractNum>
  <w:abstractNum w:abstractNumId="28">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270774A"/>
    <w:multiLevelType w:val="multilevel"/>
    <w:tmpl w:val="B7F0FEDA"/>
    <w:numStyleLink w:val="RKNumreradlista"/>
  </w:abstractNum>
  <w:abstractNum w:abstractNumId="31">
    <w:nsid w:val="4C84297C"/>
    <w:multiLevelType w:val="multilevel"/>
    <w:tmpl w:val="B7F0FEDA"/>
    <w:numStyleLink w:val="RKNumreradlista"/>
  </w:abstractNum>
  <w:abstractNum w:abstractNumId="32">
    <w:nsid w:val="4D904BDB"/>
    <w:multiLevelType w:val="multilevel"/>
    <w:tmpl w:val="B7F0FEDA"/>
    <w:numStyleLink w:val="RKNumreradlista"/>
  </w:abstractNum>
  <w:abstractNum w:abstractNumId="33">
    <w:nsid w:val="4DAD38FF"/>
    <w:multiLevelType w:val="multilevel"/>
    <w:tmpl w:val="B7F0FEDA"/>
    <w:numStyleLink w:val="RKNumreradlista"/>
  </w:abstractNum>
  <w:abstractNum w:abstractNumId="34">
    <w:nsid w:val="53A05A92"/>
    <w:multiLevelType w:val="multilevel"/>
    <w:tmpl w:val="B7F0FEDA"/>
    <w:numStyleLink w:val="RKNumreradlista"/>
  </w:abstractNum>
  <w:abstractNum w:abstractNumId="35">
    <w:nsid w:val="57CC765B"/>
    <w:multiLevelType w:val="hybridMultilevel"/>
    <w:tmpl w:val="79320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C6843F9"/>
    <w:multiLevelType w:val="multilevel"/>
    <w:tmpl w:val="1A20A4CA"/>
    <w:numStyleLink w:val="RKPunktlista"/>
  </w:abstractNum>
  <w:abstractNum w:abstractNumId="37">
    <w:nsid w:val="61AC437A"/>
    <w:multiLevelType w:val="multilevel"/>
    <w:tmpl w:val="E2FEA49E"/>
    <w:numStyleLink w:val="RKNumreraderubriker"/>
  </w:abstractNum>
  <w:abstractNum w:abstractNumId="38">
    <w:nsid w:val="64780D1B"/>
    <w:multiLevelType w:val="multilevel"/>
    <w:tmpl w:val="B7F0FEDA"/>
    <w:numStyleLink w:val="RKNumreradlista"/>
  </w:abstractNum>
  <w:abstractNum w:abstractNumId="39">
    <w:nsid w:val="664239C2"/>
    <w:multiLevelType w:val="multilevel"/>
    <w:tmpl w:val="1A20A4CA"/>
    <w:numStyleLink w:val="RKPunktlista"/>
  </w:abstractNum>
  <w:abstractNum w:abstractNumId="40">
    <w:nsid w:val="6AA87A6A"/>
    <w:multiLevelType w:val="multilevel"/>
    <w:tmpl w:val="186C6512"/>
    <w:numStyleLink w:val="Strecklistan"/>
  </w:abstractNum>
  <w:abstractNum w:abstractNumId="41">
    <w:nsid w:val="6D8C68B4"/>
    <w:multiLevelType w:val="multilevel"/>
    <w:tmpl w:val="B7F0FEDA"/>
    <w:numStyleLink w:val="RKNumreradlista"/>
  </w:abstractNum>
  <w:abstractNum w:abstractNumId="42">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4466A28"/>
    <w:multiLevelType w:val="multilevel"/>
    <w:tmpl w:val="1A20A4CA"/>
    <w:numStyleLink w:val="RKPunktlista"/>
  </w:abstractNum>
  <w:abstractNum w:abstractNumId="44">
    <w:nsid w:val="75F10289"/>
    <w:multiLevelType w:val="hybridMultilevel"/>
    <w:tmpl w:val="EA321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322898"/>
    <w:multiLevelType w:val="multilevel"/>
    <w:tmpl w:val="186C6512"/>
    <w:numStyleLink w:val="Strecklistan"/>
  </w:abstractNum>
  <w:num w:numId="1">
    <w:abstractNumId w:val="29"/>
  </w:num>
  <w:num w:numId="2">
    <w:abstractNumId w:val="37"/>
  </w:num>
  <w:num w:numId="3">
    <w:abstractNumId w:val="8"/>
  </w:num>
  <w:num w:numId="4">
    <w:abstractNumId w:val="3"/>
  </w:num>
  <w:num w:numId="5">
    <w:abstractNumId w:val="9"/>
  </w:num>
  <w:num w:numId="6">
    <w:abstractNumId w:val="7"/>
  </w:num>
  <w:num w:numId="7">
    <w:abstractNumId w:val="25"/>
  </w:num>
  <w:num w:numId="8">
    <w:abstractNumId w:val="22"/>
  </w:num>
  <w:num w:numId="9">
    <w:abstractNumId w:val="12"/>
  </w:num>
  <w:num w:numId="10">
    <w:abstractNumId w:val="18"/>
  </w:num>
  <w:num w:numId="11">
    <w:abstractNumId w:val="23"/>
  </w:num>
  <w:num w:numId="12">
    <w:abstractNumId w:val="42"/>
  </w:num>
  <w:num w:numId="13">
    <w:abstractNumId w:val="34"/>
  </w:num>
  <w:num w:numId="14">
    <w:abstractNumId w:val="13"/>
  </w:num>
  <w:num w:numId="15">
    <w:abstractNumId w:val="11"/>
  </w:num>
  <w:num w:numId="16">
    <w:abstractNumId w:val="39"/>
  </w:num>
  <w:num w:numId="17">
    <w:abstractNumId w:val="36"/>
  </w:num>
  <w:num w:numId="18">
    <w:abstractNumId w:val="10"/>
  </w:num>
  <w:num w:numId="19">
    <w:abstractNumId w:val="2"/>
  </w:num>
  <w:num w:numId="20">
    <w:abstractNumId w:val="6"/>
  </w:num>
  <w:num w:numId="21">
    <w:abstractNumId w:val="21"/>
  </w:num>
  <w:num w:numId="22">
    <w:abstractNumId w:val="14"/>
  </w:num>
  <w:num w:numId="23">
    <w:abstractNumId w:val="31"/>
  </w:num>
  <w:num w:numId="24">
    <w:abstractNumId w:val="32"/>
  </w:num>
  <w:num w:numId="25">
    <w:abstractNumId w:val="43"/>
  </w:num>
  <w:num w:numId="26">
    <w:abstractNumId w:val="26"/>
  </w:num>
  <w:num w:numId="27">
    <w:abstractNumId w:val="40"/>
  </w:num>
  <w:num w:numId="28">
    <w:abstractNumId w:val="20"/>
  </w:num>
  <w:num w:numId="29">
    <w:abstractNumId w:val="17"/>
  </w:num>
  <w:num w:numId="30">
    <w:abstractNumId w:val="41"/>
  </w:num>
  <w:num w:numId="31">
    <w:abstractNumId w:val="15"/>
  </w:num>
  <w:num w:numId="32">
    <w:abstractNumId w:val="33"/>
  </w:num>
  <w:num w:numId="33">
    <w:abstractNumId w:val="38"/>
  </w:num>
  <w:num w:numId="34">
    <w:abstractNumId w:val="45"/>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 w:numId="45">
    <w:abstractNumId w:val="16"/>
  </w:num>
  <w:num w:numId="46">
    <w:abstractNumId w:val="44"/>
  </w:num>
  <w:num w:numId="47">
    <w:abstractNumId w:val="19"/>
  </w:num>
  <w:num w:numId="48">
    <w:abstractNumId w:val="2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D548B"/>
  </w:style>
  <w:style w:type="paragraph" w:styleId="Heading1">
    <w:name w:val="heading 1"/>
    <w:basedOn w:val="BodyText"/>
    <w:next w:val="BodyText"/>
    <w:link w:val="Rubrik1Char"/>
    <w:uiPriority w:val="1"/>
    <w:qFormat/>
    <w:rsid w:val="003D548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D548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D548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D548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D548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D548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D548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D54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D54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D548B"/>
    <w:pPr>
      <w:tabs>
        <w:tab w:val="left" w:pos="1701"/>
        <w:tab w:val="left" w:pos="3600"/>
        <w:tab w:val="left" w:pos="5387"/>
      </w:tabs>
    </w:pPr>
  </w:style>
  <w:style w:type="character" w:customStyle="1" w:styleId="BrdtextChar">
    <w:name w:val="Brödtext Char"/>
    <w:basedOn w:val="DefaultParagraphFont"/>
    <w:link w:val="BodyText"/>
    <w:rsid w:val="003D548B"/>
  </w:style>
  <w:style w:type="paragraph" w:styleId="BodyTextIndent">
    <w:name w:val="Body Text Indent"/>
    <w:basedOn w:val="Normal"/>
    <w:link w:val="BrdtextmedindragChar"/>
    <w:qFormat/>
    <w:rsid w:val="003D548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D548B"/>
  </w:style>
  <w:style w:type="character" w:customStyle="1" w:styleId="Rubrik1Char">
    <w:name w:val="Rubrik 1 Char"/>
    <w:basedOn w:val="DefaultParagraphFont"/>
    <w:link w:val="Heading1"/>
    <w:uiPriority w:val="1"/>
    <w:rsid w:val="003D548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D548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D548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D548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D548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D548B"/>
    <w:pPr>
      <w:numPr>
        <w:numId w:val="0"/>
      </w:numPr>
    </w:pPr>
  </w:style>
  <w:style w:type="paragraph" w:customStyle="1" w:styleId="Rubrik2utannumrering">
    <w:name w:val="Rubrik 2 utan numrering"/>
    <w:basedOn w:val="Heading2"/>
    <w:next w:val="BodyText"/>
    <w:uiPriority w:val="1"/>
    <w:qFormat/>
    <w:rsid w:val="003D548B"/>
    <w:pPr>
      <w:numPr>
        <w:ilvl w:val="0"/>
        <w:numId w:val="0"/>
      </w:numPr>
    </w:pPr>
  </w:style>
  <w:style w:type="paragraph" w:customStyle="1" w:styleId="Rubrik3utannumrering">
    <w:name w:val="Rubrik 3 utan numrering"/>
    <w:basedOn w:val="Heading3"/>
    <w:next w:val="BodyText"/>
    <w:uiPriority w:val="1"/>
    <w:qFormat/>
    <w:rsid w:val="003D548B"/>
    <w:pPr>
      <w:numPr>
        <w:ilvl w:val="0"/>
        <w:numId w:val="0"/>
      </w:numPr>
    </w:pPr>
  </w:style>
  <w:style w:type="character" w:customStyle="1" w:styleId="Rubrik4Char">
    <w:name w:val="Rubrik 4 Char"/>
    <w:basedOn w:val="DefaultParagraphFont"/>
    <w:link w:val="Heading4"/>
    <w:uiPriority w:val="1"/>
    <w:rsid w:val="003D548B"/>
    <w:rPr>
      <w:rFonts w:asciiTheme="majorHAnsi" w:eastAsiaTheme="majorEastAsia" w:hAnsiTheme="majorHAnsi" w:cstheme="majorBidi"/>
      <w:b/>
      <w:iCs/>
      <w:sz w:val="20"/>
    </w:rPr>
  </w:style>
  <w:style w:type="paragraph" w:customStyle="1" w:styleId="Brdtextutanavstnd">
    <w:name w:val="Brödtext utan avstånd"/>
    <w:basedOn w:val="Normal"/>
    <w:qFormat/>
    <w:rsid w:val="003D548B"/>
    <w:pPr>
      <w:tabs>
        <w:tab w:val="left" w:pos="1701"/>
        <w:tab w:val="left" w:pos="3600"/>
        <w:tab w:val="left" w:pos="5387"/>
      </w:tabs>
      <w:spacing w:after="0"/>
    </w:pPr>
  </w:style>
  <w:style w:type="paragraph" w:customStyle="1" w:styleId="Bildtext">
    <w:name w:val="Bildtext"/>
    <w:basedOn w:val="BodyText"/>
    <w:next w:val="BodyText"/>
    <w:uiPriority w:val="2"/>
    <w:qFormat/>
    <w:rsid w:val="003D548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D548B"/>
    <w:pPr>
      <w:numPr>
        <w:ilvl w:val="0"/>
        <w:numId w:val="0"/>
      </w:numPr>
    </w:pPr>
  </w:style>
  <w:style w:type="paragraph" w:customStyle="1" w:styleId="Rubrik5utannumrering">
    <w:name w:val="Rubrik 5 utan numrering"/>
    <w:basedOn w:val="Heading5"/>
    <w:next w:val="BodyText"/>
    <w:uiPriority w:val="1"/>
    <w:qFormat/>
    <w:rsid w:val="003D548B"/>
  </w:style>
  <w:style w:type="paragraph" w:styleId="Caption">
    <w:name w:val="caption"/>
    <w:basedOn w:val="Bildtext"/>
    <w:next w:val="Normal"/>
    <w:uiPriority w:val="35"/>
    <w:semiHidden/>
    <w:qFormat/>
    <w:rsid w:val="003D548B"/>
    <w:rPr>
      <w:iCs/>
      <w:szCs w:val="18"/>
    </w:rPr>
  </w:style>
  <w:style w:type="character" w:customStyle="1" w:styleId="Rubrik5Char">
    <w:name w:val="Rubrik 5 Char"/>
    <w:basedOn w:val="DefaultParagraphFont"/>
    <w:link w:val="Heading5"/>
    <w:uiPriority w:val="1"/>
    <w:rsid w:val="003D548B"/>
    <w:rPr>
      <w:rFonts w:asciiTheme="majorHAnsi" w:eastAsiaTheme="majorEastAsia" w:hAnsiTheme="majorHAnsi" w:cstheme="majorBidi"/>
      <w:sz w:val="20"/>
    </w:rPr>
  </w:style>
  <w:style w:type="numbering" w:customStyle="1" w:styleId="RKNumreraderubriker">
    <w:name w:val="RK Numrerade rubriker"/>
    <w:uiPriority w:val="99"/>
    <w:rsid w:val="003D548B"/>
    <w:pPr>
      <w:numPr>
        <w:numId w:val="1"/>
      </w:numPr>
    </w:pPr>
  </w:style>
  <w:style w:type="paragraph" w:customStyle="1" w:styleId="Klla">
    <w:name w:val="Källa"/>
    <w:basedOn w:val="Bildtext"/>
    <w:next w:val="BodyText"/>
    <w:uiPriority w:val="2"/>
    <w:qFormat/>
    <w:rsid w:val="003D548B"/>
  </w:style>
  <w:style w:type="paragraph" w:styleId="Header">
    <w:name w:val="header"/>
    <w:basedOn w:val="Normal"/>
    <w:link w:val="SidhuvudChar"/>
    <w:uiPriority w:val="99"/>
    <w:rsid w:val="003D548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D548B"/>
    <w:rPr>
      <w:rFonts w:asciiTheme="majorHAnsi" w:hAnsiTheme="majorHAnsi"/>
      <w:sz w:val="19"/>
    </w:rPr>
  </w:style>
  <w:style w:type="paragraph" w:styleId="Footer">
    <w:name w:val="footer"/>
    <w:basedOn w:val="Normal"/>
    <w:link w:val="SidfotChar"/>
    <w:uiPriority w:val="99"/>
    <w:semiHidden/>
    <w:rsid w:val="003D548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D548B"/>
    <w:rPr>
      <w:rFonts w:asciiTheme="majorHAnsi" w:hAnsiTheme="majorHAnsi"/>
      <w:sz w:val="16"/>
    </w:rPr>
  </w:style>
  <w:style w:type="paragraph" w:styleId="TOC2">
    <w:name w:val="toc 2"/>
    <w:basedOn w:val="Normal"/>
    <w:next w:val="BodyText"/>
    <w:uiPriority w:val="28"/>
    <w:semiHidden/>
    <w:rsid w:val="003D548B"/>
    <w:pPr>
      <w:tabs>
        <w:tab w:val="right" w:leader="dot" w:pos="7371"/>
      </w:tabs>
      <w:spacing w:after="0" w:line="240" w:lineRule="auto"/>
    </w:pPr>
  </w:style>
  <w:style w:type="character" w:styleId="PageNumber">
    <w:name w:val="page number"/>
    <w:basedOn w:val="SidfotChar"/>
    <w:uiPriority w:val="99"/>
    <w:semiHidden/>
    <w:rsid w:val="003D548B"/>
    <w:rPr>
      <w:rFonts w:asciiTheme="majorHAnsi" w:hAnsiTheme="majorHAnsi"/>
      <w:sz w:val="17"/>
    </w:rPr>
  </w:style>
  <w:style w:type="paragraph" w:styleId="TOC1">
    <w:name w:val="toc 1"/>
    <w:basedOn w:val="Normal"/>
    <w:next w:val="BodyText"/>
    <w:uiPriority w:val="28"/>
    <w:semiHidden/>
    <w:rsid w:val="003D548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D548B"/>
    <w:pPr>
      <w:tabs>
        <w:tab w:val="right" w:leader="dot" w:pos="7371"/>
      </w:tabs>
      <w:spacing w:after="0" w:line="240" w:lineRule="auto"/>
      <w:ind w:left="284"/>
    </w:pPr>
  </w:style>
  <w:style w:type="character" w:styleId="Hyperlink">
    <w:name w:val="Hyperlink"/>
    <w:basedOn w:val="DefaultParagraphFont"/>
    <w:uiPriority w:val="99"/>
    <w:rsid w:val="003D548B"/>
    <w:rPr>
      <w:noProof w:val="0"/>
      <w:color w:val="0563C1" w:themeColor="hyperlink"/>
      <w:u w:val="single"/>
    </w:rPr>
  </w:style>
  <w:style w:type="paragraph" w:styleId="TOCHeading">
    <w:name w:val="TOC Heading"/>
    <w:basedOn w:val="Rubrik1utannumrering"/>
    <w:next w:val="Normal"/>
    <w:uiPriority w:val="39"/>
    <w:semiHidden/>
    <w:qFormat/>
    <w:rsid w:val="003D548B"/>
    <w:pPr>
      <w:outlineLvl w:val="9"/>
    </w:pPr>
  </w:style>
  <w:style w:type="table" w:styleId="TableGrid">
    <w:name w:val="Table Grid"/>
    <w:aliases w:val="Ärendeförteckning"/>
    <w:basedOn w:val="TableNormal"/>
    <w:uiPriority w:val="39"/>
    <w:rsid w:val="003D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D548B"/>
    <w:pPr>
      <w:spacing w:after="0"/>
    </w:pPr>
    <w:rPr>
      <w:szCs w:val="20"/>
    </w:rPr>
  </w:style>
  <w:style w:type="character" w:customStyle="1" w:styleId="FotnotstextChar">
    <w:name w:val="Fotnotstext Char"/>
    <w:basedOn w:val="DefaultParagraphFont"/>
    <w:link w:val="FootnoteText"/>
    <w:uiPriority w:val="99"/>
    <w:semiHidden/>
    <w:rsid w:val="003D548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D548B"/>
    <w:rPr>
      <w:noProof w:val="0"/>
      <w:vertAlign w:val="superscript"/>
    </w:rPr>
  </w:style>
  <w:style w:type="paragraph" w:styleId="ListNumber">
    <w:name w:val="List Number"/>
    <w:basedOn w:val="Normal"/>
    <w:uiPriority w:val="6"/>
    <w:rsid w:val="003D548B"/>
    <w:pPr>
      <w:numPr>
        <w:numId w:val="44"/>
      </w:numPr>
      <w:spacing w:after="100"/>
    </w:pPr>
  </w:style>
  <w:style w:type="paragraph" w:styleId="ListNumber2">
    <w:name w:val="List Number 2"/>
    <w:basedOn w:val="Normal"/>
    <w:uiPriority w:val="6"/>
    <w:rsid w:val="003D548B"/>
    <w:pPr>
      <w:numPr>
        <w:ilvl w:val="1"/>
        <w:numId w:val="44"/>
      </w:numPr>
      <w:spacing w:after="100"/>
      <w:contextualSpacing/>
    </w:pPr>
  </w:style>
  <w:style w:type="paragraph" w:styleId="ListBullet">
    <w:name w:val="List Bullet"/>
    <w:basedOn w:val="Normal"/>
    <w:uiPriority w:val="6"/>
    <w:rsid w:val="003D548B"/>
    <w:pPr>
      <w:numPr>
        <w:numId w:val="28"/>
      </w:numPr>
      <w:spacing w:after="100"/>
      <w:contextualSpacing/>
    </w:pPr>
  </w:style>
  <w:style w:type="paragraph" w:styleId="ListBullet2">
    <w:name w:val="List Bullet 2"/>
    <w:basedOn w:val="Normal"/>
    <w:uiPriority w:val="6"/>
    <w:rsid w:val="003D548B"/>
    <w:pPr>
      <w:numPr>
        <w:ilvl w:val="1"/>
        <w:numId w:val="28"/>
      </w:numPr>
      <w:spacing w:after="100"/>
      <w:ind w:left="850" w:hanging="425"/>
      <w:contextualSpacing/>
    </w:pPr>
  </w:style>
  <w:style w:type="numbering" w:customStyle="1" w:styleId="RKNumreradlista">
    <w:name w:val="RK Numrerad lista"/>
    <w:uiPriority w:val="99"/>
    <w:rsid w:val="003D548B"/>
    <w:pPr>
      <w:numPr>
        <w:numId w:val="7"/>
      </w:numPr>
    </w:pPr>
  </w:style>
  <w:style w:type="paragraph" w:customStyle="1" w:styleId="Strecklista">
    <w:name w:val="Strecklista"/>
    <w:basedOn w:val="ListBullet"/>
    <w:uiPriority w:val="6"/>
    <w:qFormat/>
    <w:rsid w:val="003D548B"/>
    <w:pPr>
      <w:numPr>
        <w:numId w:val="34"/>
      </w:numPr>
    </w:pPr>
  </w:style>
  <w:style w:type="numbering" w:customStyle="1" w:styleId="RKPunktlista">
    <w:name w:val="RK Punktlista"/>
    <w:uiPriority w:val="99"/>
    <w:rsid w:val="003D548B"/>
    <w:pPr>
      <w:numPr>
        <w:numId w:val="14"/>
      </w:numPr>
    </w:pPr>
  </w:style>
  <w:style w:type="paragraph" w:customStyle="1" w:styleId="Strecklista2">
    <w:name w:val="Strecklista 2"/>
    <w:basedOn w:val="Strecklista"/>
    <w:uiPriority w:val="6"/>
    <w:semiHidden/>
    <w:qFormat/>
    <w:rsid w:val="003D548B"/>
    <w:pPr>
      <w:numPr>
        <w:ilvl w:val="1"/>
      </w:numPr>
    </w:pPr>
  </w:style>
  <w:style w:type="numbering" w:customStyle="1" w:styleId="Strecklistan">
    <w:name w:val="Strecklistan"/>
    <w:uiPriority w:val="99"/>
    <w:rsid w:val="003D548B"/>
    <w:pPr>
      <w:numPr>
        <w:numId w:val="18"/>
      </w:numPr>
    </w:pPr>
  </w:style>
  <w:style w:type="character" w:styleId="PlaceholderText">
    <w:name w:val="Placeholder Text"/>
    <w:basedOn w:val="DefaultParagraphFont"/>
    <w:uiPriority w:val="99"/>
    <w:semiHidden/>
    <w:rsid w:val="003D548B"/>
    <w:rPr>
      <w:noProof w:val="0"/>
      <w:color w:val="808080"/>
    </w:rPr>
  </w:style>
  <w:style w:type="paragraph" w:styleId="ListNumber3">
    <w:name w:val="List Number 3"/>
    <w:basedOn w:val="Normal"/>
    <w:uiPriority w:val="6"/>
    <w:rsid w:val="003D548B"/>
    <w:pPr>
      <w:numPr>
        <w:ilvl w:val="2"/>
        <w:numId w:val="44"/>
      </w:numPr>
      <w:spacing w:after="100"/>
      <w:contextualSpacing/>
    </w:pPr>
  </w:style>
  <w:style w:type="paragraph" w:customStyle="1" w:styleId="Strecklista3">
    <w:name w:val="Strecklista 3"/>
    <w:basedOn w:val="BodyText"/>
    <w:uiPriority w:val="6"/>
    <w:semiHidden/>
    <w:qFormat/>
    <w:rsid w:val="003D548B"/>
    <w:pPr>
      <w:numPr>
        <w:ilvl w:val="2"/>
        <w:numId w:val="34"/>
      </w:numPr>
      <w:spacing w:after="100"/>
    </w:pPr>
  </w:style>
  <w:style w:type="paragraph" w:styleId="ListBullet3">
    <w:name w:val="List Bullet 3"/>
    <w:basedOn w:val="Normal"/>
    <w:uiPriority w:val="6"/>
    <w:rsid w:val="003D548B"/>
    <w:pPr>
      <w:numPr>
        <w:ilvl w:val="2"/>
        <w:numId w:val="28"/>
      </w:numPr>
      <w:spacing w:after="100"/>
      <w:contextualSpacing/>
    </w:pPr>
  </w:style>
  <w:style w:type="paragraph" w:customStyle="1" w:styleId="Brdtextmedram">
    <w:name w:val="Brödtext med ram"/>
    <w:basedOn w:val="BodyText"/>
    <w:qFormat/>
    <w:rsid w:val="003D548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D548B"/>
    <w:rPr>
      <w:rFonts w:ascii="Calibri" w:hAnsi="Calibri" w:cs="Calibri"/>
      <w:sz w:val="16"/>
    </w:rPr>
  </w:style>
  <w:style w:type="character" w:customStyle="1" w:styleId="DocNrChar">
    <w:name w:val="DocNr Char"/>
    <w:basedOn w:val="DefaultParagraphFont"/>
    <w:link w:val="DocNr"/>
    <w:semiHidden/>
    <w:rsid w:val="003D548B"/>
    <w:rPr>
      <w:rFonts w:ascii="Calibri" w:hAnsi="Calibri" w:cs="Calibri"/>
      <w:sz w:val="16"/>
    </w:rPr>
  </w:style>
  <w:style w:type="paragraph" w:customStyle="1" w:styleId="RKnormal">
    <w:name w:val="RKnormal"/>
    <w:basedOn w:val="Normal"/>
    <w:semiHidden/>
    <w:rsid w:val="003D548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D548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D548B"/>
    <w:pPr>
      <w:spacing w:after="0" w:line="240" w:lineRule="auto"/>
    </w:pPr>
  </w:style>
  <w:style w:type="character" w:customStyle="1" w:styleId="AnteckningsrubrikChar">
    <w:name w:val="Anteckningsrubrik Char"/>
    <w:basedOn w:val="DefaultParagraphFont"/>
    <w:link w:val="NoteHeading"/>
    <w:uiPriority w:val="99"/>
    <w:semiHidden/>
    <w:rsid w:val="003D548B"/>
  </w:style>
  <w:style w:type="character" w:styleId="FollowedHyperlink">
    <w:name w:val="FollowedHyperlink"/>
    <w:basedOn w:val="DefaultParagraphFont"/>
    <w:uiPriority w:val="99"/>
    <w:semiHidden/>
    <w:unhideWhenUsed/>
    <w:rsid w:val="003D548B"/>
    <w:rPr>
      <w:noProof w:val="0"/>
      <w:color w:val="954F72" w:themeColor="followedHyperlink"/>
      <w:u w:val="single"/>
    </w:rPr>
  </w:style>
  <w:style w:type="paragraph" w:styleId="Closing">
    <w:name w:val="Closing"/>
    <w:basedOn w:val="Normal"/>
    <w:link w:val="AvslutandetextChar"/>
    <w:uiPriority w:val="99"/>
    <w:semiHidden/>
    <w:unhideWhenUsed/>
    <w:rsid w:val="003D548B"/>
    <w:pPr>
      <w:spacing w:after="0" w:line="240" w:lineRule="auto"/>
      <w:ind w:left="4252"/>
    </w:pPr>
  </w:style>
  <w:style w:type="character" w:customStyle="1" w:styleId="AvslutandetextChar">
    <w:name w:val="Avslutande text Char"/>
    <w:basedOn w:val="DefaultParagraphFont"/>
    <w:link w:val="Closing"/>
    <w:uiPriority w:val="99"/>
    <w:semiHidden/>
    <w:rsid w:val="003D548B"/>
  </w:style>
  <w:style w:type="paragraph" w:styleId="EnvelopeReturn">
    <w:name w:val="envelope return"/>
    <w:basedOn w:val="Normal"/>
    <w:uiPriority w:val="99"/>
    <w:semiHidden/>
    <w:unhideWhenUsed/>
    <w:rsid w:val="003D548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D548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D548B"/>
    <w:rPr>
      <w:rFonts w:ascii="Segoe UI" w:hAnsi="Segoe UI" w:cs="Segoe UI"/>
      <w:sz w:val="18"/>
      <w:szCs w:val="18"/>
    </w:rPr>
  </w:style>
  <w:style w:type="character" w:styleId="Emphasis">
    <w:name w:val="Emphasis"/>
    <w:basedOn w:val="DefaultParagraphFont"/>
    <w:uiPriority w:val="20"/>
    <w:semiHidden/>
    <w:qFormat/>
    <w:rsid w:val="003D548B"/>
    <w:rPr>
      <w:i/>
      <w:iCs/>
      <w:noProof w:val="0"/>
    </w:rPr>
  </w:style>
  <w:style w:type="character" w:styleId="BookTitle">
    <w:name w:val="Book Title"/>
    <w:basedOn w:val="DefaultParagraphFont"/>
    <w:uiPriority w:val="33"/>
    <w:semiHidden/>
    <w:qFormat/>
    <w:rsid w:val="003D548B"/>
    <w:rPr>
      <w:b/>
      <w:bCs/>
      <w:i/>
      <w:iCs/>
      <w:noProof w:val="0"/>
      <w:spacing w:val="5"/>
    </w:rPr>
  </w:style>
  <w:style w:type="paragraph" w:styleId="BodyText2">
    <w:name w:val="Body Text 2"/>
    <w:basedOn w:val="Normal"/>
    <w:link w:val="Brdtext2Char"/>
    <w:uiPriority w:val="99"/>
    <w:semiHidden/>
    <w:unhideWhenUsed/>
    <w:rsid w:val="003D548B"/>
    <w:pPr>
      <w:spacing w:after="120" w:line="480" w:lineRule="auto"/>
    </w:pPr>
  </w:style>
  <w:style w:type="character" w:customStyle="1" w:styleId="Brdtext2Char">
    <w:name w:val="Brödtext 2 Char"/>
    <w:basedOn w:val="DefaultParagraphFont"/>
    <w:link w:val="BodyText2"/>
    <w:uiPriority w:val="99"/>
    <w:semiHidden/>
    <w:rsid w:val="003D548B"/>
  </w:style>
  <w:style w:type="paragraph" w:styleId="BodyText3">
    <w:name w:val="Body Text 3"/>
    <w:basedOn w:val="Normal"/>
    <w:link w:val="Brdtext3Char"/>
    <w:uiPriority w:val="99"/>
    <w:semiHidden/>
    <w:unhideWhenUsed/>
    <w:rsid w:val="003D548B"/>
    <w:pPr>
      <w:spacing w:after="120"/>
    </w:pPr>
    <w:rPr>
      <w:sz w:val="16"/>
      <w:szCs w:val="16"/>
    </w:rPr>
  </w:style>
  <w:style w:type="character" w:customStyle="1" w:styleId="Brdtext3Char">
    <w:name w:val="Brödtext 3 Char"/>
    <w:basedOn w:val="DefaultParagraphFont"/>
    <w:link w:val="BodyText3"/>
    <w:uiPriority w:val="99"/>
    <w:semiHidden/>
    <w:rsid w:val="003D548B"/>
    <w:rPr>
      <w:sz w:val="16"/>
      <w:szCs w:val="16"/>
    </w:rPr>
  </w:style>
  <w:style w:type="paragraph" w:styleId="BodyTextFirstIndent">
    <w:name w:val="Body Text First Indent"/>
    <w:basedOn w:val="BodyText"/>
    <w:link w:val="BrdtextmedfrstaindragChar"/>
    <w:uiPriority w:val="99"/>
    <w:semiHidden/>
    <w:unhideWhenUsed/>
    <w:rsid w:val="003D548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D548B"/>
  </w:style>
  <w:style w:type="paragraph" w:styleId="BodyTextFirstIndent2">
    <w:name w:val="Body Text First Indent 2"/>
    <w:basedOn w:val="BodyTextIndent"/>
    <w:link w:val="Brdtextmedfrstaindrag2Char"/>
    <w:uiPriority w:val="99"/>
    <w:semiHidden/>
    <w:unhideWhenUsed/>
    <w:rsid w:val="003D548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D548B"/>
  </w:style>
  <w:style w:type="paragraph" w:styleId="BodyTextIndent2">
    <w:name w:val="Body Text Indent 2"/>
    <w:basedOn w:val="Normal"/>
    <w:link w:val="Brdtextmedindrag2Char"/>
    <w:uiPriority w:val="99"/>
    <w:semiHidden/>
    <w:unhideWhenUsed/>
    <w:rsid w:val="003D548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D548B"/>
  </w:style>
  <w:style w:type="paragraph" w:styleId="BodyTextIndent3">
    <w:name w:val="Body Text Indent 3"/>
    <w:basedOn w:val="Normal"/>
    <w:link w:val="Brdtextmedindrag3Char"/>
    <w:uiPriority w:val="99"/>
    <w:semiHidden/>
    <w:unhideWhenUsed/>
    <w:rsid w:val="003D548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D548B"/>
    <w:rPr>
      <w:sz w:val="16"/>
      <w:szCs w:val="16"/>
    </w:rPr>
  </w:style>
  <w:style w:type="paragraph" w:styleId="Quote">
    <w:name w:val="Quote"/>
    <w:basedOn w:val="Normal"/>
    <w:next w:val="Normal"/>
    <w:link w:val="CitatChar"/>
    <w:uiPriority w:val="29"/>
    <w:semiHidden/>
    <w:qFormat/>
    <w:rsid w:val="003D548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D548B"/>
    <w:rPr>
      <w:i/>
      <w:iCs/>
      <w:color w:val="404040" w:themeColor="text1" w:themeTint="BF"/>
    </w:rPr>
  </w:style>
  <w:style w:type="paragraph" w:styleId="TableofAuthorities">
    <w:name w:val="table of authorities"/>
    <w:basedOn w:val="Normal"/>
    <w:next w:val="Normal"/>
    <w:uiPriority w:val="99"/>
    <w:semiHidden/>
    <w:unhideWhenUsed/>
    <w:rsid w:val="003D548B"/>
    <w:pPr>
      <w:spacing w:after="0"/>
      <w:ind w:left="250" w:hanging="250"/>
    </w:pPr>
  </w:style>
  <w:style w:type="paragraph" w:styleId="TOAHeading">
    <w:name w:val="toa heading"/>
    <w:basedOn w:val="Normal"/>
    <w:next w:val="Normal"/>
    <w:uiPriority w:val="99"/>
    <w:semiHidden/>
    <w:unhideWhenUsed/>
    <w:rsid w:val="003D548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D548B"/>
  </w:style>
  <w:style w:type="character" w:customStyle="1" w:styleId="DatumChar">
    <w:name w:val="Datum Char"/>
    <w:basedOn w:val="DefaultParagraphFont"/>
    <w:link w:val="Date"/>
    <w:uiPriority w:val="99"/>
    <w:semiHidden/>
    <w:rsid w:val="003D548B"/>
  </w:style>
  <w:style w:type="character" w:styleId="SubtleEmphasis">
    <w:name w:val="Subtle Emphasis"/>
    <w:basedOn w:val="DefaultParagraphFont"/>
    <w:uiPriority w:val="19"/>
    <w:semiHidden/>
    <w:qFormat/>
    <w:rsid w:val="003D548B"/>
    <w:rPr>
      <w:i/>
      <w:iCs/>
      <w:noProof w:val="0"/>
      <w:color w:val="404040" w:themeColor="text1" w:themeTint="BF"/>
    </w:rPr>
  </w:style>
  <w:style w:type="character" w:styleId="SubtleReference">
    <w:name w:val="Subtle Reference"/>
    <w:basedOn w:val="DefaultParagraphFont"/>
    <w:uiPriority w:val="31"/>
    <w:semiHidden/>
    <w:qFormat/>
    <w:rsid w:val="003D548B"/>
    <w:rPr>
      <w:smallCaps/>
      <w:noProof w:val="0"/>
      <w:color w:val="5A5A5A" w:themeColor="text1" w:themeTint="A5"/>
    </w:rPr>
  </w:style>
  <w:style w:type="table" w:styleId="TableSubtle1">
    <w:name w:val="Table Subtle 1"/>
    <w:basedOn w:val="TableNormal"/>
    <w:uiPriority w:val="99"/>
    <w:semiHidden/>
    <w:unhideWhenUsed/>
    <w:rsid w:val="003D548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D548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D548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D548B"/>
    <w:rPr>
      <w:rFonts w:ascii="Segoe UI" w:hAnsi="Segoe UI" w:cs="Segoe UI"/>
      <w:sz w:val="16"/>
      <w:szCs w:val="16"/>
    </w:rPr>
  </w:style>
  <w:style w:type="table" w:styleId="TableElegant">
    <w:name w:val="Table Elegant"/>
    <w:basedOn w:val="TableNormal"/>
    <w:uiPriority w:val="99"/>
    <w:semiHidden/>
    <w:unhideWhenUsed/>
    <w:rsid w:val="003D54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D548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D548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D54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D548B"/>
    <w:pPr>
      <w:spacing w:after="0" w:line="240" w:lineRule="auto"/>
    </w:pPr>
  </w:style>
  <w:style w:type="character" w:customStyle="1" w:styleId="E-postsignaturChar">
    <w:name w:val="E-postsignatur Char"/>
    <w:basedOn w:val="DefaultParagraphFont"/>
    <w:link w:val="E-mailSignature"/>
    <w:uiPriority w:val="99"/>
    <w:semiHidden/>
    <w:rsid w:val="003D548B"/>
  </w:style>
  <w:style w:type="paragraph" w:styleId="TableofFigures">
    <w:name w:val="table of figures"/>
    <w:basedOn w:val="Normal"/>
    <w:next w:val="Normal"/>
    <w:uiPriority w:val="99"/>
    <w:semiHidden/>
    <w:unhideWhenUsed/>
    <w:rsid w:val="003D548B"/>
    <w:pPr>
      <w:spacing w:after="0"/>
    </w:pPr>
  </w:style>
  <w:style w:type="table" w:styleId="ColorfulList">
    <w:name w:val="Colorful List"/>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D548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D548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D54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D548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D54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D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D548B"/>
    <w:rPr>
      <w:noProof w:val="0"/>
      <w:color w:val="2B579A"/>
      <w:shd w:val="clear" w:color="auto" w:fill="E6E6E6"/>
    </w:rPr>
  </w:style>
  <w:style w:type="paragraph" w:styleId="HTMLAddress">
    <w:name w:val="HTML Address"/>
    <w:basedOn w:val="Normal"/>
    <w:link w:val="HTML-adressChar"/>
    <w:uiPriority w:val="99"/>
    <w:semiHidden/>
    <w:unhideWhenUsed/>
    <w:rsid w:val="003D548B"/>
    <w:pPr>
      <w:spacing w:after="0" w:line="240" w:lineRule="auto"/>
    </w:pPr>
    <w:rPr>
      <w:i/>
      <w:iCs/>
    </w:rPr>
  </w:style>
  <w:style w:type="character" w:customStyle="1" w:styleId="HTML-adressChar">
    <w:name w:val="HTML - adress Char"/>
    <w:basedOn w:val="DefaultParagraphFont"/>
    <w:link w:val="HTMLAddress"/>
    <w:uiPriority w:val="99"/>
    <w:semiHidden/>
    <w:rsid w:val="003D548B"/>
    <w:rPr>
      <w:i/>
      <w:iCs/>
    </w:rPr>
  </w:style>
  <w:style w:type="character" w:styleId="HTMLAcronym">
    <w:name w:val="HTML Acronym"/>
    <w:basedOn w:val="DefaultParagraphFont"/>
    <w:uiPriority w:val="99"/>
    <w:semiHidden/>
    <w:unhideWhenUsed/>
    <w:rsid w:val="003D548B"/>
    <w:rPr>
      <w:noProof w:val="0"/>
    </w:rPr>
  </w:style>
  <w:style w:type="character" w:styleId="HTMLCite">
    <w:name w:val="HTML Cite"/>
    <w:basedOn w:val="DefaultParagraphFont"/>
    <w:uiPriority w:val="99"/>
    <w:semiHidden/>
    <w:unhideWhenUsed/>
    <w:rsid w:val="003D548B"/>
    <w:rPr>
      <w:i/>
      <w:iCs/>
      <w:noProof w:val="0"/>
    </w:rPr>
  </w:style>
  <w:style w:type="character" w:styleId="HTMLDefinition">
    <w:name w:val="HTML Definition"/>
    <w:basedOn w:val="DefaultParagraphFont"/>
    <w:uiPriority w:val="99"/>
    <w:semiHidden/>
    <w:unhideWhenUsed/>
    <w:rsid w:val="003D548B"/>
    <w:rPr>
      <w:i/>
      <w:iCs/>
      <w:noProof w:val="0"/>
    </w:rPr>
  </w:style>
  <w:style w:type="character" w:styleId="HTMLSample">
    <w:name w:val="HTML Sample"/>
    <w:basedOn w:val="DefaultParagraphFont"/>
    <w:uiPriority w:val="99"/>
    <w:semiHidden/>
    <w:unhideWhenUsed/>
    <w:rsid w:val="003D548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D548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D548B"/>
    <w:rPr>
      <w:rFonts w:ascii="Consolas" w:hAnsi="Consolas"/>
      <w:sz w:val="20"/>
      <w:szCs w:val="20"/>
    </w:rPr>
  </w:style>
  <w:style w:type="character" w:styleId="HTMLCode">
    <w:name w:val="HTML Code"/>
    <w:basedOn w:val="DefaultParagraphFont"/>
    <w:uiPriority w:val="99"/>
    <w:semiHidden/>
    <w:unhideWhenUsed/>
    <w:rsid w:val="003D548B"/>
    <w:rPr>
      <w:rFonts w:ascii="Consolas" w:hAnsi="Consolas"/>
      <w:noProof w:val="0"/>
      <w:sz w:val="20"/>
      <w:szCs w:val="20"/>
    </w:rPr>
  </w:style>
  <w:style w:type="character" w:styleId="HTMLTypewriter">
    <w:name w:val="HTML Typewriter"/>
    <w:basedOn w:val="DefaultParagraphFont"/>
    <w:uiPriority w:val="99"/>
    <w:semiHidden/>
    <w:unhideWhenUsed/>
    <w:rsid w:val="003D548B"/>
    <w:rPr>
      <w:rFonts w:ascii="Consolas" w:hAnsi="Consolas"/>
      <w:noProof w:val="0"/>
      <w:sz w:val="20"/>
      <w:szCs w:val="20"/>
    </w:rPr>
  </w:style>
  <w:style w:type="character" w:styleId="HTMLKeyboard">
    <w:name w:val="HTML Keyboard"/>
    <w:basedOn w:val="DefaultParagraphFont"/>
    <w:uiPriority w:val="99"/>
    <w:semiHidden/>
    <w:unhideWhenUsed/>
    <w:rsid w:val="003D548B"/>
    <w:rPr>
      <w:rFonts w:ascii="Consolas" w:hAnsi="Consolas"/>
      <w:noProof w:val="0"/>
      <w:sz w:val="20"/>
      <w:szCs w:val="20"/>
    </w:rPr>
  </w:style>
  <w:style w:type="character" w:styleId="HTMLVariable">
    <w:name w:val="HTML Variable"/>
    <w:basedOn w:val="DefaultParagraphFont"/>
    <w:uiPriority w:val="99"/>
    <w:semiHidden/>
    <w:unhideWhenUsed/>
    <w:rsid w:val="003D548B"/>
    <w:rPr>
      <w:i/>
      <w:iCs/>
      <w:noProof w:val="0"/>
    </w:rPr>
  </w:style>
  <w:style w:type="paragraph" w:styleId="Index1">
    <w:name w:val="index 1"/>
    <w:basedOn w:val="Normal"/>
    <w:next w:val="Normal"/>
    <w:autoRedefine/>
    <w:uiPriority w:val="99"/>
    <w:semiHidden/>
    <w:unhideWhenUsed/>
    <w:rsid w:val="003D548B"/>
    <w:pPr>
      <w:spacing w:after="0" w:line="240" w:lineRule="auto"/>
      <w:ind w:left="250" w:hanging="250"/>
    </w:pPr>
  </w:style>
  <w:style w:type="paragraph" w:styleId="Index2">
    <w:name w:val="index 2"/>
    <w:basedOn w:val="Normal"/>
    <w:next w:val="Normal"/>
    <w:autoRedefine/>
    <w:uiPriority w:val="99"/>
    <w:semiHidden/>
    <w:unhideWhenUsed/>
    <w:rsid w:val="003D548B"/>
    <w:pPr>
      <w:spacing w:after="0" w:line="240" w:lineRule="auto"/>
      <w:ind w:left="500" w:hanging="250"/>
    </w:pPr>
  </w:style>
  <w:style w:type="paragraph" w:styleId="Index3">
    <w:name w:val="index 3"/>
    <w:basedOn w:val="Normal"/>
    <w:next w:val="Normal"/>
    <w:autoRedefine/>
    <w:uiPriority w:val="99"/>
    <w:semiHidden/>
    <w:unhideWhenUsed/>
    <w:rsid w:val="003D548B"/>
    <w:pPr>
      <w:spacing w:after="0" w:line="240" w:lineRule="auto"/>
      <w:ind w:left="750" w:hanging="250"/>
    </w:pPr>
  </w:style>
  <w:style w:type="paragraph" w:styleId="Index4">
    <w:name w:val="index 4"/>
    <w:basedOn w:val="Normal"/>
    <w:next w:val="Normal"/>
    <w:autoRedefine/>
    <w:uiPriority w:val="99"/>
    <w:semiHidden/>
    <w:unhideWhenUsed/>
    <w:rsid w:val="003D548B"/>
    <w:pPr>
      <w:spacing w:after="0" w:line="240" w:lineRule="auto"/>
      <w:ind w:left="1000" w:hanging="250"/>
    </w:pPr>
  </w:style>
  <w:style w:type="paragraph" w:styleId="Index5">
    <w:name w:val="index 5"/>
    <w:basedOn w:val="Normal"/>
    <w:next w:val="Normal"/>
    <w:autoRedefine/>
    <w:uiPriority w:val="99"/>
    <w:semiHidden/>
    <w:unhideWhenUsed/>
    <w:rsid w:val="003D548B"/>
    <w:pPr>
      <w:spacing w:after="0" w:line="240" w:lineRule="auto"/>
      <w:ind w:left="1250" w:hanging="250"/>
    </w:pPr>
  </w:style>
  <w:style w:type="paragraph" w:styleId="Index6">
    <w:name w:val="index 6"/>
    <w:basedOn w:val="Normal"/>
    <w:next w:val="Normal"/>
    <w:autoRedefine/>
    <w:uiPriority w:val="99"/>
    <w:semiHidden/>
    <w:unhideWhenUsed/>
    <w:rsid w:val="003D548B"/>
    <w:pPr>
      <w:spacing w:after="0" w:line="240" w:lineRule="auto"/>
      <w:ind w:left="1500" w:hanging="250"/>
    </w:pPr>
  </w:style>
  <w:style w:type="paragraph" w:styleId="Index7">
    <w:name w:val="index 7"/>
    <w:basedOn w:val="Normal"/>
    <w:next w:val="Normal"/>
    <w:autoRedefine/>
    <w:uiPriority w:val="99"/>
    <w:semiHidden/>
    <w:unhideWhenUsed/>
    <w:rsid w:val="003D548B"/>
    <w:pPr>
      <w:spacing w:after="0" w:line="240" w:lineRule="auto"/>
      <w:ind w:left="1750" w:hanging="250"/>
    </w:pPr>
  </w:style>
  <w:style w:type="paragraph" w:styleId="Index8">
    <w:name w:val="index 8"/>
    <w:basedOn w:val="Normal"/>
    <w:next w:val="Normal"/>
    <w:autoRedefine/>
    <w:uiPriority w:val="99"/>
    <w:semiHidden/>
    <w:unhideWhenUsed/>
    <w:rsid w:val="003D548B"/>
    <w:pPr>
      <w:spacing w:after="0" w:line="240" w:lineRule="auto"/>
      <w:ind w:left="2000" w:hanging="250"/>
    </w:pPr>
  </w:style>
  <w:style w:type="paragraph" w:styleId="Index9">
    <w:name w:val="index 9"/>
    <w:basedOn w:val="Normal"/>
    <w:next w:val="Normal"/>
    <w:autoRedefine/>
    <w:uiPriority w:val="99"/>
    <w:semiHidden/>
    <w:unhideWhenUsed/>
    <w:rsid w:val="003D548B"/>
    <w:pPr>
      <w:spacing w:after="0" w:line="240" w:lineRule="auto"/>
      <w:ind w:left="2250" w:hanging="250"/>
    </w:pPr>
  </w:style>
  <w:style w:type="paragraph" w:styleId="IndexHeading">
    <w:name w:val="index heading"/>
    <w:basedOn w:val="Normal"/>
    <w:next w:val="Index1"/>
    <w:uiPriority w:val="99"/>
    <w:semiHidden/>
    <w:unhideWhenUsed/>
    <w:rsid w:val="003D548B"/>
    <w:rPr>
      <w:rFonts w:asciiTheme="majorHAnsi" w:eastAsiaTheme="majorEastAsia" w:hAnsiTheme="majorHAnsi" w:cstheme="majorBidi"/>
      <w:b/>
      <w:bCs/>
    </w:rPr>
  </w:style>
  <w:style w:type="paragraph" w:styleId="BlockText">
    <w:name w:val="Block Text"/>
    <w:basedOn w:val="Normal"/>
    <w:uiPriority w:val="99"/>
    <w:semiHidden/>
    <w:unhideWhenUsed/>
    <w:rsid w:val="003D548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D548B"/>
    <w:pPr>
      <w:spacing w:after="0" w:line="240" w:lineRule="auto"/>
    </w:pPr>
  </w:style>
  <w:style w:type="paragraph" w:styleId="Salutation">
    <w:name w:val="Salutation"/>
    <w:basedOn w:val="Normal"/>
    <w:next w:val="Normal"/>
    <w:link w:val="InledningChar"/>
    <w:uiPriority w:val="99"/>
    <w:semiHidden/>
    <w:unhideWhenUsed/>
    <w:rsid w:val="003D548B"/>
  </w:style>
  <w:style w:type="character" w:customStyle="1" w:styleId="InledningChar">
    <w:name w:val="Inledning Char"/>
    <w:basedOn w:val="DefaultParagraphFont"/>
    <w:link w:val="Salutation"/>
    <w:uiPriority w:val="99"/>
    <w:semiHidden/>
    <w:rsid w:val="003D548B"/>
  </w:style>
  <w:style w:type="paragraph" w:styleId="TOC4">
    <w:name w:val="toc 4"/>
    <w:basedOn w:val="Normal"/>
    <w:next w:val="Normal"/>
    <w:autoRedefine/>
    <w:uiPriority w:val="39"/>
    <w:semiHidden/>
    <w:unhideWhenUsed/>
    <w:rsid w:val="003D548B"/>
    <w:pPr>
      <w:spacing w:after="100"/>
      <w:ind w:left="750"/>
    </w:pPr>
  </w:style>
  <w:style w:type="paragraph" w:styleId="TOC5">
    <w:name w:val="toc 5"/>
    <w:basedOn w:val="Normal"/>
    <w:next w:val="Normal"/>
    <w:autoRedefine/>
    <w:uiPriority w:val="39"/>
    <w:semiHidden/>
    <w:unhideWhenUsed/>
    <w:rsid w:val="003D548B"/>
    <w:pPr>
      <w:spacing w:after="100"/>
      <w:ind w:left="1000"/>
    </w:pPr>
  </w:style>
  <w:style w:type="paragraph" w:styleId="TOC6">
    <w:name w:val="toc 6"/>
    <w:basedOn w:val="Normal"/>
    <w:next w:val="Normal"/>
    <w:autoRedefine/>
    <w:uiPriority w:val="39"/>
    <w:semiHidden/>
    <w:unhideWhenUsed/>
    <w:rsid w:val="003D548B"/>
    <w:pPr>
      <w:spacing w:after="100"/>
      <w:ind w:left="1250"/>
    </w:pPr>
  </w:style>
  <w:style w:type="paragraph" w:styleId="TOC7">
    <w:name w:val="toc 7"/>
    <w:basedOn w:val="Normal"/>
    <w:next w:val="Normal"/>
    <w:autoRedefine/>
    <w:uiPriority w:val="39"/>
    <w:semiHidden/>
    <w:unhideWhenUsed/>
    <w:rsid w:val="003D548B"/>
    <w:pPr>
      <w:spacing w:after="100"/>
      <w:ind w:left="1500"/>
    </w:pPr>
  </w:style>
  <w:style w:type="paragraph" w:styleId="TOC8">
    <w:name w:val="toc 8"/>
    <w:basedOn w:val="Normal"/>
    <w:next w:val="Normal"/>
    <w:autoRedefine/>
    <w:uiPriority w:val="39"/>
    <w:semiHidden/>
    <w:unhideWhenUsed/>
    <w:rsid w:val="003D548B"/>
    <w:pPr>
      <w:spacing w:after="100"/>
      <w:ind w:left="1750"/>
    </w:pPr>
  </w:style>
  <w:style w:type="paragraph" w:styleId="TOC9">
    <w:name w:val="toc 9"/>
    <w:basedOn w:val="Normal"/>
    <w:next w:val="Normal"/>
    <w:autoRedefine/>
    <w:uiPriority w:val="39"/>
    <w:semiHidden/>
    <w:unhideWhenUsed/>
    <w:rsid w:val="003D548B"/>
    <w:pPr>
      <w:spacing w:after="100"/>
      <w:ind w:left="2000"/>
    </w:pPr>
  </w:style>
  <w:style w:type="paragraph" w:styleId="CommentText">
    <w:name w:val="annotation text"/>
    <w:basedOn w:val="Normal"/>
    <w:link w:val="KommentarerChar"/>
    <w:uiPriority w:val="99"/>
    <w:semiHidden/>
    <w:unhideWhenUsed/>
    <w:rsid w:val="003D548B"/>
    <w:pPr>
      <w:spacing w:line="240" w:lineRule="auto"/>
    </w:pPr>
    <w:rPr>
      <w:sz w:val="20"/>
      <w:szCs w:val="20"/>
    </w:rPr>
  </w:style>
  <w:style w:type="character" w:customStyle="1" w:styleId="KommentarerChar">
    <w:name w:val="Kommentarer Char"/>
    <w:basedOn w:val="DefaultParagraphFont"/>
    <w:link w:val="CommentText"/>
    <w:uiPriority w:val="99"/>
    <w:semiHidden/>
    <w:rsid w:val="003D548B"/>
    <w:rPr>
      <w:sz w:val="20"/>
      <w:szCs w:val="20"/>
    </w:rPr>
  </w:style>
  <w:style w:type="character" w:styleId="CommentReference">
    <w:name w:val="annotation reference"/>
    <w:basedOn w:val="DefaultParagraphFont"/>
    <w:uiPriority w:val="99"/>
    <w:semiHidden/>
    <w:unhideWhenUsed/>
    <w:rsid w:val="003D548B"/>
    <w:rPr>
      <w:noProof w:val="0"/>
      <w:sz w:val="16"/>
      <w:szCs w:val="16"/>
    </w:rPr>
  </w:style>
  <w:style w:type="paragraph" w:styleId="CommentSubject">
    <w:name w:val="annotation subject"/>
    <w:basedOn w:val="CommentText"/>
    <w:next w:val="CommentText"/>
    <w:link w:val="KommentarsmneChar"/>
    <w:uiPriority w:val="99"/>
    <w:semiHidden/>
    <w:unhideWhenUsed/>
    <w:rsid w:val="003D548B"/>
    <w:rPr>
      <w:b/>
      <w:bCs/>
    </w:rPr>
  </w:style>
  <w:style w:type="character" w:customStyle="1" w:styleId="KommentarsmneChar">
    <w:name w:val="Kommentarsämne Char"/>
    <w:basedOn w:val="KommentarerChar"/>
    <w:link w:val="CommentSubject"/>
    <w:uiPriority w:val="99"/>
    <w:semiHidden/>
    <w:rsid w:val="003D548B"/>
    <w:rPr>
      <w:b/>
      <w:bCs/>
      <w:sz w:val="20"/>
      <w:szCs w:val="20"/>
    </w:rPr>
  </w:style>
  <w:style w:type="paragraph" w:styleId="List">
    <w:name w:val="List"/>
    <w:basedOn w:val="Normal"/>
    <w:uiPriority w:val="99"/>
    <w:semiHidden/>
    <w:unhideWhenUsed/>
    <w:rsid w:val="003D548B"/>
    <w:pPr>
      <w:ind w:left="283" w:hanging="283"/>
      <w:contextualSpacing/>
    </w:pPr>
  </w:style>
  <w:style w:type="paragraph" w:styleId="List2">
    <w:name w:val="List 2"/>
    <w:basedOn w:val="Normal"/>
    <w:uiPriority w:val="99"/>
    <w:semiHidden/>
    <w:unhideWhenUsed/>
    <w:rsid w:val="003D548B"/>
    <w:pPr>
      <w:ind w:left="566" w:hanging="283"/>
      <w:contextualSpacing/>
    </w:pPr>
  </w:style>
  <w:style w:type="paragraph" w:styleId="List3">
    <w:name w:val="List 3"/>
    <w:basedOn w:val="Normal"/>
    <w:uiPriority w:val="99"/>
    <w:semiHidden/>
    <w:unhideWhenUsed/>
    <w:rsid w:val="003D548B"/>
    <w:pPr>
      <w:ind w:left="849" w:hanging="283"/>
      <w:contextualSpacing/>
    </w:pPr>
  </w:style>
  <w:style w:type="paragraph" w:styleId="List4">
    <w:name w:val="List 4"/>
    <w:basedOn w:val="Normal"/>
    <w:uiPriority w:val="99"/>
    <w:semiHidden/>
    <w:unhideWhenUsed/>
    <w:rsid w:val="003D548B"/>
    <w:pPr>
      <w:ind w:left="1132" w:hanging="283"/>
      <w:contextualSpacing/>
    </w:pPr>
  </w:style>
  <w:style w:type="paragraph" w:styleId="List5">
    <w:name w:val="List 5"/>
    <w:basedOn w:val="Normal"/>
    <w:uiPriority w:val="99"/>
    <w:semiHidden/>
    <w:unhideWhenUsed/>
    <w:rsid w:val="003D548B"/>
    <w:pPr>
      <w:ind w:left="1415" w:hanging="283"/>
      <w:contextualSpacing/>
    </w:pPr>
  </w:style>
  <w:style w:type="paragraph" w:styleId="ListContinue">
    <w:name w:val="List Continue"/>
    <w:basedOn w:val="Normal"/>
    <w:uiPriority w:val="99"/>
    <w:semiHidden/>
    <w:unhideWhenUsed/>
    <w:rsid w:val="003D548B"/>
    <w:pPr>
      <w:spacing w:after="120"/>
      <w:ind w:left="283"/>
      <w:contextualSpacing/>
    </w:pPr>
  </w:style>
  <w:style w:type="paragraph" w:styleId="ListContinue2">
    <w:name w:val="List Continue 2"/>
    <w:basedOn w:val="Normal"/>
    <w:uiPriority w:val="99"/>
    <w:semiHidden/>
    <w:unhideWhenUsed/>
    <w:rsid w:val="003D548B"/>
    <w:pPr>
      <w:spacing w:after="120"/>
      <w:ind w:left="566"/>
      <w:contextualSpacing/>
    </w:pPr>
  </w:style>
  <w:style w:type="paragraph" w:styleId="ListContinue3">
    <w:name w:val="List Continue 3"/>
    <w:basedOn w:val="Normal"/>
    <w:uiPriority w:val="99"/>
    <w:semiHidden/>
    <w:unhideWhenUsed/>
    <w:rsid w:val="003D548B"/>
    <w:pPr>
      <w:spacing w:after="120"/>
      <w:ind w:left="849"/>
      <w:contextualSpacing/>
    </w:pPr>
  </w:style>
  <w:style w:type="paragraph" w:styleId="ListContinue4">
    <w:name w:val="List Continue 4"/>
    <w:basedOn w:val="Normal"/>
    <w:uiPriority w:val="99"/>
    <w:semiHidden/>
    <w:unhideWhenUsed/>
    <w:rsid w:val="003D548B"/>
    <w:pPr>
      <w:spacing w:after="120"/>
      <w:ind w:left="1132"/>
      <w:contextualSpacing/>
    </w:pPr>
  </w:style>
  <w:style w:type="paragraph" w:styleId="ListContinue5">
    <w:name w:val="List Continue 5"/>
    <w:basedOn w:val="Normal"/>
    <w:uiPriority w:val="99"/>
    <w:semiHidden/>
    <w:unhideWhenUsed/>
    <w:rsid w:val="003D548B"/>
    <w:pPr>
      <w:spacing w:after="120"/>
      <w:ind w:left="1415"/>
      <w:contextualSpacing/>
    </w:pPr>
  </w:style>
  <w:style w:type="paragraph" w:styleId="ListParagraph">
    <w:name w:val="List Paragraph"/>
    <w:basedOn w:val="Normal"/>
    <w:uiPriority w:val="34"/>
    <w:qFormat/>
    <w:rsid w:val="003D548B"/>
    <w:pPr>
      <w:ind w:left="720"/>
      <w:contextualSpacing/>
    </w:pPr>
  </w:style>
  <w:style w:type="table" w:customStyle="1" w:styleId="ListTable1Light">
    <w:name w:val="List Table 1 Light"/>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D548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D54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D548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D548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D548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D548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D548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D548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D54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D548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D548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D548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D548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D548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D548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D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D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D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D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D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D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D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D54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D548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D548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D548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D548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D548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D548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D54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D548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D548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D548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D548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D548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D548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D54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D548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D548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D548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D548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D548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D548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D548B"/>
  </w:style>
  <w:style w:type="table" w:styleId="LightList">
    <w:name w:val="Light List"/>
    <w:basedOn w:val="TableNormal"/>
    <w:uiPriority w:val="61"/>
    <w:semiHidden/>
    <w:unhideWhenUsed/>
    <w:rsid w:val="003D54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D548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D548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D548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D548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D548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D548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D5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D548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D548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D548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D548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D548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D548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D54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D548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D548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D548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D548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D548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D548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D54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D548B"/>
    <w:rPr>
      <w:rFonts w:ascii="Consolas" w:hAnsi="Consolas"/>
      <w:sz w:val="20"/>
      <w:szCs w:val="20"/>
    </w:rPr>
  </w:style>
  <w:style w:type="paragraph" w:styleId="MessageHeader">
    <w:name w:val="Message Header"/>
    <w:basedOn w:val="Normal"/>
    <w:link w:val="MeddelanderubrikChar"/>
    <w:uiPriority w:val="99"/>
    <w:semiHidden/>
    <w:unhideWhenUsed/>
    <w:rsid w:val="003D54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D548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D548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D54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D548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D548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D548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D548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D548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D548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D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D54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D548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D548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D548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D548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D548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D548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D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D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D548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D548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D548B"/>
    <w:rPr>
      <w:rFonts w:ascii="Times New Roman" w:hAnsi="Times New Roman" w:cs="Times New Roman"/>
      <w:sz w:val="24"/>
      <w:szCs w:val="24"/>
    </w:rPr>
  </w:style>
  <w:style w:type="paragraph" w:styleId="NormalIndent">
    <w:name w:val="Normal Indent"/>
    <w:basedOn w:val="Normal"/>
    <w:uiPriority w:val="99"/>
    <w:semiHidden/>
    <w:unhideWhenUsed/>
    <w:rsid w:val="003D548B"/>
    <w:pPr>
      <w:ind w:left="1304"/>
    </w:pPr>
  </w:style>
  <w:style w:type="paragraph" w:styleId="ListNumber4">
    <w:name w:val="List Number 4"/>
    <w:basedOn w:val="Normal"/>
    <w:uiPriority w:val="99"/>
    <w:semiHidden/>
    <w:unhideWhenUsed/>
    <w:rsid w:val="003D548B"/>
    <w:pPr>
      <w:numPr>
        <w:numId w:val="40"/>
      </w:numPr>
      <w:contextualSpacing/>
    </w:pPr>
  </w:style>
  <w:style w:type="paragraph" w:styleId="ListNumber5">
    <w:name w:val="List Number 5"/>
    <w:basedOn w:val="Normal"/>
    <w:uiPriority w:val="99"/>
    <w:semiHidden/>
    <w:unhideWhenUsed/>
    <w:rsid w:val="003D548B"/>
    <w:pPr>
      <w:numPr>
        <w:numId w:val="41"/>
      </w:numPr>
      <w:contextualSpacing/>
    </w:pPr>
  </w:style>
  <w:style w:type="character" w:customStyle="1" w:styleId="Mention">
    <w:name w:val="Mention"/>
    <w:basedOn w:val="DefaultParagraphFont"/>
    <w:uiPriority w:val="99"/>
    <w:semiHidden/>
    <w:unhideWhenUsed/>
    <w:rsid w:val="003D548B"/>
    <w:rPr>
      <w:noProof w:val="0"/>
      <w:color w:val="2B579A"/>
      <w:shd w:val="clear" w:color="auto" w:fill="E6E6E6"/>
    </w:rPr>
  </w:style>
  <w:style w:type="table" w:customStyle="1" w:styleId="PlainTable1">
    <w:name w:val="Plain Table 1"/>
    <w:basedOn w:val="TableNormal"/>
    <w:uiPriority w:val="41"/>
    <w:rsid w:val="003D5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D54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D54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D54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D54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D548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D548B"/>
    <w:rPr>
      <w:rFonts w:ascii="Consolas" w:hAnsi="Consolas"/>
      <w:sz w:val="21"/>
      <w:szCs w:val="21"/>
    </w:rPr>
  </w:style>
  <w:style w:type="character" w:customStyle="1" w:styleId="UnresolvedMention">
    <w:name w:val="Unresolved Mention"/>
    <w:basedOn w:val="DefaultParagraphFont"/>
    <w:uiPriority w:val="99"/>
    <w:semiHidden/>
    <w:unhideWhenUsed/>
    <w:rsid w:val="003D548B"/>
    <w:rPr>
      <w:noProof w:val="0"/>
      <w:color w:val="808080"/>
      <w:shd w:val="clear" w:color="auto" w:fill="E6E6E6"/>
    </w:rPr>
  </w:style>
  <w:style w:type="table" w:styleId="TableProfessional">
    <w:name w:val="Table Professional"/>
    <w:basedOn w:val="TableNormal"/>
    <w:uiPriority w:val="99"/>
    <w:semiHidden/>
    <w:unhideWhenUsed/>
    <w:rsid w:val="003D5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D548B"/>
    <w:pPr>
      <w:numPr>
        <w:numId w:val="42"/>
      </w:numPr>
      <w:contextualSpacing/>
    </w:pPr>
  </w:style>
  <w:style w:type="paragraph" w:styleId="ListBullet5">
    <w:name w:val="List Bullet 5"/>
    <w:basedOn w:val="Normal"/>
    <w:uiPriority w:val="99"/>
    <w:semiHidden/>
    <w:unhideWhenUsed/>
    <w:rsid w:val="003D548B"/>
    <w:pPr>
      <w:numPr>
        <w:numId w:val="43"/>
      </w:numPr>
      <w:contextualSpacing/>
    </w:pPr>
  </w:style>
  <w:style w:type="character" w:styleId="LineNumber">
    <w:name w:val="line number"/>
    <w:basedOn w:val="DefaultParagraphFont"/>
    <w:uiPriority w:val="99"/>
    <w:semiHidden/>
    <w:unhideWhenUsed/>
    <w:rsid w:val="003D548B"/>
    <w:rPr>
      <w:noProof w:val="0"/>
    </w:rPr>
  </w:style>
  <w:style w:type="character" w:customStyle="1" w:styleId="Rubrik6Char">
    <w:name w:val="Rubrik 6 Char"/>
    <w:basedOn w:val="DefaultParagraphFont"/>
    <w:link w:val="Heading6"/>
    <w:uiPriority w:val="9"/>
    <w:semiHidden/>
    <w:rsid w:val="003D548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D548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D548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D548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D54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D548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D548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D548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D548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D548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D548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D54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D548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D548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D548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D548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D548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D548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D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D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D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D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D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D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D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D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D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D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D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D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D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D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D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D54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D548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D548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D548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D548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D548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D548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D54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D548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D548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D548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D548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D548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D548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D548B"/>
    <w:pPr>
      <w:spacing w:after="0" w:line="240" w:lineRule="auto"/>
      <w:ind w:left="4252"/>
    </w:pPr>
  </w:style>
  <w:style w:type="character" w:customStyle="1" w:styleId="SignaturChar">
    <w:name w:val="Signatur Char"/>
    <w:basedOn w:val="DefaultParagraphFont"/>
    <w:link w:val="Signature"/>
    <w:uiPriority w:val="99"/>
    <w:semiHidden/>
    <w:rsid w:val="003D548B"/>
  </w:style>
  <w:style w:type="character" w:styleId="EndnoteReference">
    <w:name w:val="endnote reference"/>
    <w:basedOn w:val="DefaultParagraphFont"/>
    <w:uiPriority w:val="99"/>
    <w:semiHidden/>
    <w:unhideWhenUsed/>
    <w:rsid w:val="003D548B"/>
    <w:rPr>
      <w:noProof w:val="0"/>
      <w:vertAlign w:val="superscript"/>
    </w:rPr>
  </w:style>
  <w:style w:type="paragraph" w:styleId="EndnoteText">
    <w:name w:val="endnote text"/>
    <w:basedOn w:val="Normal"/>
    <w:link w:val="SlutnotstextChar"/>
    <w:uiPriority w:val="99"/>
    <w:semiHidden/>
    <w:unhideWhenUsed/>
    <w:rsid w:val="003D548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D548B"/>
    <w:rPr>
      <w:sz w:val="20"/>
      <w:szCs w:val="20"/>
    </w:rPr>
  </w:style>
  <w:style w:type="character" w:customStyle="1" w:styleId="SmartHyperlink">
    <w:name w:val="Smart Hyperlink"/>
    <w:basedOn w:val="DefaultParagraphFont"/>
    <w:uiPriority w:val="99"/>
    <w:semiHidden/>
    <w:unhideWhenUsed/>
    <w:rsid w:val="003D548B"/>
    <w:rPr>
      <w:noProof w:val="0"/>
      <w:u w:val="dotted"/>
    </w:rPr>
  </w:style>
  <w:style w:type="table" w:styleId="TableClassic1">
    <w:name w:val="Table Classic 1"/>
    <w:basedOn w:val="TableNormal"/>
    <w:uiPriority w:val="99"/>
    <w:semiHidden/>
    <w:unhideWhenUsed/>
    <w:rsid w:val="003D548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D54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D54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D54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D548B"/>
    <w:rPr>
      <w:b/>
      <w:bCs/>
      <w:noProof w:val="0"/>
    </w:rPr>
  </w:style>
  <w:style w:type="character" w:styleId="IntenseEmphasis">
    <w:name w:val="Intense Emphasis"/>
    <w:basedOn w:val="DefaultParagraphFont"/>
    <w:uiPriority w:val="21"/>
    <w:semiHidden/>
    <w:qFormat/>
    <w:rsid w:val="003D548B"/>
    <w:rPr>
      <w:i/>
      <w:iCs/>
      <w:noProof w:val="0"/>
      <w:color w:val="1A3050" w:themeColor="accent1"/>
    </w:rPr>
  </w:style>
  <w:style w:type="character" w:styleId="IntenseReference">
    <w:name w:val="Intense Reference"/>
    <w:basedOn w:val="DefaultParagraphFont"/>
    <w:uiPriority w:val="32"/>
    <w:semiHidden/>
    <w:qFormat/>
    <w:rsid w:val="003D548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D548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D548B"/>
    <w:rPr>
      <w:i/>
      <w:iCs/>
      <w:color w:val="1A3050" w:themeColor="accent1"/>
    </w:rPr>
  </w:style>
  <w:style w:type="table" w:styleId="Table3Deffects1">
    <w:name w:val="Table 3D effects 1"/>
    <w:basedOn w:val="TableNormal"/>
    <w:uiPriority w:val="99"/>
    <w:semiHidden/>
    <w:unhideWhenUsed/>
    <w:rsid w:val="003D548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D548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D548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D54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D548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D54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D548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D54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D54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D548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D548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D54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D54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D54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D54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D54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D5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D548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D54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D54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D54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D54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D54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D54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D5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D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D548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D548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D54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D54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D54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3D548B"/>
  </w:style>
  <w:style w:type="paragraph" w:styleId="Revision">
    <w:name w:val="Revision"/>
    <w:hidden/>
    <w:uiPriority w:val="99"/>
    <w:semiHidden/>
    <w:rsid w:val="004459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E6EDC05C2E4BF8942CFF0556EAD1A8"/>
        <w:category>
          <w:name w:val="Allmänt"/>
          <w:gallery w:val="placeholder"/>
        </w:category>
        <w:types>
          <w:type w:val="bbPlcHdr"/>
        </w:types>
        <w:behaviors>
          <w:behavior w:val="content"/>
        </w:behaviors>
        <w:guid w:val="{21DE4FDD-F1A6-4CA4-8780-6B4FE64E49FD}"/>
      </w:docPartPr>
      <w:docPartBody>
        <w:p w:rsidR="005038A9" w:rsidP="009A4E49">
          <w:pPr>
            <w:pStyle w:val="44E6EDC05C2E4BF8942CFF0556EAD1A8"/>
          </w:pPr>
          <w:r>
            <w:rPr>
              <w:rStyle w:val="PlaceholderText"/>
            </w:rPr>
            <w:t xml:space="preserve"> </w:t>
          </w:r>
        </w:p>
      </w:docPartBody>
    </w:docPart>
    <w:docPart>
      <w:docPartPr>
        <w:name w:val="E17A3266D7994B7E8F1600A519673007"/>
        <w:category>
          <w:name w:val="Allmänt"/>
          <w:gallery w:val="placeholder"/>
        </w:category>
        <w:types>
          <w:type w:val="bbPlcHdr"/>
        </w:types>
        <w:behaviors>
          <w:behavior w:val="content"/>
        </w:behaviors>
        <w:guid w:val="{B750EDA3-0C07-4C64-82A1-02F799D0BE22}"/>
      </w:docPartPr>
      <w:docPartBody>
        <w:p w:rsidR="005038A9" w:rsidP="009A4E49">
          <w:pPr>
            <w:pStyle w:val="E17A3266D7994B7E8F1600A5196730071"/>
          </w:pPr>
          <w:r>
            <w:rPr>
              <w:rStyle w:val="PlaceholderText"/>
            </w:rPr>
            <w:t xml:space="preserve"> </w:t>
          </w:r>
        </w:p>
      </w:docPartBody>
    </w:docPart>
    <w:docPart>
      <w:docPartPr>
        <w:name w:val="526572655DBC46A79F278C6C33FCA780"/>
        <w:category>
          <w:name w:val="Allmänt"/>
          <w:gallery w:val="placeholder"/>
        </w:category>
        <w:types>
          <w:type w:val="bbPlcHdr"/>
        </w:types>
        <w:behaviors>
          <w:behavior w:val="content"/>
        </w:behaviors>
        <w:guid w:val="{0736D4D5-E820-4F16-A360-6BC9A10566C1}"/>
      </w:docPartPr>
      <w:docPartBody>
        <w:p w:rsidR="005038A9" w:rsidP="009A4E49">
          <w:pPr>
            <w:pStyle w:val="526572655DBC46A79F278C6C33FCA7801"/>
          </w:pPr>
          <w:r>
            <w:rPr>
              <w:rStyle w:val="PlaceholderText"/>
            </w:rPr>
            <w:t xml:space="preserve"> </w:t>
          </w:r>
        </w:p>
      </w:docPartBody>
    </w:docPart>
    <w:docPart>
      <w:docPartPr>
        <w:name w:val="D7F17AC8022248A7B87560412CFD6D62"/>
        <w:category>
          <w:name w:val="Allmänt"/>
          <w:gallery w:val="placeholder"/>
        </w:category>
        <w:types>
          <w:type w:val="bbPlcHdr"/>
        </w:types>
        <w:behaviors>
          <w:behavior w:val="content"/>
        </w:behaviors>
        <w:guid w:val="{9B5D4E95-4C81-4609-A308-D65FEF767C20}"/>
      </w:docPartPr>
      <w:docPartBody>
        <w:p w:rsidR="005038A9" w:rsidP="009A4E49">
          <w:pPr>
            <w:pStyle w:val="D7F17AC8022248A7B87560412CFD6D62"/>
          </w:pPr>
          <w:r>
            <w:rPr>
              <w:rStyle w:val="PlaceholderText"/>
            </w:rPr>
            <w:t xml:space="preserve"> </w:t>
          </w:r>
        </w:p>
      </w:docPartBody>
    </w:docPart>
    <w:docPart>
      <w:docPartPr>
        <w:name w:val="15FD48EE42A443F2B0BA25AC73EDD0E8"/>
        <w:category>
          <w:name w:val="Allmänt"/>
          <w:gallery w:val="placeholder"/>
        </w:category>
        <w:types>
          <w:type w:val="bbPlcHdr"/>
        </w:types>
        <w:behaviors>
          <w:behavior w:val="content"/>
        </w:behaviors>
        <w:guid w:val="{7579F059-033F-4760-A85B-DEB93702B51A}"/>
      </w:docPartPr>
      <w:docPartBody>
        <w:p w:rsidR="005038A9" w:rsidP="009A4E49">
          <w:pPr>
            <w:pStyle w:val="15FD48EE42A443F2B0BA25AC73EDD0E8"/>
          </w:pPr>
          <w:r>
            <w:rPr>
              <w:rStyle w:val="PlaceholderText"/>
            </w:rPr>
            <w:t xml:space="preserve"> </w:t>
          </w:r>
        </w:p>
      </w:docPartBody>
    </w:docPart>
    <w:docPart>
      <w:docPartPr>
        <w:name w:val="D08F3FD38C0A45D88D4F92E6F970F9D9"/>
        <w:category>
          <w:name w:val="Allmänt"/>
          <w:gallery w:val="placeholder"/>
        </w:category>
        <w:types>
          <w:type w:val="bbPlcHdr"/>
        </w:types>
        <w:behaviors>
          <w:behavior w:val="content"/>
        </w:behaviors>
        <w:guid w:val="{515E23B1-E45F-4F4C-9631-AD318B6F5671}"/>
      </w:docPartPr>
      <w:docPartBody>
        <w:p w:rsidR="00EA19BB" w:rsidP="004F6C5A">
          <w:pPr>
            <w:pStyle w:val="D08F3FD38C0A45D88D4F92E6F970F9D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9BB"/>
    <w:rPr>
      <w:noProof w:val="0"/>
      <w:color w:val="808080"/>
    </w:rPr>
  </w:style>
  <w:style w:type="paragraph" w:customStyle="1" w:styleId="44E6EDC05C2E4BF8942CFF0556EAD1A8">
    <w:name w:val="44E6EDC05C2E4BF8942CFF0556EAD1A8"/>
    <w:rsid w:val="009A4E49"/>
  </w:style>
  <w:style w:type="paragraph" w:customStyle="1" w:styleId="D7F17AC8022248A7B87560412CFD6D62">
    <w:name w:val="D7F17AC8022248A7B87560412CFD6D62"/>
    <w:rsid w:val="009A4E49"/>
  </w:style>
  <w:style w:type="paragraph" w:customStyle="1" w:styleId="E17A3266D7994B7E8F1600A5196730071">
    <w:name w:val="E17A3266D7994B7E8F1600A5196730071"/>
    <w:rsid w:val="009A4E4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6572655DBC46A79F278C6C33FCA7801">
    <w:name w:val="526572655DBC46A79F278C6C33FCA7801"/>
    <w:rsid w:val="009A4E4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FD48EE42A443F2B0BA25AC73EDD0E8">
    <w:name w:val="15FD48EE42A443F2B0BA25AC73EDD0E8"/>
    <w:rsid w:val="009A4E49"/>
  </w:style>
  <w:style w:type="paragraph" w:customStyle="1" w:styleId="D08F3FD38C0A45D88D4F92E6F970F9D9">
    <w:name w:val="D08F3FD38C0A45D88D4F92E6F970F9D9"/>
    <w:rsid w:val="004F6C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85286154-9b50-48b1-b4f2-b593c6f94c7d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2023-08-17</HeaderDate>
    <Office/>
    <Dnr>Fö2023/01382</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AF8B-7FBE-4A10-9BEC-9F4C8AA627A0}"/>
</file>

<file path=customXml/itemProps2.xml><?xml version="1.0" encoding="utf-8"?>
<ds:datastoreItem xmlns:ds="http://schemas.openxmlformats.org/officeDocument/2006/customXml" ds:itemID="{F35A0432-FD70-4171-8DA4-5191D284B3B3}"/>
</file>

<file path=customXml/itemProps3.xml><?xml version="1.0" encoding="utf-8"?>
<ds:datastoreItem xmlns:ds="http://schemas.openxmlformats.org/officeDocument/2006/customXml" ds:itemID="{76176EC0-992D-4251-B0E2-4F12D97F1E77}"/>
</file>

<file path=customXml/itemProps4.xml><?xml version="1.0" encoding="utf-8"?>
<ds:datastoreItem xmlns:ds="http://schemas.openxmlformats.org/officeDocument/2006/customXml" ds:itemID="{D6C07D4D-478A-4161-9E35-EE5D8E703D7E}"/>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2022-23 922 Haverikommission för cyberincidenter.docx</dc:title>
  <cp:revision>2</cp:revision>
  <cp:lastPrinted>2023-08-25T08:00:00Z</cp:lastPrinted>
  <dcterms:created xsi:type="dcterms:W3CDTF">2023-08-29T10:40:00Z</dcterms:created>
  <dcterms:modified xsi:type="dcterms:W3CDTF">2023-08-29T10:40:00Z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4f6e958e-f6ef-4afc-a939-0f10643a6bf2</vt:lpwstr>
  </property>
</Properties>
</file>