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32ED1" w:rsidP="00832ED1">
      <w:pPr>
        <w:pStyle w:val="Rubrik1utannumrering"/>
      </w:pPr>
      <w:bookmarkStart w:id="0" w:name="Start"/>
      <w:bookmarkEnd w:id="0"/>
      <w:r>
        <w:t>Svar på fråga 2020/21</w:t>
      </w:r>
      <w:r w:rsidRPr="00EA7333">
        <w:t>:</w:t>
      </w:r>
      <w:r w:rsidR="00CE0703">
        <w:t>3138</w:t>
      </w:r>
      <w:r w:rsidRPr="00EA7333">
        <w:t xml:space="preserve"> av </w:t>
      </w:r>
      <w:r w:rsidR="00CE0703">
        <w:t>Christian Carlsson</w:t>
      </w:r>
      <w:r w:rsidRPr="00EA7333">
        <w:t xml:space="preserve"> (</w:t>
      </w:r>
      <w:r w:rsidR="00CE0703">
        <w:t>K</w:t>
      </w:r>
      <w:r w:rsidRPr="00EA7333">
        <w:t>D)</w:t>
      </w:r>
      <w:r>
        <w:t xml:space="preserve"> </w:t>
      </w:r>
      <w:r w:rsidRPr="00EA7333">
        <w:t>R</w:t>
      </w:r>
      <w:r w:rsidR="00CE0703">
        <w:t xml:space="preserve">esursskolornas finansiering </w:t>
      </w:r>
    </w:p>
    <w:p w:rsidR="00CE0703" w:rsidP="00CE0703">
      <w:pPr>
        <w:pStyle w:val="BodyText"/>
      </w:pPr>
    </w:p>
    <w:p w:rsidR="00B31BFB" w:rsidP="00CE0703">
      <w:pPr>
        <w:pStyle w:val="BodyText"/>
      </w:pPr>
      <w:r>
        <w:t>Christian Carlsson</w:t>
      </w:r>
      <w:r w:rsidRPr="00CE0703">
        <w:t xml:space="preserve"> </w:t>
      </w:r>
      <w:r>
        <w:t>har frågat mig varför jag som minister hittills inte har tagit initiativ till ett lagstiftningsarbete för att inte enbart ge resursskolorna en egen definition i skollagen utan även en hållbar finansiering som är bättre anpassad efter resursskolornas särskilda förutsättningar.</w:t>
      </w:r>
    </w:p>
    <w:p w:rsidR="00CE0703" w:rsidP="00CE0703">
      <w:r>
        <w:t xml:space="preserve">Det är ett kommunalt ansvar att finansiera fristående resursskolor genom att bl.a. betala tilläggsbelopp för elever som har ett omfattande behov av särskilt stöd. </w:t>
      </w:r>
      <w:r w:rsidRPr="00B11D66" w:rsidR="00B11D66">
        <w:t>Nivån på tilläggsbeloppet beslutas av elevens hemkommun utifrån ett regelverk som är statens ansvar</w:t>
      </w:r>
      <w:r w:rsidR="00B11D66">
        <w:t>. Samtidigt</w:t>
      </w:r>
      <w:r w:rsidR="002A3D66">
        <w:t xml:space="preserve"> är </w:t>
      </w:r>
      <w:r w:rsidR="00B11D66">
        <w:t xml:space="preserve">det </w:t>
      </w:r>
      <w:r w:rsidR="002A3D66">
        <w:t xml:space="preserve">mycket bekymmersamt att tillämpningen av bestämmelserna om tilläggsbelopp </w:t>
      </w:r>
      <w:r w:rsidR="00B11D66">
        <w:t xml:space="preserve">i skollagen </w:t>
      </w:r>
      <w:r w:rsidR="002A3D66">
        <w:t xml:space="preserve">inte är likvärdig </w:t>
      </w:r>
      <w:r w:rsidR="00B11D66">
        <w:t xml:space="preserve">över landet </w:t>
      </w:r>
      <w:r w:rsidR="002A3D66">
        <w:t>och att det i slutändan kan drabba den enskilde eleven. Så ska det inte vara. Elever med ett omfattande behov av särskilt stöd ska såklart få det, oavsett i vilken skola eleven får sin utbildning</w:t>
      </w:r>
      <w:r w:rsidR="00DB74A4">
        <w:t xml:space="preserve">. </w:t>
      </w:r>
    </w:p>
    <w:p w:rsidR="001E2664" w:rsidP="009B21FF">
      <w:r>
        <w:t xml:space="preserve">År </w:t>
      </w:r>
      <w:r w:rsidR="008319DD">
        <w:t xml:space="preserve">2016 </w:t>
      </w:r>
      <w:r>
        <w:t>förtydligades regleringen</w:t>
      </w:r>
      <w:r w:rsidRPr="0084693D" w:rsidR="008319DD">
        <w:t xml:space="preserve"> </w:t>
      </w:r>
      <w:r w:rsidR="00133E5E">
        <w:t xml:space="preserve">i enlighet med regeringens förslag i propositionen Tilläggsbelopp för särskilt stöd till barn och elever (prop. 2015/16:134). </w:t>
      </w:r>
      <w:r>
        <w:t xml:space="preserve">Det tydliggjordes </w:t>
      </w:r>
      <w:r w:rsidR="003150B4">
        <w:t xml:space="preserve">att tilläggsbeloppet ska vara individuellt bestämt utifrån barnets eller elevens </w:t>
      </w:r>
      <w:r w:rsidRPr="00E00769" w:rsidR="003150B4">
        <w:t>behov</w:t>
      </w:r>
      <w:r w:rsidR="00E00769">
        <w:t xml:space="preserve"> </w:t>
      </w:r>
      <w:r w:rsidR="0084693D">
        <w:t>och</w:t>
      </w:r>
      <w:r w:rsidR="003150B4">
        <w:t xml:space="preserve"> att tilläggsbelopp </w:t>
      </w:r>
      <w:r>
        <w:t xml:space="preserve">även </w:t>
      </w:r>
      <w:r w:rsidR="003150B4">
        <w:t>kan lämnas för extraordinära stödinsatser med koppling till undervisningen.</w:t>
      </w:r>
      <w:r w:rsidR="002763A3">
        <w:t xml:space="preserve"> </w:t>
      </w:r>
      <w:r w:rsidRPr="007C049B" w:rsidR="00E93EE5">
        <w:t>Syftet</w:t>
      </w:r>
      <w:r w:rsidR="00E93EE5">
        <w:t xml:space="preserve"> </w:t>
      </w:r>
      <w:r w:rsidR="00EE27CA">
        <w:t>var</w:t>
      </w:r>
      <w:r w:rsidRPr="007C049B" w:rsidR="00E93EE5">
        <w:t xml:space="preserve"> att </w:t>
      </w:r>
      <w:r w:rsidR="00B6587D">
        <w:t xml:space="preserve">få en mindre restriktiv tillämpning och </w:t>
      </w:r>
      <w:r w:rsidRPr="007C049B" w:rsidR="00E93EE5">
        <w:t xml:space="preserve">säkerställa att enskilda huvudmän för förskolor och skolor </w:t>
      </w:r>
      <w:r w:rsidR="00EE27CA">
        <w:t>ska få</w:t>
      </w:r>
      <w:r w:rsidRPr="007C049B" w:rsidR="00E93EE5">
        <w:t xml:space="preserve"> de resurser som behövs för att tillgodose varje barns och elevs behov av särskilt stöd.</w:t>
      </w:r>
    </w:p>
    <w:p w:rsidR="00455646" w:rsidP="00CE0703">
      <w:pPr>
        <w:rPr>
          <w:rStyle w:val="BrdtextChar"/>
        </w:rPr>
      </w:pPr>
      <w:r>
        <w:rPr>
          <w:rStyle w:val="BrdtextChar"/>
        </w:rPr>
        <w:t xml:space="preserve">Frågan om elevers rätt till stöd är prioriterad för regeringen. I juni 2020 lämnade Utredningen om elevers möjligheter att nå kunskapskraven </w:t>
      </w:r>
      <w:r>
        <w:rPr>
          <w:rStyle w:val="BrdtextChar"/>
        </w:rPr>
        <w:t>delbetänkandet En annan möjlighet till särskilt stöd – reglering av kommunala resursskolor (SOU 2020:42) som nu bereds inom Regerings</w:t>
      </w:r>
      <w:r w:rsidR="00F62E1B">
        <w:rPr>
          <w:rStyle w:val="BrdtextChar"/>
        </w:rPr>
        <w:softHyphen/>
      </w:r>
      <w:r>
        <w:rPr>
          <w:rStyle w:val="BrdtextChar"/>
        </w:rPr>
        <w:t xml:space="preserve">kansliet. </w:t>
      </w:r>
      <w:r w:rsidR="007D17CD">
        <w:rPr>
          <w:rStyle w:val="BrdtextChar"/>
        </w:rPr>
        <w:t xml:space="preserve">I </w:t>
      </w:r>
      <w:r>
        <w:rPr>
          <w:rStyle w:val="BrdtextChar"/>
        </w:rPr>
        <w:t>februari 2021</w:t>
      </w:r>
      <w:r w:rsidR="007D17CD">
        <w:rPr>
          <w:rStyle w:val="BrdtextChar"/>
        </w:rPr>
        <w:t xml:space="preserve"> lämnade utredningen</w:t>
      </w:r>
      <w:r>
        <w:rPr>
          <w:rStyle w:val="BrdtextChar"/>
        </w:rPr>
        <w:t xml:space="preserve"> slutbetänkandet Bättre möjligheter för elever att nå kunskapskraven – aktivt stöd- och elevhälsoarbete samt stärkt utbildning för elever med intellektuell funktionsnedsättning (SOU 2021:11) som </w:t>
      </w:r>
      <w:r w:rsidR="004A0970">
        <w:rPr>
          <w:rStyle w:val="BrdtextChar"/>
        </w:rPr>
        <w:t xml:space="preserve">nu </w:t>
      </w:r>
      <w:r>
        <w:rPr>
          <w:rStyle w:val="BrdtextChar"/>
        </w:rPr>
        <w:t xml:space="preserve">är </w:t>
      </w:r>
      <w:r w:rsidR="00F62E1B">
        <w:rPr>
          <w:rStyle w:val="BrdtextChar"/>
        </w:rPr>
        <w:t>ute på remiss.</w:t>
      </w:r>
      <w:r>
        <w:rPr>
          <w:rStyle w:val="BrdtextChar"/>
        </w:rPr>
        <w:t xml:space="preserve"> Sammantaget har många viktiga förslag lämnats till regeringen som syftar till att åtgärda allvarliga brister i skolans stöd- och elevhälsoarbete och jag ser fram emot att ta del </w:t>
      </w:r>
      <w:r w:rsidR="00B17441">
        <w:rPr>
          <w:rStyle w:val="BrdtextChar"/>
        </w:rPr>
        <w:t xml:space="preserve">av </w:t>
      </w:r>
      <w:r>
        <w:rPr>
          <w:rStyle w:val="BrdtextChar"/>
        </w:rPr>
        <w:t xml:space="preserve">remissinstansernas synpunkter. </w:t>
      </w:r>
      <w:r w:rsidR="007C049B">
        <w:rPr>
          <w:rStyle w:val="BrdtextChar"/>
        </w:rPr>
        <w:t>Jag är medveten om att situationen för många fristående resurs</w:t>
      </w:r>
      <w:r w:rsidR="00005085">
        <w:rPr>
          <w:rStyle w:val="BrdtextChar"/>
        </w:rPr>
        <w:softHyphen/>
      </w:r>
      <w:r w:rsidR="007C049B">
        <w:rPr>
          <w:rStyle w:val="BrdtextChar"/>
        </w:rPr>
        <w:t>skolor, för enskilda elever och deras vårdnadshavare inte är tillfredsställande</w:t>
      </w:r>
      <w:r w:rsidR="00005085">
        <w:rPr>
          <w:rStyle w:val="BrdtextChar"/>
        </w:rPr>
        <w:t>.</w:t>
      </w:r>
      <w:r w:rsidR="007C049B">
        <w:rPr>
          <w:rStyle w:val="BrdtextChar"/>
        </w:rPr>
        <w:t xml:space="preserve"> </w:t>
      </w:r>
      <w:r w:rsidR="00915F26">
        <w:rPr>
          <w:rStyle w:val="BrdtextChar"/>
        </w:rPr>
        <w:t>I</w:t>
      </w:r>
      <w:r w:rsidR="00005085">
        <w:rPr>
          <w:rStyle w:val="BrdtextChar"/>
        </w:rPr>
        <w:t xml:space="preserve"> nämnda delbetänkande föreslogs inga lagändringar i fråga om tilläggs</w:t>
      </w:r>
      <w:r w:rsidR="004A0970">
        <w:rPr>
          <w:rStyle w:val="BrdtextChar"/>
        </w:rPr>
        <w:softHyphen/>
      </w:r>
      <w:r w:rsidR="00005085">
        <w:rPr>
          <w:rStyle w:val="BrdtextChar"/>
        </w:rPr>
        <w:t xml:space="preserve">beloppen, då </w:t>
      </w:r>
      <w:r w:rsidR="00E41714">
        <w:rPr>
          <w:rStyle w:val="BrdtextChar"/>
        </w:rPr>
        <w:t xml:space="preserve">utredningen bedömde att </w:t>
      </w:r>
      <w:r w:rsidR="00005085">
        <w:rPr>
          <w:rStyle w:val="BrdtextChar"/>
        </w:rPr>
        <w:t xml:space="preserve">frågan behövde utredas </w:t>
      </w:r>
      <w:r w:rsidR="00E41714">
        <w:rPr>
          <w:rStyle w:val="BrdtextChar"/>
        </w:rPr>
        <w:t>närmare</w:t>
      </w:r>
      <w:r w:rsidR="00005085">
        <w:rPr>
          <w:rStyle w:val="BrdtextChar"/>
        </w:rPr>
        <w:t>, men däremot föreslogs ett förbättrat stöd</w:t>
      </w:r>
      <w:r w:rsidRPr="00005085" w:rsidR="00005085">
        <w:t xml:space="preserve"> </w:t>
      </w:r>
      <w:r>
        <w:rPr>
          <w:rStyle w:val="BrdtextChar"/>
        </w:rPr>
        <w:t>för</w:t>
      </w:r>
      <w:r w:rsidRPr="00005085" w:rsidR="00005085">
        <w:rPr>
          <w:rStyle w:val="BrdtextChar"/>
        </w:rPr>
        <w:t xml:space="preserve"> tillämpningen</w:t>
      </w:r>
      <w:r w:rsidR="00005085">
        <w:rPr>
          <w:rStyle w:val="BrdtextChar"/>
        </w:rPr>
        <w:t>.</w:t>
      </w:r>
      <w:r w:rsidR="00915F26">
        <w:rPr>
          <w:rStyle w:val="BrdtextChar"/>
        </w:rPr>
        <w:t xml:space="preserve"> </w:t>
      </w:r>
      <w:r w:rsidR="00005085">
        <w:rPr>
          <w:rStyle w:val="BrdtextChar"/>
        </w:rPr>
        <w:t>R</w:t>
      </w:r>
      <w:r w:rsidR="00DB74A4">
        <w:rPr>
          <w:rStyle w:val="BrdtextChar"/>
        </w:rPr>
        <w:t xml:space="preserve">egeringen </w:t>
      </w:r>
      <w:r w:rsidR="00005085">
        <w:rPr>
          <w:rStyle w:val="BrdtextChar"/>
        </w:rPr>
        <w:t xml:space="preserve">har </w:t>
      </w:r>
      <w:r w:rsidR="007C049B">
        <w:rPr>
          <w:rStyle w:val="BrdtextChar"/>
        </w:rPr>
        <w:t xml:space="preserve">därför </w:t>
      </w:r>
      <w:r w:rsidR="00005085">
        <w:rPr>
          <w:rStyle w:val="BrdtextChar"/>
        </w:rPr>
        <w:t xml:space="preserve">i regleringsbrevet för 2021 </w:t>
      </w:r>
      <w:r w:rsidR="00DB74A4">
        <w:rPr>
          <w:rStyle w:val="BrdtextChar"/>
        </w:rPr>
        <w:t xml:space="preserve">gett Statens </w:t>
      </w:r>
      <w:r w:rsidRPr="00DB74A4" w:rsidR="00DB74A4">
        <w:rPr>
          <w:rStyle w:val="BrdtextChar"/>
        </w:rPr>
        <w:t xml:space="preserve">skolverk </w:t>
      </w:r>
      <w:r w:rsidR="00DB74A4">
        <w:rPr>
          <w:rStyle w:val="BrdtextChar"/>
        </w:rPr>
        <w:t xml:space="preserve">i uppdrag </w:t>
      </w:r>
      <w:r w:rsidR="0084693D">
        <w:rPr>
          <w:rStyle w:val="BrdtextChar"/>
        </w:rPr>
        <w:t xml:space="preserve">att </w:t>
      </w:r>
      <w:r w:rsidRPr="00DB74A4" w:rsidR="00DB74A4">
        <w:rPr>
          <w:rStyle w:val="BrdtextChar"/>
        </w:rPr>
        <w:t xml:space="preserve">ta fram stödmaterial för tillämpningen av bestämmelserna om tilläggsbelopp </w:t>
      </w:r>
      <w:r w:rsidR="00005085">
        <w:rPr>
          <w:rStyle w:val="BrdtextChar"/>
        </w:rPr>
        <w:t xml:space="preserve">i skollagen </w:t>
      </w:r>
      <w:r w:rsidR="00DB74A4">
        <w:t xml:space="preserve">för </w:t>
      </w:r>
      <w:r w:rsidRPr="00DB74A4" w:rsidR="00DB74A4">
        <w:rPr>
          <w:rStyle w:val="BrdtextChar"/>
        </w:rPr>
        <w:t>att åstadkomma en mer likvärdig tillämpning</w:t>
      </w:r>
      <w:r w:rsidR="00005085">
        <w:rPr>
          <w:rStyle w:val="BrdtextChar"/>
        </w:rPr>
        <w:t>.</w:t>
      </w:r>
      <w:r w:rsidR="00DB74A4">
        <w:rPr>
          <w:rStyle w:val="BrdtextChar"/>
        </w:rPr>
        <w:t xml:space="preserve"> S</w:t>
      </w:r>
      <w:r w:rsidRPr="00DB74A4" w:rsidR="00DB74A4">
        <w:rPr>
          <w:rStyle w:val="BrdtextChar"/>
        </w:rPr>
        <w:t>yfte</w:t>
      </w:r>
      <w:r w:rsidR="00DB74A4">
        <w:rPr>
          <w:rStyle w:val="BrdtextChar"/>
        </w:rPr>
        <w:t>t är</w:t>
      </w:r>
      <w:r w:rsidRPr="00DB74A4" w:rsidR="00DB74A4">
        <w:rPr>
          <w:rStyle w:val="BrdtextChar"/>
        </w:rPr>
        <w:t xml:space="preserve"> att barn och elever ska få det stöd de har rätt till</w:t>
      </w:r>
      <w:r w:rsidR="00DB74A4">
        <w:rPr>
          <w:rStyle w:val="BrdtextChar"/>
        </w:rPr>
        <w:t xml:space="preserve">. </w:t>
      </w:r>
      <w:r w:rsidRPr="00DB74A4" w:rsidR="00DB74A4">
        <w:rPr>
          <w:rStyle w:val="BrdtextChar"/>
        </w:rPr>
        <w:t>Skolverket ska inhämta kunskaper och erfarenheter från Specialpedagogiska skolmyndigheten som också kan bidra till att stödmaterialet når relevanta aktörer och kan implementeras på rätt sätt. I uppdraget ingår att tillgänglig</w:t>
      </w:r>
      <w:r w:rsidR="00AF530B">
        <w:rPr>
          <w:rStyle w:val="BrdtextChar"/>
        </w:rPr>
        <w:softHyphen/>
      </w:r>
      <w:r w:rsidRPr="00DB74A4" w:rsidR="00DB74A4">
        <w:rPr>
          <w:rStyle w:val="BrdtextChar"/>
        </w:rPr>
        <w:t>göra den rättspraxis som finns avseende tilläggsbelopp och förtydliga vilka krav som bör ställas både på ansökan och utredning om rätten till tilläggsbelopp. För att stärka likvärdigheten och skapa ökad trygghet för elever med behov av extraordinära stödinsatser ska Skolverket återkomma med en analys över utvecklingen kring hantering, beviljanden och bedömningar av tilläggsbelopp till fristående resursskolor. Uppdraget ska redovisas senast den 31 augusti 2021.</w:t>
      </w:r>
      <w:r w:rsidR="00DB74A4">
        <w:rPr>
          <w:rStyle w:val="BrdtextChar"/>
        </w:rPr>
        <w:t xml:space="preserve"> </w:t>
      </w:r>
    </w:p>
    <w:p w:rsidR="00CE0703" w:rsidP="00CE0703">
      <w:r w:rsidRPr="00455646">
        <w:rPr>
          <w:rStyle w:val="BrdtextChar"/>
        </w:rPr>
        <w:t>Avslutningsvis vill jag understryka att regeringen ser mycket allvarligt på att elever med omfattande behov av särskilt stöd drabbas på grund av bristande likvärdighet i tillämpningen</w:t>
      </w:r>
      <w:r>
        <w:rPr>
          <w:rStyle w:val="BrdtextChar"/>
        </w:rPr>
        <w:t xml:space="preserve">. </w:t>
      </w:r>
      <w:r w:rsidRPr="00DB74A4" w:rsidR="00DB74A4">
        <w:rPr>
          <w:rStyle w:val="BrdtextChar"/>
        </w:rPr>
        <w:t xml:space="preserve">Jag ser fram emot </w:t>
      </w:r>
      <w:r>
        <w:rPr>
          <w:rStyle w:val="BrdtextChar"/>
        </w:rPr>
        <w:t>Skolverkets</w:t>
      </w:r>
      <w:r w:rsidRPr="00DB74A4" w:rsidR="00DB74A4">
        <w:rPr>
          <w:rStyle w:val="BrdtextChar"/>
        </w:rPr>
        <w:t xml:space="preserve"> viktiga redovisning </w:t>
      </w:r>
      <w:r w:rsidRPr="00455646">
        <w:rPr>
          <w:rStyle w:val="BrdtextChar"/>
        </w:rPr>
        <w:t xml:space="preserve">och utesluter inte ytterligare åtgärder om det skulle behövas. </w:t>
      </w:r>
      <w:r w:rsidR="00DB74A4">
        <w:rPr>
          <w:rStyle w:val="BrdtextChar"/>
        </w:rPr>
        <w:t xml:space="preserve"> </w:t>
      </w:r>
    </w:p>
    <w:p w:rsidR="00030EB9" w:rsidP="00030EB9">
      <w:pPr>
        <w:pStyle w:val="BodyText"/>
      </w:pPr>
    </w:p>
    <w:p w:rsidR="00030EB9" w:rsidP="00030EB9">
      <w:pPr>
        <w:pStyle w:val="BodyText"/>
      </w:pPr>
      <w:r>
        <w:t>Stockholm den 16 juni 2021</w:t>
      </w:r>
    </w:p>
    <w:p w:rsidR="00030EB9" w:rsidP="00030EB9">
      <w:pPr>
        <w:pStyle w:val="BodyText"/>
      </w:pPr>
    </w:p>
    <w:p w:rsidR="00030EB9" w:rsidRPr="00030EB9" w:rsidP="003119A9">
      <w:pPr>
        <w:pStyle w:val="BodyText"/>
      </w:pPr>
      <w:r>
        <w:t>Anna Ekström</w:t>
      </w:r>
    </w:p>
    <w:sectPr w:rsidSect="00196D96">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C3D0E">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196D96" w:rsidRPr="00B62610" w:rsidP="00196D96">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2C3D0E">
      <w:tblPrEx>
        <w:tblW w:w="708" w:type="dxa"/>
        <w:jc w:val="right"/>
        <w:tblLayout w:type="fixed"/>
        <w:tblCellMar>
          <w:left w:w="0" w:type="dxa"/>
          <w:right w:w="0" w:type="dxa"/>
        </w:tblCellMar>
        <w:tblLook w:val="0600"/>
      </w:tblPrEx>
      <w:trPr>
        <w:trHeight w:val="850"/>
        <w:jc w:val="right"/>
      </w:trPr>
      <w:tc>
        <w:tcPr>
          <w:tcW w:w="708" w:type="dxa"/>
          <w:vAlign w:val="bottom"/>
        </w:tcPr>
        <w:p w:rsidR="00196D96" w:rsidRPr="00347E11" w:rsidP="00196D96">
          <w:pPr>
            <w:pStyle w:val="Footer"/>
            <w:spacing w:line="276" w:lineRule="auto"/>
            <w:jc w:val="right"/>
          </w:pPr>
        </w:p>
      </w:tc>
    </w:tr>
  </w:tbl>
  <w:p w:rsidR="00196D96" w:rsidRPr="005606BC" w:rsidP="00196D96">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96D96" w:rsidRPr="007D73AB">
          <w:pPr>
            <w:pStyle w:val="Header"/>
          </w:pPr>
        </w:p>
      </w:tc>
      <w:tc>
        <w:tcPr>
          <w:tcW w:w="3170" w:type="dxa"/>
          <w:vAlign w:val="bottom"/>
        </w:tcPr>
        <w:p w:rsidR="00196D96" w:rsidRPr="007D73AB" w:rsidP="00340DE0">
          <w:pPr>
            <w:pStyle w:val="Header"/>
          </w:pPr>
        </w:p>
      </w:tc>
      <w:tc>
        <w:tcPr>
          <w:tcW w:w="1134" w:type="dxa"/>
        </w:tcPr>
        <w:p w:rsidR="00196D9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96D9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96D96" w:rsidRPr="00710A6C" w:rsidP="00EE3C0F">
          <w:pPr>
            <w:pStyle w:val="Header"/>
            <w:rPr>
              <w:b/>
            </w:rPr>
          </w:pPr>
        </w:p>
        <w:p w:rsidR="00196D96" w:rsidP="00EE3C0F">
          <w:pPr>
            <w:pStyle w:val="Header"/>
          </w:pPr>
        </w:p>
        <w:p w:rsidR="00196D96" w:rsidP="00EE3C0F">
          <w:pPr>
            <w:pStyle w:val="Header"/>
          </w:pPr>
        </w:p>
        <w:p w:rsidR="00196D96" w:rsidP="00EE3C0F">
          <w:pPr>
            <w:pStyle w:val="Header"/>
          </w:pPr>
        </w:p>
        <w:p w:rsidR="00196D96" w:rsidP="00EE3C0F">
          <w:pPr>
            <w:pStyle w:val="Header"/>
          </w:pPr>
          <w:sdt>
            <w:sdtPr>
              <w:alias w:val="Dnr"/>
              <w:tag w:val="ccRKShow_Dnr"/>
              <w:id w:val="-829283628"/>
              <w:placeholder>
                <w:docPart w:val="92297031C71A45368D902E3124EBD490"/>
              </w:placeholder>
              <w:dataBinding w:xpath="/ns0:DocumentInfo[1]/ns0:BaseInfo[1]/ns0:Dnr[1]" w:storeItemID="{9286B1E5-0050-4A36-95E2-86CB1277BE3D}" w:prefixMappings="xmlns:ns0='http://lp/documentinfo/RK' "/>
              <w:text/>
            </w:sdtPr>
            <w:sdtContent>
              <w:r>
                <w:t>U2021/</w:t>
              </w:r>
            </w:sdtContent>
          </w:sdt>
          <w:r w:rsidR="009E5CCF">
            <w:t>02970</w:t>
          </w:r>
        </w:p>
        <w:sdt>
          <w:sdtPr>
            <w:alias w:val="DocNumber"/>
            <w:tag w:val="DocNumber"/>
            <w:id w:val="1726028884"/>
            <w:placeholder>
              <w:docPart w:val="5A1014A27A3B44E8B33C0D2F36FFDB01"/>
            </w:placeholder>
            <w:showingPlcHdr/>
            <w:dataBinding w:xpath="/ns0:DocumentInfo[1]/ns0:BaseInfo[1]/ns0:DocNumber[1]" w:storeItemID="{9286B1E5-0050-4A36-95E2-86CB1277BE3D}" w:prefixMappings="xmlns:ns0='http://lp/documentinfo/RK' "/>
            <w:text/>
          </w:sdtPr>
          <w:sdtContent>
            <w:p w:rsidR="00196D96" w:rsidP="00EE3C0F">
              <w:pPr>
                <w:pStyle w:val="Header"/>
              </w:pPr>
              <w:r>
                <w:rPr>
                  <w:rStyle w:val="PlaceholderText"/>
                </w:rPr>
                <w:t xml:space="preserve"> </w:t>
              </w:r>
            </w:p>
          </w:sdtContent>
        </w:sdt>
        <w:p w:rsidR="00196D96" w:rsidP="00EE3C0F">
          <w:pPr>
            <w:pStyle w:val="Header"/>
          </w:pPr>
        </w:p>
      </w:tc>
      <w:tc>
        <w:tcPr>
          <w:tcW w:w="1134" w:type="dxa"/>
        </w:tcPr>
        <w:p w:rsidR="00196D96" w:rsidP="0094502D">
          <w:pPr>
            <w:pStyle w:val="Header"/>
          </w:pPr>
        </w:p>
        <w:p w:rsidR="00196D9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927DF85BA96343A89FB43B535BD544C7"/>
            </w:placeholder>
            <w:richText/>
          </w:sdtPr>
          <w:sdtContent>
            <w:p w:rsidR="00832ED1" w:rsidRPr="00457581" w:rsidP="00832ED1">
              <w:pPr>
                <w:pStyle w:val="Header"/>
                <w:rPr>
                  <w:b/>
                </w:rPr>
              </w:pPr>
              <w:r w:rsidRPr="00457581">
                <w:rPr>
                  <w:b/>
                </w:rPr>
                <w:t>Utbildningsdepartementet</w:t>
              </w:r>
            </w:p>
            <w:p w:rsidR="00832ED1" w:rsidP="00832ED1">
              <w:pPr>
                <w:pStyle w:val="Header"/>
              </w:pPr>
              <w:r w:rsidRPr="00457581">
                <w:t>Utbildningsministern</w:t>
              </w:r>
            </w:p>
            <w:p w:rsidR="00C113D3" w:rsidRPr="00C113D3" w:rsidP="003119A9">
              <w:pPr>
                <w:pStyle w:val="Header"/>
              </w:pPr>
            </w:p>
          </w:sdtContent>
        </w:sdt>
      </w:tc>
      <w:sdt>
        <w:sdtPr>
          <w:alias w:val="Recipient"/>
          <w:tag w:val="ccRKShow_Recipient"/>
          <w:id w:val="-28344517"/>
          <w:placeholder>
            <w:docPart w:val="B275AF0DD6724A669C4D2EFC7C855C98"/>
          </w:placeholder>
          <w:dataBinding w:xpath="/ns0:DocumentInfo[1]/ns0:BaseInfo[1]/ns0:Recipient[1]" w:storeItemID="{9286B1E5-0050-4A36-95E2-86CB1277BE3D}" w:prefixMappings="xmlns:ns0='http://lp/documentinfo/RK' "/>
          <w:text w:multiLine="1"/>
        </w:sdtPr>
        <w:sdtContent>
          <w:tc>
            <w:tcPr>
              <w:tcW w:w="3170" w:type="dxa"/>
            </w:tcPr>
            <w:p w:rsidR="00196D96" w:rsidP="00547B89">
              <w:pPr>
                <w:pStyle w:val="Header"/>
              </w:pPr>
              <w:r>
                <w:t>Till riksdagen</w:t>
              </w:r>
            </w:p>
          </w:tc>
        </w:sdtContent>
      </w:sdt>
      <w:tc>
        <w:tcPr>
          <w:tcW w:w="1134" w:type="dxa"/>
        </w:tcPr>
        <w:p w:rsidR="00196D9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196D96"/>
  </w:style>
  <w:style w:type="paragraph" w:styleId="Heading1">
    <w:name w:val="heading 1"/>
    <w:basedOn w:val="BodyText"/>
    <w:next w:val="BodyText"/>
    <w:link w:val="Rubrik1Char"/>
    <w:uiPriority w:val="1"/>
    <w:qFormat/>
    <w:rsid w:val="00196D9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196D9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196D9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196D9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196D96"/>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196D96"/>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196D9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196D9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196D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196D96"/>
    <w:pPr>
      <w:tabs>
        <w:tab w:val="left" w:pos="1701"/>
        <w:tab w:val="left" w:pos="3600"/>
        <w:tab w:val="left" w:pos="5387"/>
      </w:tabs>
    </w:pPr>
  </w:style>
  <w:style w:type="character" w:customStyle="1" w:styleId="BrdtextChar">
    <w:name w:val="Brödtext Char"/>
    <w:basedOn w:val="DefaultParagraphFont"/>
    <w:link w:val="BodyText"/>
    <w:rsid w:val="00196D96"/>
  </w:style>
  <w:style w:type="paragraph" w:styleId="BodyTextIndent">
    <w:name w:val="Body Text Indent"/>
    <w:basedOn w:val="Normal"/>
    <w:link w:val="BrdtextmedindragChar"/>
    <w:qFormat/>
    <w:rsid w:val="00196D96"/>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196D96"/>
  </w:style>
  <w:style w:type="character" w:customStyle="1" w:styleId="Rubrik1Char">
    <w:name w:val="Rubrik 1 Char"/>
    <w:basedOn w:val="DefaultParagraphFont"/>
    <w:link w:val="Heading1"/>
    <w:uiPriority w:val="1"/>
    <w:rsid w:val="00196D96"/>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196D9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196D96"/>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196D96"/>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196D96"/>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196D96"/>
    <w:pPr>
      <w:numPr>
        <w:numId w:val="0"/>
      </w:numPr>
    </w:pPr>
  </w:style>
  <w:style w:type="paragraph" w:customStyle="1" w:styleId="Rubrik2utannumrering">
    <w:name w:val="Rubrik 2 utan numrering"/>
    <w:basedOn w:val="Heading2"/>
    <w:next w:val="BodyText"/>
    <w:uiPriority w:val="1"/>
    <w:qFormat/>
    <w:rsid w:val="00196D96"/>
    <w:pPr>
      <w:numPr>
        <w:ilvl w:val="0"/>
        <w:numId w:val="0"/>
      </w:numPr>
    </w:pPr>
  </w:style>
  <w:style w:type="paragraph" w:customStyle="1" w:styleId="Rubrik3utannumrering">
    <w:name w:val="Rubrik 3 utan numrering"/>
    <w:basedOn w:val="Heading3"/>
    <w:next w:val="BodyText"/>
    <w:uiPriority w:val="1"/>
    <w:qFormat/>
    <w:rsid w:val="00196D96"/>
    <w:pPr>
      <w:numPr>
        <w:ilvl w:val="0"/>
        <w:numId w:val="0"/>
      </w:numPr>
    </w:pPr>
  </w:style>
  <w:style w:type="character" w:customStyle="1" w:styleId="Rubrik4Char">
    <w:name w:val="Rubrik 4 Char"/>
    <w:basedOn w:val="DefaultParagraphFont"/>
    <w:link w:val="Heading4"/>
    <w:uiPriority w:val="1"/>
    <w:rsid w:val="00196D96"/>
    <w:rPr>
      <w:rFonts w:asciiTheme="majorHAnsi" w:eastAsiaTheme="majorEastAsia" w:hAnsiTheme="majorHAnsi" w:cstheme="majorBidi"/>
      <w:b/>
      <w:iCs/>
      <w:sz w:val="20"/>
    </w:rPr>
  </w:style>
  <w:style w:type="paragraph" w:customStyle="1" w:styleId="Brdtextutanavstnd">
    <w:name w:val="Brödtext utan avstånd"/>
    <w:basedOn w:val="Normal"/>
    <w:qFormat/>
    <w:rsid w:val="00196D96"/>
    <w:pPr>
      <w:tabs>
        <w:tab w:val="left" w:pos="1701"/>
        <w:tab w:val="left" w:pos="3600"/>
        <w:tab w:val="left" w:pos="5387"/>
      </w:tabs>
      <w:spacing w:after="0"/>
    </w:pPr>
  </w:style>
  <w:style w:type="paragraph" w:customStyle="1" w:styleId="Bildtext">
    <w:name w:val="Bildtext"/>
    <w:basedOn w:val="BodyText"/>
    <w:next w:val="BodyText"/>
    <w:uiPriority w:val="2"/>
    <w:qFormat/>
    <w:rsid w:val="00196D96"/>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196D96"/>
    <w:pPr>
      <w:numPr>
        <w:ilvl w:val="0"/>
        <w:numId w:val="0"/>
      </w:numPr>
    </w:pPr>
  </w:style>
  <w:style w:type="paragraph" w:customStyle="1" w:styleId="Rubrik5utannumrering">
    <w:name w:val="Rubrik 5 utan numrering"/>
    <w:basedOn w:val="Heading5"/>
    <w:next w:val="BodyText"/>
    <w:uiPriority w:val="1"/>
    <w:qFormat/>
    <w:rsid w:val="00196D96"/>
  </w:style>
  <w:style w:type="paragraph" w:styleId="Caption">
    <w:name w:val="caption"/>
    <w:basedOn w:val="Bildtext"/>
    <w:next w:val="Normal"/>
    <w:uiPriority w:val="35"/>
    <w:semiHidden/>
    <w:qFormat/>
    <w:rsid w:val="00196D96"/>
    <w:rPr>
      <w:iCs/>
      <w:szCs w:val="18"/>
    </w:rPr>
  </w:style>
  <w:style w:type="character" w:customStyle="1" w:styleId="Rubrik5Char">
    <w:name w:val="Rubrik 5 Char"/>
    <w:basedOn w:val="DefaultParagraphFont"/>
    <w:link w:val="Heading5"/>
    <w:uiPriority w:val="1"/>
    <w:rsid w:val="00196D96"/>
    <w:rPr>
      <w:rFonts w:asciiTheme="majorHAnsi" w:eastAsiaTheme="majorEastAsia" w:hAnsiTheme="majorHAnsi" w:cstheme="majorBidi"/>
      <w:sz w:val="20"/>
    </w:rPr>
  </w:style>
  <w:style w:type="numbering" w:customStyle="1" w:styleId="RKNumreraderubriker">
    <w:name w:val="RK Numrerade rubriker"/>
    <w:uiPriority w:val="99"/>
    <w:rsid w:val="00196D96"/>
    <w:pPr>
      <w:numPr>
        <w:numId w:val="1"/>
      </w:numPr>
    </w:pPr>
  </w:style>
  <w:style w:type="paragraph" w:customStyle="1" w:styleId="Klla">
    <w:name w:val="Källa"/>
    <w:basedOn w:val="Bildtext"/>
    <w:next w:val="BodyText"/>
    <w:uiPriority w:val="2"/>
    <w:qFormat/>
    <w:rsid w:val="00196D96"/>
  </w:style>
  <w:style w:type="paragraph" w:styleId="Header">
    <w:name w:val="header"/>
    <w:basedOn w:val="Normal"/>
    <w:link w:val="SidhuvudChar"/>
    <w:uiPriority w:val="99"/>
    <w:rsid w:val="00196D96"/>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196D96"/>
    <w:rPr>
      <w:rFonts w:asciiTheme="majorHAnsi" w:hAnsiTheme="majorHAnsi"/>
      <w:sz w:val="19"/>
    </w:rPr>
  </w:style>
  <w:style w:type="paragraph" w:styleId="Footer">
    <w:name w:val="footer"/>
    <w:basedOn w:val="Normal"/>
    <w:link w:val="SidfotChar"/>
    <w:uiPriority w:val="99"/>
    <w:semiHidden/>
    <w:rsid w:val="00196D96"/>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196D96"/>
    <w:rPr>
      <w:rFonts w:asciiTheme="majorHAnsi" w:hAnsiTheme="majorHAnsi"/>
      <w:sz w:val="16"/>
    </w:rPr>
  </w:style>
  <w:style w:type="paragraph" w:styleId="TOC2">
    <w:name w:val="toc 2"/>
    <w:basedOn w:val="Normal"/>
    <w:next w:val="BodyText"/>
    <w:uiPriority w:val="28"/>
    <w:semiHidden/>
    <w:rsid w:val="00196D96"/>
    <w:pPr>
      <w:tabs>
        <w:tab w:val="right" w:leader="dot" w:pos="7371"/>
      </w:tabs>
      <w:spacing w:after="0" w:line="240" w:lineRule="auto"/>
    </w:pPr>
  </w:style>
  <w:style w:type="character" w:styleId="PageNumber">
    <w:name w:val="page number"/>
    <w:basedOn w:val="SidfotChar"/>
    <w:uiPriority w:val="99"/>
    <w:semiHidden/>
    <w:rsid w:val="00196D96"/>
    <w:rPr>
      <w:rFonts w:asciiTheme="majorHAnsi" w:hAnsiTheme="majorHAnsi"/>
      <w:sz w:val="17"/>
    </w:rPr>
  </w:style>
  <w:style w:type="paragraph" w:styleId="TOC1">
    <w:name w:val="toc 1"/>
    <w:basedOn w:val="Normal"/>
    <w:next w:val="BodyText"/>
    <w:uiPriority w:val="28"/>
    <w:semiHidden/>
    <w:rsid w:val="00196D96"/>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196D96"/>
    <w:pPr>
      <w:tabs>
        <w:tab w:val="right" w:leader="dot" w:pos="7371"/>
      </w:tabs>
      <w:spacing w:after="0" w:line="240" w:lineRule="auto"/>
      <w:ind w:left="284"/>
    </w:pPr>
  </w:style>
  <w:style w:type="character" w:styleId="Hyperlink">
    <w:name w:val="Hyperlink"/>
    <w:basedOn w:val="DefaultParagraphFont"/>
    <w:uiPriority w:val="99"/>
    <w:rsid w:val="00196D96"/>
    <w:rPr>
      <w:noProof w:val="0"/>
      <w:color w:val="0563C1" w:themeColor="hyperlink"/>
      <w:u w:val="single"/>
    </w:rPr>
  </w:style>
  <w:style w:type="paragraph" w:styleId="TOCHeading">
    <w:name w:val="TOC Heading"/>
    <w:basedOn w:val="Rubrik1utannumrering"/>
    <w:next w:val="Normal"/>
    <w:uiPriority w:val="39"/>
    <w:semiHidden/>
    <w:qFormat/>
    <w:rsid w:val="00196D96"/>
    <w:pPr>
      <w:outlineLvl w:val="9"/>
    </w:pPr>
  </w:style>
  <w:style w:type="table" w:styleId="TableGrid">
    <w:name w:val="Table Grid"/>
    <w:aliases w:val="Ärendeförteckning"/>
    <w:basedOn w:val="TableNormal"/>
    <w:uiPriority w:val="39"/>
    <w:rsid w:val="0019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196D96"/>
    <w:pPr>
      <w:spacing w:after="0"/>
    </w:pPr>
    <w:rPr>
      <w:szCs w:val="20"/>
    </w:rPr>
  </w:style>
  <w:style w:type="character" w:customStyle="1" w:styleId="FotnotstextChar">
    <w:name w:val="Fotnotstext Char"/>
    <w:basedOn w:val="DefaultParagraphFont"/>
    <w:link w:val="FootnoteText"/>
    <w:uiPriority w:val="99"/>
    <w:semiHidden/>
    <w:rsid w:val="00196D96"/>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196D96"/>
    <w:rPr>
      <w:noProof w:val="0"/>
      <w:vertAlign w:val="superscript"/>
    </w:rPr>
  </w:style>
  <w:style w:type="paragraph" w:styleId="ListNumber">
    <w:name w:val="List Number"/>
    <w:basedOn w:val="Normal"/>
    <w:uiPriority w:val="6"/>
    <w:rsid w:val="00196D96"/>
    <w:pPr>
      <w:numPr>
        <w:numId w:val="36"/>
      </w:numPr>
      <w:spacing w:after="100"/>
    </w:pPr>
  </w:style>
  <w:style w:type="paragraph" w:styleId="ListNumber2">
    <w:name w:val="List Number 2"/>
    <w:basedOn w:val="Normal"/>
    <w:uiPriority w:val="6"/>
    <w:rsid w:val="00196D96"/>
    <w:pPr>
      <w:numPr>
        <w:ilvl w:val="1"/>
        <w:numId w:val="36"/>
      </w:numPr>
      <w:spacing w:after="100"/>
      <w:contextualSpacing/>
    </w:pPr>
  </w:style>
  <w:style w:type="paragraph" w:styleId="ListBullet">
    <w:name w:val="List Bullet"/>
    <w:basedOn w:val="Normal"/>
    <w:uiPriority w:val="6"/>
    <w:rsid w:val="00196D96"/>
    <w:pPr>
      <w:numPr>
        <w:numId w:val="28"/>
      </w:numPr>
      <w:spacing w:after="100"/>
      <w:contextualSpacing/>
    </w:pPr>
  </w:style>
  <w:style w:type="paragraph" w:styleId="ListBullet2">
    <w:name w:val="List Bullet 2"/>
    <w:basedOn w:val="Normal"/>
    <w:uiPriority w:val="6"/>
    <w:rsid w:val="00196D96"/>
    <w:pPr>
      <w:numPr>
        <w:ilvl w:val="1"/>
        <w:numId w:val="28"/>
      </w:numPr>
      <w:spacing w:after="100"/>
      <w:ind w:left="850" w:hanging="425"/>
      <w:contextualSpacing/>
    </w:pPr>
  </w:style>
  <w:style w:type="numbering" w:customStyle="1" w:styleId="RKNumreradlista">
    <w:name w:val="RK Numrerad lista"/>
    <w:uiPriority w:val="99"/>
    <w:rsid w:val="00196D96"/>
    <w:pPr>
      <w:numPr>
        <w:numId w:val="7"/>
      </w:numPr>
    </w:pPr>
  </w:style>
  <w:style w:type="paragraph" w:customStyle="1" w:styleId="Strecklista">
    <w:name w:val="Strecklista"/>
    <w:basedOn w:val="ListBullet"/>
    <w:uiPriority w:val="6"/>
    <w:qFormat/>
    <w:rsid w:val="00196D96"/>
    <w:pPr>
      <w:numPr>
        <w:numId w:val="34"/>
      </w:numPr>
    </w:pPr>
  </w:style>
  <w:style w:type="numbering" w:customStyle="1" w:styleId="RKPunktlista">
    <w:name w:val="RK Punktlista"/>
    <w:uiPriority w:val="99"/>
    <w:rsid w:val="00196D96"/>
    <w:pPr>
      <w:numPr>
        <w:numId w:val="14"/>
      </w:numPr>
    </w:pPr>
  </w:style>
  <w:style w:type="paragraph" w:customStyle="1" w:styleId="Strecklista2">
    <w:name w:val="Strecklista 2"/>
    <w:basedOn w:val="Strecklista"/>
    <w:uiPriority w:val="6"/>
    <w:semiHidden/>
    <w:qFormat/>
    <w:rsid w:val="00196D96"/>
    <w:pPr>
      <w:numPr>
        <w:ilvl w:val="1"/>
      </w:numPr>
    </w:pPr>
  </w:style>
  <w:style w:type="numbering" w:customStyle="1" w:styleId="Strecklistan">
    <w:name w:val="Strecklistan"/>
    <w:uiPriority w:val="99"/>
    <w:rsid w:val="00196D96"/>
    <w:pPr>
      <w:numPr>
        <w:numId w:val="18"/>
      </w:numPr>
    </w:pPr>
  </w:style>
  <w:style w:type="character" w:styleId="PlaceholderText">
    <w:name w:val="Placeholder Text"/>
    <w:basedOn w:val="DefaultParagraphFont"/>
    <w:uiPriority w:val="99"/>
    <w:semiHidden/>
    <w:rsid w:val="00196D96"/>
    <w:rPr>
      <w:noProof w:val="0"/>
      <w:color w:val="808080"/>
    </w:rPr>
  </w:style>
  <w:style w:type="paragraph" w:styleId="ListNumber3">
    <w:name w:val="List Number 3"/>
    <w:basedOn w:val="Normal"/>
    <w:uiPriority w:val="6"/>
    <w:rsid w:val="00196D96"/>
    <w:pPr>
      <w:numPr>
        <w:ilvl w:val="2"/>
        <w:numId w:val="36"/>
      </w:numPr>
      <w:spacing w:after="100"/>
      <w:contextualSpacing/>
    </w:pPr>
  </w:style>
  <w:style w:type="paragraph" w:customStyle="1" w:styleId="Strecklista3">
    <w:name w:val="Strecklista 3"/>
    <w:basedOn w:val="BodyText"/>
    <w:uiPriority w:val="6"/>
    <w:semiHidden/>
    <w:qFormat/>
    <w:rsid w:val="00196D96"/>
    <w:pPr>
      <w:numPr>
        <w:ilvl w:val="2"/>
        <w:numId w:val="34"/>
      </w:numPr>
      <w:spacing w:after="100"/>
    </w:pPr>
  </w:style>
  <w:style w:type="paragraph" w:styleId="ListBullet3">
    <w:name w:val="List Bullet 3"/>
    <w:basedOn w:val="Normal"/>
    <w:uiPriority w:val="6"/>
    <w:rsid w:val="00196D96"/>
    <w:pPr>
      <w:numPr>
        <w:ilvl w:val="2"/>
        <w:numId w:val="28"/>
      </w:numPr>
      <w:spacing w:after="100"/>
      <w:contextualSpacing/>
    </w:pPr>
  </w:style>
  <w:style w:type="paragraph" w:customStyle="1" w:styleId="Brdtextmedram">
    <w:name w:val="Brödtext med ram"/>
    <w:basedOn w:val="BodyText"/>
    <w:qFormat/>
    <w:rsid w:val="00196D9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96D96"/>
    <w:rPr>
      <w:rFonts w:ascii="Calibri" w:hAnsi="Calibri" w:cs="Calibri"/>
      <w:sz w:val="16"/>
    </w:rPr>
  </w:style>
  <w:style w:type="character" w:customStyle="1" w:styleId="DocNrChar">
    <w:name w:val="DocNr Char"/>
    <w:basedOn w:val="DefaultParagraphFont"/>
    <w:link w:val="DocNr"/>
    <w:semiHidden/>
    <w:rsid w:val="00196D96"/>
    <w:rPr>
      <w:rFonts w:ascii="Calibri" w:hAnsi="Calibri" w:cs="Calibri"/>
      <w:sz w:val="16"/>
    </w:rPr>
  </w:style>
  <w:style w:type="paragraph" w:customStyle="1" w:styleId="RKnormal">
    <w:name w:val="RKnormal"/>
    <w:basedOn w:val="Normal"/>
    <w:semiHidden/>
    <w:rsid w:val="00196D9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196D9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196D96"/>
    <w:pPr>
      <w:spacing w:after="0" w:line="240" w:lineRule="auto"/>
    </w:pPr>
  </w:style>
  <w:style w:type="character" w:customStyle="1" w:styleId="AnteckningsrubrikChar">
    <w:name w:val="Anteckningsrubrik Char"/>
    <w:basedOn w:val="DefaultParagraphFont"/>
    <w:link w:val="NoteHeading"/>
    <w:uiPriority w:val="99"/>
    <w:semiHidden/>
    <w:rsid w:val="00196D96"/>
  </w:style>
  <w:style w:type="character" w:styleId="FollowedHyperlink">
    <w:name w:val="FollowedHyperlink"/>
    <w:basedOn w:val="DefaultParagraphFont"/>
    <w:uiPriority w:val="99"/>
    <w:semiHidden/>
    <w:unhideWhenUsed/>
    <w:rsid w:val="00196D96"/>
    <w:rPr>
      <w:noProof w:val="0"/>
      <w:color w:val="954F72" w:themeColor="followedHyperlink"/>
      <w:u w:val="single"/>
    </w:rPr>
  </w:style>
  <w:style w:type="paragraph" w:styleId="Closing">
    <w:name w:val="Closing"/>
    <w:basedOn w:val="Normal"/>
    <w:link w:val="AvslutandetextChar"/>
    <w:uiPriority w:val="99"/>
    <w:semiHidden/>
    <w:unhideWhenUsed/>
    <w:rsid w:val="00196D96"/>
    <w:pPr>
      <w:spacing w:after="0" w:line="240" w:lineRule="auto"/>
      <w:ind w:left="4252"/>
    </w:pPr>
  </w:style>
  <w:style w:type="character" w:customStyle="1" w:styleId="AvslutandetextChar">
    <w:name w:val="Avslutande text Char"/>
    <w:basedOn w:val="DefaultParagraphFont"/>
    <w:link w:val="Closing"/>
    <w:uiPriority w:val="99"/>
    <w:semiHidden/>
    <w:rsid w:val="00196D96"/>
  </w:style>
  <w:style w:type="paragraph" w:styleId="EnvelopeReturn">
    <w:name w:val="envelope return"/>
    <w:basedOn w:val="Normal"/>
    <w:uiPriority w:val="99"/>
    <w:semiHidden/>
    <w:unhideWhenUsed/>
    <w:rsid w:val="00196D96"/>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196D96"/>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196D96"/>
    <w:rPr>
      <w:rFonts w:ascii="Segoe UI" w:hAnsi="Segoe UI" w:cs="Segoe UI"/>
      <w:sz w:val="18"/>
      <w:szCs w:val="18"/>
    </w:rPr>
  </w:style>
  <w:style w:type="character" w:styleId="Emphasis">
    <w:name w:val="Emphasis"/>
    <w:basedOn w:val="DefaultParagraphFont"/>
    <w:uiPriority w:val="20"/>
    <w:semiHidden/>
    <w:qFormat/>
    <w:rsid w:val="00196D96"/>
    <w:rPr>
      <w:i/>
      <w:iCs/>
      <w:noProof w:val="0"/>
    </w:rPr>
  </w:style>
  <w:style w:type="character" w:styleId="BookTitle">
    <w:name w:val="Book Title"/>
    <w:basedOn w:val="DefaultParagraphFont"/>
    <w:uiPriority w:val="33"/>
    <w:semiHidden/>
    <w:qFormat/>
    <w:rsid w:val="00196D96"/>
    <w:rPr>
      <w:b/>
      <w:bCs/>
      <w:i/>
      <w:iCs/>
      <w:noProof w:val="0"/>
      <w:spacing w:val="5"/>
    </w:rPr>
  </w:style>
  <w:style w:type="paragraph" w:styleId="BodyText2">
    <w:name w:val="Body Text 2"/>
    <w:basedOn w:val="Normal"/>
    <w:link w:val="Brdtext2Char"/>
    <w:uiPriority w:val="99"/>
    <w:semiHidden/>
    <w:unhideWhenUsed/>
    <w:rsid w:val="00196D96"/>
    <w:pPr>
      <w:spacing w:after="120" w:line="480" w:lineRule="auto"/>
    </w:pPr>
  </w:style>
  <w:style w:type="character" w:customStyle="1" w:styleId="Brdtext2Char">
    <w:name w:val="Brödtext 2 Char"/>
    <w:basedOn w:val="DefaultParagraphFont"/>
    <w:link w:val="BodyText2"/>
    <w:uiPriority w:val="99"/>
    <w:semiHidden/>
    <w:rsid w:val="00196D96"/>
  </w:style>
  <w:style w:type="paragraph" w:styleId="BodyText3">
    <w:name w:val="Body Text 3"/>
    <w:basedOn w:val="Normal"/>
    <w:link w:val="Brdtext3Char"/>
    <w:uiPriority w:val="99"/>
    <w:semiHidden/>
    <w:unhideWhenUsed/>
    <w:rsid w:val="00196D96"/>
    <w:pPr>
      <w:spacing w:after="120"/>
    </w:pPr>
    <w:rPr>
      <w:sz w:val="16"/>
      <w:szCs w:val="16"/>
    </w:rPr>
  </w:style>
  <w:style w:type="character" w:customStyle="1" w:styleId="Brdtext3Char">
    <w:name w:val="Brödtext 3 Char"/>
    <w:basedOn w:val="DefaultParagraphFont"/>
    <w:link w:val="BodyText3"/>
    <w:uiPriority w:val="99"/>
    <w:semiHidden/>
    <w:rsid w:val="00196D96"/>
    <w:rPr>
      <w:sz w:val="16"/>
      <w:szCs w:val="16"/>
    </w:rPr>
  </w:style>
  <w:style w:type="paragraph" w:styleId="BodyTextFirstIndent">
    <w:name w:val="Body Text First Indent"/>
    <w:basedOn w:val="BodyText"/>
    <w:link w:val="BrdtextmedfrstaindragChar"/>
    <w:uiPriority w:val="99"/>
    <w:semiHidden/>
    <w:unhideWhenUsed/>
    <w:rsid w:val="00196D96"/>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196D96"/>
  </w:style>
  <w:style w:type="paragraph" w:styleId="BodyTextFirstIndent2">
    <w:name w:val="Body Text First Indent 2"/>
    <w:basedOn w:val="BodyTextIndent"/>
    <w:link w:val="Brdtextmedfrstaindrag2Char"/>
    <w:uiPriority w:val="99"/>
    <w:semiHidden/>
    <w:unhideWhenUsed/>
    <w:rsid w:val="00196D9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196D96"/>
  </w:style>
  <w:style w:type="paragraph" w:styleId="BodyTextIndent2">
    <w:name w:val="Body Text Indent 2"/>
    <w:basedOn w:val="Normal"/>
    <w:link w:val="Brdtextmedindrag2Char"/>
    <w:uiPriority w:val="99"/>
    <w:semiHidden/>
    <w:unhideWhenUsed/>
    <w:rsid w:val="00196D96"/>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196D96"/>
  </w:style>
  <w:style w:type="paragraph" w:styleId="BodyTextIndent3">
    <w:name w:val="Body Text Indent 3"/>
    <w:basedOn w:val="Normal"/>
    <w:link w:val="Brdtextmedindrag3Char"/>
    <w:uiPriority w:val="99"/>
    <w:semiHidden/>
    <w:unhideWhenUsed/>
    <w:rsid w:val="00196D96"/>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196D96"/>
    <w:rPr>
      <w:sz w:val="16"/>
      <w:szCs w:val="16"/>
    </w:rPr>
  </w:style>
  <w:style w:type="paragraph" w:styleId="Quote">
    <w:name w:val="Quote"/>
    <w:basedOn w:val="Normal"/>
    <w:next w:val="Normal"/>
    <w:link w:val="CitatChar"/>
    <w:uiPriority w:val="29"/>
    <w:semiHidden/>
    <w:qFormat/>
    <w:rsid w:val="00196D96"/>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196D96"/>
    <w:rPr>
      <w:i/>
      <w:iCs/>
      <w:color w:val="404040" w:themeColor="text1" w:themeTint="BF"/>
    </w:rPr>
  </w:style>
  <w:style w:type="paragraph" w:styleId="TableofAuthorities">
    <w:name w:val="table of authorities"/>
    <w:basedOn w:val="Normal"/>
    <w:next w:val="Normal"/>
    <w:uiPriority w:val="99"/>
    <w:semiHidden/>
    <w:unhideWhenUsed/>
    <w:rsid w:val="00196D96"/>
    <w:pPr>
      <w:spacing w:after="0"/>
      <w:ind w:left="250" w:hanging="250"/>
    </w:pPr>
  </w:style>
  <w:style w:type="paragraph" w:styleId="TOAHeading">
    <w:name w:val="toa heading"/>
    <w:basedOn w:val="Normal"/>
    <w:next w:val="Normal"/>
    <w:uiPriority w:val="99"/>
    <w:semiHidden/>
    <w:unhideWhenUsed/>
    <w:rsid w:val="00196D96"/>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196D96"/>
  </w:style>
  <w:style w:type="character" w:customStyle="1" w:styleId="DatumChar">
    <w:name w:val="Datum Char"/>
    <w:basedOn w:val="DefaultParagraphFont"/>
    <w:link w:val="Date"/>
    <w:uiPriority w:val="99"/>
    <w:semiHidden/>
    <w:rsid w:val="00196D96"/>
  </w:style>
  <w:style w:type="character" w:styleId="SubtleEmphasis">
    <w:name w:val="Subtle Emphasis"/>
    <w:basedOn w:val="DefaultParagraphFont"/>
    <w:uiPriority w:val="19"/>
    <w:semiHidden/>
    <w:qFormat/>
    <w:rsid w:val="00196D96"/>
    <w:rPr>
      <w:i/>
      <w:iCs/>
      <w:noProof w:val="0"/>
      <w:color w:val="404040" w:themeColor="text1" w:themeTint="BF"/>
    </w:rPr>
  </w:style>
  <w:style w:type="character" w:styleId="SubtleReference">
    <w:name w:val="Subtle Reference"/>
    <w:basedOn w:val="DefaultParagraphFont"/>
    <w:uiPriority w:val="31"/>
    <w:semiHidden/>
    <w:qFormat/>
    <w:rsid w:val="00196D96"/>
    <w:rPr>
      <w:smallCaps/>
      <w:noProof w:val="0"/>
      <w:color w:val="5A5A5A" w:themeColor="text1" w:themeTint="A5"/>
    </w:rPr>
  </w:style>
  <w:style w:type="table" w:styleId="TableSubtle1">
    <w:name w:val="Table Subtle 1"/>
    <w:basedOn w:val="TableNormal"/>
    <w:uiPriority w:val="99"/>
    <w:semiHidden/>
    <w:unhideWhenUsed/>
    <w:rsid w:val="00196D96"/>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196D96"/>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196D96"/>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196D96"/>
    <w:rPr>
      <w:rFonts w:ascii="Segoe UI" w:hAnsi="Segoe UI" w:cs="Segoe UI"/>
      <w:sz w:val="16"/>
      <w:szCs w:val="16"/>
    </w:rPr>
  </w:style>
  <w:style w:type="table" w:styleId="TableElegant">
    <w:name w:val="Table Elegant"/>
    <w:basedOn w:val="TableNormal"/>
    <w:uiPriority w:val="99"/>
    <w:semiHidden/>
    <w:unhideWhenUsed/>
    <w:rsid w:val="00196D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196D96"/>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96D96"/>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196D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196D96"/>
    <w:pPr>
      <w:spacing w:after="0" w:line="240" w:lineRule="auto"/>
    </w:pPr>
  </w:style>
  <w:style w:type="character" w:customStyle="1" w:styleId="E-postsignaturChar">
    <w:name w:val="E-postsignatur Char"/>
    <w:basedOn w:val="DefaultParagraphFont"/>
    <w:link w:val="E-mailSignature"/>
    <w:uiPriority w:val="99"/>
    <w:semiHidden/>
    <w:rsid w:val="00196D96"/>
  </w:style>
  <w:style w:type="paragraph" w:styleId="TableofFigures">
    <w:name w:val="table of figures"/>
    <w:basedOn w:val="Normal"/>
    <w:next w:val="Normal"/>
    <w:uiPriority w:val="99"/>
    <w:semiHidden/>
    <w:unhideWhenUsed/>
    <w:rsid w:val="00196D96"/>
    <w:pPr>
      <w:spacing w:after="0"/>
    </w:pPr>
  </w:style>
  <w:style w:type="table" w:styleId="ColorfulList">
    <w:name w:val="Colorful List"/>
    <w:basedOn w:val="TableNormal"/>
    <w:uiPriority w:val="72"/>
    <w:semiHidden/>
    <w:unhideWhenUsed/>
    <w:rsid w:val="00196D9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6D9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196D9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196D9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196D9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196D9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196D9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196D9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6D9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6D9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6D9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196D9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6D9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6D9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196D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196D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196D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196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6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196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196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196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196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196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196D96"/>
    <w:rPr>
      <w:noProof w:val="0"/>
      <w:color w:val="2B579A"/>
      <w:shd w:val="clear" w:color="auto" w:fill="E6E6E6"/>
    </w:rPr>
  </w:style>
  <w:style w:type="paragraph" w:styleId="HTMLAddress">
    <w:name w:val="HTML Address"/>
    <w:basedOn w:val="Normal"/>
    <w:link w:val="HTML-adressChar"/>
    <w:uiPriority w:val="99"/>
    <w:semiHidden/>
    <w:unhideWhenUsed/>
    <w:rsid w:val="00196D96"/>
    <w:pPr>
      <w:spacing w:after="0" w:line="240" w:lineRule="auto"/>
    </w:pPr>
    <w:rPr>
      <w:i/>
      <w:iCs/>
    </w:rPr>
  </w:style>
  <w:style w:type="character" w:customStyle="1" w:styleId="HTML-adressChar">
    <w:name w:val="HTML - adress Char"/>
    <w:basedOn w:val="DefaultParagraphFont"/>
    <w:link w:val="HTMLAddress"/>
    <w:uiPriority w:val="99"/>
    <w:semiHidden/>
    <w:rsid w:val="00196D96"/>
    <w:rPr>
      <w:i/>
      <w:iCs/>
    </w:rPr>
  </w:style>
  <w:style w:type="character" w:styleId="HTMLAcronym">
    <w:name w:val="HTML Acronym"/>
    <w:basedOn w:val="DefaultParagraphFont"/>
    <w:uiPriority w:val="99"/>
    <w:semiHidden/>
    <w:unhideWhenUsed/>
    <w:rsid w:val="00196D96"/>
    <w:rPr>
      <w:noProof w:val="0"/>
    </w:rPr>
  </w:style>
  <w:style w:type="character" w:styleId="HTMLCite">
    <w:name w:val="HTML Cite"/>
    <w:basedOn w:val="DefaultParagraphFont"/>
    <w:uiPriority w:val="99"/>
    <w:semiHidden/>
    <w:unhideWhenUsed/>
    <w:rsid w:val="00196D96"/>
    <w:rPr>
      <w:i/>
      <w:iCs/>
      <w:noProof w:val="0"/>
    </w:rPr>
  </w:style>
  <w:style w:type="character" w:styleId="HTMLDefinition">
    <w:name w:val="HTML Definition"/>
    <w:basedOn w:val="DefaultParagraphFont"/>
    <w:uiPriority w:val="99"/>
    <w:semiHidden/>
    <w:unhideWhenUsed/>
    <w:rsid w:val="00196D96"/>
    <w:rPr>
      <w:i/>
      <w:iCs/>
      <w:noProof w:val="0"/>
    </w:rPr>
  </w:style>
  <w:style w:type="character" w:styleId="HTMLSample">
    <w:name w:val="HTML Sample"/>
    <w:basedOn w:val="DefaultParagraphFont"/>
    <w:uiPriority w:val="99"/>
    <w:semiHidden/>
    <w:unhideWhenUsed/>
    <w:rsid w:val="00196D96"/>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196D96"/>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196D96"/>
    <w:rPr>
      <w:rFonts w:ascii="Consolas" w:hAnsi="Consolas"/>
      <w:sz w:val="20"/>
      <w:szCs w:val="20"/>
    </w:rPr>
  </w:style>
  <w:style w:type="character" w:styleId="HTMLCode">
    <w:name w:val="HTML Code"/>
    <w:basedOn w:val="DefaultParagraphFont"/>
    <w:uiPriority w:val="99"/>
    <w:semiHidden/>
    <w:unhideWhenUsed/>
    <w:rsid w:val="00196D96"/>
    <w:rPr>
      <w:rFonts w:ascii="Consolas" w:hAnsi="Consolas"/>
      <w:noProof w:val="0"/>
      <w:sz w:val="20"/>
      <w:szCs w:val="20"/>
    </w:rPr>
  </w:style>
  <w:style w:type="character" w:styleId="HTMLTypewriter">
    <w:name w:val="HTML Typewriter"/>
    <w:basedOn w:val="DefaultParagraphFont"/>
    <w:uiPriority w:val="99"/>
    <w:semiHidden/>
    <w:unhideWhenUsed/>
    <w:rsid w:val="00196D96"/>
    <w:rPr>
      <w:rFonts w:ascii="Consolas" w:hAnsi="Consolas"/>
      <w:noProof w:val="0"/>
      <w:sz w:val="20"/>
      <w:szCs w:val="20"/>
    </w:rPr>
  </w:style>
  <w:style w:type="character" w:styleId="HTMLKeyboard">
    <w:name w:val="HTML Keyboard"/>
    <w:basedOn w:val="DefaultParagraphFont"/>
    <w:uiPriority w:val="99"/>
    <w:semiHidden/>
    <w:unhideWhenUsed/>
    <w:rsid w:val="00196D96"/>
    <w:rPr>
      <w:rFonts w:ascii="Consolas" w:hAnsi="Consolas"/>
      <w:noProof w:val="0"/>
      <w:sz w:val="20"/>
      <w:szCs w:val="20"/>
    </w:rPr>
  </w:style>
  <w:style w:type="character" w:styleId="HTMLVariable">
    <w:name w:val="HTML Variable"/>
    <w:basedOn w:val="DefaultParagraphFont"/>
    <w:uiPriority w:val="99"/>
    <w:semiHidden/>
    <w:unhideWhenUsed/>
    <w:rsid w:val="00196D96"/>
    <w:rPr>
      <w:i/>
      <w:iCs/>
      <w:noProof w:val="0"/>
    </w:rPr>
  </w:style>
  <w:style w:type="paragraph" w:styleId="Index1">
    <w:name w:val="index 1"/>
    <w:basedOn w:val="Normal"/>
    <w:next w:val="Normal"/>
    <w:autoRedefine/>
    <w:uiPriority w:val="99"/>
    <w:semiHidden/>
    <w:unhideWhenUsed/>
    <w:rsid w:val="00196D96"/>
    <w:pPr>
      <w:spacing w:after="0" w:line="240" w:lineRule="auto"/>
      <w:ind w:left="250" w:hanging="250"/>
    </w:pPr>
  </w:style>
  <w:style w:type="paragraph" w:styleId="Index2">
    <w:name w:val="index 2"/>
    <w:basedOn w:val="Normal"/>
    <w:next w:val="Normal"/>
    <w:autoRedefine/>
    <w:uiPriority w:val="99"/>
    <w:semiHidden/>
    <w:unhideWhenUsed/>
    <w:rsid w:val="00196D96"/>
    <w:pPr>
      <w:spacing w:after="0" w:line="240" w:lineRule="auto"/>
      <w:ind w:left="500" w:hanging="250"/>
    </w:pPr>
  </w:style>
  <w:style w:type="paragraph" w:styleId="Index3">
    <w:name w:val="index 3"/>
    <w:basedOn w:val="Normal"/>
    <w:next w:val="Normal"/>
    <w:autoRedefine/>
    <w:uiPriority w:val="99"/>
    <w:semiHidden/>
    <w:unhideWhenUsed/>
    <w:rsid w:val="00196D96"/>
    <w:pPr>
      <w:spacing w:after="0" w:line="240" w:lineRule="auto"/>
      <w:ind w:left="750" w:hanging="250"/>
    </w:pPr>
  </w:style>
  <w:style w:type="paragraph" w:styleId="Index4">
    <w:name w:val="index 4"/>
    <w:basedOn w:val="Normal"/>
    <w:next w:val="Normal"/>
    <w:autoRedefine/>
    <w:uiPriority w:val="99"/>
    <w:semiHidden/>
    <w:unhideWhenUsed/>
    <w:rsid w:val="00196D96"/>
    <w:pPr>
      <w:spacing w:after="0" w:line="240" w:lineRule="auto"/>
      <w:ind w:left="1000" w:hanging="250"/>
    </w:pPr>
  </w:style>
  <w:style w:type="paragraph" w:styleId="Index5">
    <w:name w:val="index 5"/>
    <w:basedOn w:val="Normal"/>
    <w:next w:val="Normal"/>
    <w:autoRedefine/>
    <w:uiPriority w:val="99"/>
    <w:semiHidden/>
    <w:unhideWhenUsed/>
    <w:rsid w:val="00196D96"/>
    <w:pPr>
      <w:spacing w:after="0" w:line="240" w:lineRule="auto"/>
      <w:ind w:left="1250" w:hanging="250"/>
    </w:pPr>
  </w:style>
  <w:style w:type="paragraph" w:styleId="Index6">
    <w:name w:val="index 6"/>
    <w:basedOn w:val="Normal"/>
    <w:next w:val="Normal"/>
    <w:autoRedefine/>
    <w:uiPriority w:val="99"/>
    <w:semiHidden/>
    <w:unhideWhenUsed/>
    <w:rsid w:val="00196D96"/>
    <w:pPr>
      <w:spacing w:after="0" w:line="240" w:lineRule="auto"/>
      <w:ind w:left="1500" w:hanging="250"/>
    </w:pPr>
  </w:style>
  <w:style w:type="paragraph" w:styleId="Index7">
    <w:name w:val="index 7"/>
    <w:basedOn w:val="Normal"/>
    <w:next w:val="Normal"/>
    <w:autoRedefine/>
    <w:uiPriority w:val="99"/>
    <w:semiHidden/>
    <w:unhideWhenUsed/>
    <w:rsid w:val="00196D96"/>
    <w:pPr>
      <w:spacing w:after="0" w:line="240" w:lineRule="auto"/>
      <w:ind w:left="1750" w:hanging="250"/>
    </w:pPr>
  </w:style>
  <w:style w:type="paragraph" w:styleId="Index8">
    <w:name w:val="index 8"/>
    <w:basedOn w:val="Normal"/>
    <w:next w:val="Normal"/>
    <w:autoRedefine/>
    <w:uiPriority w:val="99"/>
    <w:semiHidden/>
    <w:unhideWhenUsed/>
    <w:rsid w:val="00196D96"/>
    <w:pPr>
      <w:spacing w:after="0" w:line="240" w:lineRule="auto"/>
      <w:ind w:left="2000" w:hanging="250"/>
    </w:pPr>
  </w:style>
  <w:style w:type="paragraph" w:styleId="Index9">
    <w:name w:val="index 9"/>
    <w:basedOn w:val="Normal"/>
    <w:next w:val="Normal"/>
    <w:autoRedefine/>
    <w:uiPriority w:val="99"/>
    <w:semiHidden/>
    <w:unhideWhenUsed/>
    <w:rsid w:val="00196D96"/>
    <w:pPr>
      <w:spacing w:after="0" w:line="240" w:lineRule="auto"/>
      <w:ind w:left="2250" w:hanging="250"/>
    </w:pPr>
  </w:style>
  <w:style w:type="paragraph" w:styleId="IndexHeading">
    <w:name w:val="index heading"/>
    <w:basedOn w:val="Normal"/>
    <w:next w:val="Index1"/>
    <w:uiPriority w:val="99"/>
    <w:semiHidden/>
    <w:unhideWhenUsed/>
    <w:rsid w:val="00196D96"/>
    <w:rPr>
      <w:rFonts w:asciiTheme="majorHAnsi" w:eastAsiaTheme="majorEastAsia" w:hAnsiTheme="majorHAnsi" w:cstheme="majorBidi"/>
      <w:b/>
      <w:bCs/>
    </w:rPr>
  </w:style>
  <w:style w:type="paragraph" w:styleId="BlockText">
    <w:name w:val="Block Text"/>
    <w:basedOn w:val="Normal"/>
    <w:uiPriority w:val="99"/>
    <w:semiHidden/>
    <w:unhideWhenUsed/>
    <w:rsid w:val="00196D9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196D96"/>
    <w:pPr>
      <w:spacing w:after="0" w:line="240" w:lineRule="auto"/>
    </w:pPr>
  </w:style>
  <w:style w:type="paragraph" w:styleId="Salutation">
    <w:name w:val="Salutation"/>
    <w:basedOn w:val="Normal"/>
    <w:next w:val="Normal"/>
    <w:link w:val="InledningChar"/>
    <w:uiPriority w:val="99"/>
    <w:semiHidden/>
    <w:unhideWhenUsed/>
    <w:rsid w:val="00196D96"/>
  </w:style>
  <w:style w:type="character" w:customStyle="1" w:styleId="InledningChar">
    <w:name w:val="Inledning Char"/>
    <w:basedOn w:val="DefaultParagraphFont"/>
    <w:link w:val="Salutation"/>
    <w:uiPriority w:val="99"/>
    <w:semiHidden/>
    <w:rsid w:val="00196D96"/>
  </w:style>
  <w:style w:type="paragraph" w:styleId="TOC4">
    <w:name w:val="toc 4"/>
    <w:basedOn w:val="Normal"/>
    <w:next w:val="Normal"/>
    <w:autoRedefine/>
    <w:uiPriority w:val="39"/>
    <w:semiHidden/>
    <w:unhideWhenUsed/>
    <w:rsid w:val="00196D96"/>
    <w:pPr>
      <w:spacing w:after="100"/>
      <w:ind w:left="750"/>
    </w:pPr>
  </w:style>
  <w:style w:type="paragraph" w:styleId="TOC5">
    <w:name w:val="toc 5"/>
    <w:basedOn w:val="Normal"/>
    <w:next w:val="Normal"/>
    <w:autoRedefine/>
    <w:uiPriority w:val="39"/>
    <w:semiHidden/>
    <w:unhideWhenUsed/>
    <w:rsid w:val="00196D96"/>
    <w:pPr>
      <w:spacing w:after="100"/>
      <w:ind w:left="1000"/>
    </w:pPr>
  </w:style>
  <w:style w:type="paragraph" w:styleId="TOC6">
    <w:name w:val="toc 6"/>
    <w:basedOn w:val="Normal"/>
    <w:next w:val="Normal"/>
    <w:autoRedefine/>
    <w:uiPriority w:val="39"/>
    <w:semiHidden/>
    <w:unhideWhenUsed/>
    <w:rsid w:val="00196D96"/>
    <w:pPr>
      <w:spacing w:after="100"/>
      <w:ind w:left="1250"/>
    </w:pPr>
  </w:style>
  <w:style w:type="paragraph" w:styleId="TOC7">
    <w:name w:val="toc 7"/>
    <w:basedOn w:val="Normal"/>
    <w:next w:val="Normal"/>
    <w:autoRedefine/>
    <w:uiPriority w:val="39"/>
    <w:semiHidden/>
    <w:unhideWhenUsed/>
    <w:rsid w:val="00196D96"/>
    <w:pPr>
      <w:spacing w:after="100"/>
      <w:ind w:left="1500"/>
    </w:pPr>
  </w:style>
  <w:style w:type="paragraph" w:styleId="TOC8">
    <w:name w:val="toc 8"/>
    <w:basedOn w:val="Normal"/>
    <w:next w:val="Normal"/>
    <w:autoRedefine/>
    <w:uiPriority w:val="39"/>
    <w:semiHidden/>
    <w:unhideWhenUsed/>
    <w:rsid w:val="00196D96"/>
    <w:pPr>
      <w:spacing w:after="100"/>
      <w:ind w:left="1750"/>
    </w:pPr>
  </w:style>
  <w:style w:type="paragraph" w:styleId="TOC9">
    <w:name w:val="toc 9"/>
    <w:basedOn w:val="Normal"/>
    <w:next w:val="Normal"/>
    <w:autoRedefine/>
    <w:uiPriority w:val="39"/>
    <w:semiHidden/>
    <w:unhideWhenUsed/>
    <w:rsid w:val="00196D96"/>
    <w:pPr>
      <w:spacing w:after="100"/>
      <w:ind w:left="2000"/>
    </w:pPr>
  </w:style>
  <w:style w:type="paragraph" w:styleId="CommentText">
    <w:name w:val="annotation text"/>
    <w:basedOn w:val="Normal"/>
    <w:link w:val="KommentarerChar"/>
    <w:uiPriority w:val="99"/>
    <w:semiHidden/>
    <w:unhideWhenUsed/>
    <w:rsid w:val="00196D96"/>
    <w:pPr>
      <w:spacing w:line="240" w:lineRule="auto"/>
    </w:pPr>
    <w:rPr>
      <w:sz w:val="20"/>
      <w:szCs w:val="20"/>
    </w:rPr>
  </w:style>
  <w:style w:type="character" w:customStyle="1" w:styleId="KommentarerChar">
    <w:name w:val="Kommentarer Char"/>
    <w:basedOn w:val="DefaultParagraphFont"/>
    <w:link w:val="CommentText"/>
    <w:uiPriority w:val="99"/>
    <w:semiHidden/>
    <w:rsid w:val="00196D96"/>
    <w:rPr>
      <w:sz w:val="20"/>
      <w:szCs w:val="20"/>
    </w:rPr>
  </w:style>
  <w:style w:type="character" w:styleId="CommentReference">
    <w:name w:val="annotation reference"/>
    <w:basedOn w:val="DefaultParagraphFont"/>
    <w:uiPriority w:val="99"/>
    <w:semiHidden/>
    <w:unhideWhenUsed/>
    <w:rsid w:val="00196D96"/>
    <w:rPr>
      <w:noProof w:val="0"/>
      <w:sz w:val="16"/>
      <w:szCs w:val="16"/>
    </w:rPr>
  </w:style>
  <w:style w:type="paragraph" w:styleId="CommentSubject">
    <w:name w:val="annotation subject"/>
    <w:basedOn w:val="CommentText"/>
    <w:next w:val="CommentText"/>
    <w:link w:val="KommentarsmneChar"/>
    <w:uiPriority w:val="99"/>
    <w:semiHidden/>
    <w:unhideWhenUsed/>
    <w:rsid w:val="00196D96"/>
    <w:rPr>
      <w:b/>
      <w:bCs/>
    </w:rPr>
  </w:style>
  <w:style w:type="character" w:customStyle="1" w:styleId="KommentarsmneChar">
    <w:name w:val="Kommentarsämne Char"/>
    <w:basedOn w:val="KommentarerChar"/>
    <w:link w:val="CommentSubject"/>
    <w:uiPriority w:val="99"/>
    <w:semiHidden/>
    <w:rsid w:val="00196D96"/>
    <w:rPr>
      <w:b/>
      <w:bCs/>
      <w:sz w:val="20"/>
      <w:szCs w:val="20"/>
    </w:rPr>
  </w:style>
  <w:style w:type="paragraph" w:styleId="List">
    <w:name w:val="List"/>
    <w:basedOn w:val="Normal"/>
    <w:uiPriority w:val="99"/>
    <w:semiHidden/>
    <w:unhideWhenUsed/>
    <w:rsid w:val="00196D96"/>
    <w:pPr>
      <w:ind w:left="283" w:hanging="283"/>
      <w:contextualSpacing/>
    </w:pPr>
  </w:style>
  <w:style w:type="paragraph" w:styleId="List2">
    <w:name w:val="List 2"/>
    <w:basedOn w:val="Normal"/>
    <w:uiPriority w:val="99"/>
    <w:semiHidden/>
    <w:unhideWhenUsed/>
    <w:rsid w:val="00196D96"/>
    <w:pPr>
      <w:ind w:left="566" w:hanging="283"/>
      <w:contextualSpacing/>
    </w:pPr>
  </w:style>
  <w:style w:type="paragraph" w:styleId="List3">
    <w:name w:val="List 3"/>
    <w:basedOn w:val="Normal"/>
    <w:uiPriority w:val="99"/>
    <w:semiHidden/>
    <w:unhideWhenUsed/>
    <w:rsid w:val="00196D96"/>
    <w:pPr>
      <w:ind w:left="849" w:hanging="283"/>
      <w:contextualSpacing/>
    </w:pPr>
  </w:style>
  <w:style w:type="paragraph" w:styleId="List4">
    <w:name w:val="List 4"/>
    <w:basedOn w:val="Normal"/>
    <w:uiPriority w:val="99"/>
    <w:semiHidden/>
    <w:unhideWhenUsed/>
    <w:rsid w:val="00196D96"/>
    <w:pPr>
      <w:ind w:left="1132" w:hanging="283"/>
      <w:contextualSpacing/>
    </w:pPr>
  </w:style>
  <w:style w:type="paragraph" w:styleId="List5">
    <w:name w:val="List 5"/>
    <w:basedOn w:val="Normal"/>
    <w:uiPriority w:val="99"/>
    <w:semiHidden/>
    <w:unhideWhenUsed/>
    <w:rsid w:val="00196D96"/>
    <w:pPr>
      <w:ind w:left="1415" w:hanging="283"/>
      <w:contextualSpacing/>
    </w:pPr>
  </w:style>
  <w:style w:type="paragraph" w:styleId="ListContinue">
    <w:name w:val="List Continue"/>
    <w:basedOn w:val="Normal"/>
    <w:uiPriority w:val="99"/>
    <w:semiHidden/>
    <w:unhideWhenUsed/>
    <w:rsid w:val="00196D96"/>
    <w:pPr>
      <w:spacing w:after="120"/>
      <w:ind w:left="283"/>
      <w:contextualSpacing/>
    </w:pPr>
  </w:style>
  <w:style w:type="paragraph" w:styleId="ListContinue2">
    <w:name w:val="List Continue 2"/>
    <w:basedOn w:val="Normal"/>
    <w:uiPriority w:val="99"/>
    <w:semiHidden/>
    <w:unhideWhenUsed/>
    <w:rsid w:val="00196D96"/>
    <w:pPr>
      <w:spacing w:after="120"/>
      <w:ind w:left="566"/>
      <w:contextualSpacing/>
    </w:pPr>
  </w:style>
  <w:style w:type="paragraph" w:styleId="ListContinue3">
    <w:name w:val="List Continue 3"/>
    <w:basedOn w:val="Normal"/>
    <w:uiPriority w:val="99"/>
    <w:semiHidden/>
    <w:unhideWhenUsed/>
    <w:rsid w:val="00196D96"/>
    <w:pPr>
      <w:spacing w:after="120"/>
      <w:ind w:left="849"/>
      <w:contextualSpacing/>
    </w:pPr>
  </w:style>
  <w:style w:type="paragraph" w:styleId="ListContinue4">
    <w:name w:val="List Continue 4"/>
    <w:basedOn w:val="Normal"/>
    <w:uiPriority w:val="99"/>
    <w:semiHidden/>
    <w:unhideWhenUsed/>
    <w:rsid w:val="00196D96"/>
    <w:pPr>
      <w:spacing w:after="120"/>
      <w:ind w:left="1132"/>
      <w:contextualSpacing/>
    </w:pPr>
  </w:style>
  <w:style w:type="paragraph" w:styleId="ListContinue5">
    <w:name w:val="List Continue 5"/>
    <w:basedOn w:val="Normal"/>
    <w:uiPriority w:val="99"/>
    <w:semiHidden/>
    <w:unhideWhenUsed/>
    <w:rsid w:val="00196D96"/>
    <w:pPr>
      <w:spacing w:after="120"/>
      <w:ind w:left="1415"/>
      <w:contextualSpacing/>
    </w:pPr>
  </w:style>
  <w:style w:type="paragraph" w:styleId="ListParagraph">
    <w:name w:val="List Paragraph"/>
    <w:basedOn w:val="Normal"/>
    <w:uiPriority w:val="34"/>
    <w:semiHidden/>
    <w:qFormat/>
    <w:rsid w:val="00196D96"/>
    <w:pPr>
      <w:ind w:left="720"/>
      <w:contextualSpacing/>
    </w:pPr>
  </w:style>
  <w:style w:type="table" w:customStyle="1" w:styleId="ListTable1Light">
    <w:name w:val="List Table 1 Light"/>
    <w:basedOn w:val="TableNormal"/>
    <w:uiPriority w:val="46"/>
    <w:rsid w:val="00196D9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196D9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196D9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196D9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196D9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196D9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196D9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196D9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196D9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196D9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196D9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196D9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196D9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196D9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196D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196D9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196D9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196D9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196D9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196D9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196D9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196D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196D9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196D9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196D9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196D9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196D9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196D9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196D9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196D9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196D9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196D9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196D9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196D9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196D9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19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196D9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196D9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196D9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196D9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196D9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196D9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196D9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196D9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196D9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196D9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196D9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196D9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196D9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196D96"/>
  </w:style>
  <w:style w:type="table" w:styleId="LightList">
    <w:name w:val="Light List"/>
    <w:basedOn w:val="TableNormal"/>
    <w:uiPriority w:val="61"/>
    <w:semiHidden/>
    <w:unhideWhenUsed/>
    <w:rsid w:val="00196D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6D9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196D9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196D9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196D9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196D9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196D9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196D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6D9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196D9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196D9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196D9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196D9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196D9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196D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6D9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196D9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196D9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196D9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196D9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196D9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196D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196D96"/>
    <w:rPr>
      <w:rFonts w:ascii="Consolas" w:hAnsi="Consolas"/>
      <w:sz w:val="20"/>
      <w:szCs w:val="20"/>
    </w:rPr>
  </w:style>
  <w:style w:type="paragraph" w:styleId="MessageHeader">
    <w:name w:val="Message Header"/>
    <w:basedOn w:val="Normal"/>
    <w:link w:val="MeddelanderubrikChar"/>
    <w:uiPriority w:val="99"/>
    <w:semiHidden/>
    <w:unhideWhenUsed/>
    <w:rsid w:val="00196D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196D96"/>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196D9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6D9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196D9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196D9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196D9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196D9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196D9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6D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6D9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6D9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6D9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6D9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6D9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6D9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6D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6D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6D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6D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6D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6D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6D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196D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6D9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196D9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196D9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196D9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196D9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196D9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6D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6D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6D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196D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196D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196D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196D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196D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196D9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196D9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6D9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196D9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196D9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196D9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196D9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196D9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196D96"/>
    <w:rPr>
      <w:rFonts w:ascii="Times New Roman" w:hAnsi="Times New Roman" w:cs="Times New Roman"/>
      <w:sz w:val="24"/>
      <w:szCs w:val="24"/>
    </w:rPr>
  </w:style>
  <w:style w:type="paragraph" w:styleId="NormalIndent">
    <w:name w:val="Normal Indent"/>
    <w:basedOn w:val="Normal"/>
    <w:uiPriority w:val="99"/>
    <w:semiHidden/>
    <w:unhideWhenUsed/>
    <w:rsid w:val="00196D96"/>
    <w:pPr>
      <w:ind w:left="1304"/>
    </w:pPr>
  </w:style>
  <w:style w:type="paragraph" w:styleId="ListNumber4">
    <w:name w:val="List Number 4"/>
    <w:basedOn w:val="Normal"/>
    <w:uiPriority w:val="99"/>
    <w:semiHidden/>
    <w:unhideWhenUsed/>
    <w:rsid w:val="00196D96"/>
    <w:pPr>
      <w:numPr>
        <w:numId w:val="40"/>
      </w:numPr>
      <w:contextualSpacing/>
    </w:pPr>
  </w:style>
  <w:style w:type="paragraph" w:styleId="ListNumber5">
    <w:name w:val="List Number 5"/>
    <w:basedOn w:val="Normal"/>
    <w:uiPriority w:val="99"/>
    <w:semiHidden/>
    <w:unhideWhenUsed/>
    <w:rsid w:val="00196D96"/>
    <w:pPr>
      <w:numPr>
        <w:numId w:val="41"/>
      </w:numPr>
      <w:contextualSpacing/>
    </w:pPr>
  </w:style>
  <w:style w:type="character" w:customStyle="1" w:styleId="Mention">
    <w:name w:val="Mention"/>
    <w:basedOn w:val="DefaultParagraphFont"/>
    <w:uiPriority w:val="99"/>
    <w:semiHidden/>
    <w:unhideWhenUsed/>
    <w:rsid w:val="00196D96"/>
    <w:rPr>
      <w:noProof w:val="0"/>
      <w:color w:val="2B579A"/>
      <w:shd w:val="clear" w:color="auto" w:fill="E6E6E6"/>
    </w:rPr>
  </w:style>
  <w:style w:type="table" w:customStyle="1" w:styleId="PlainTable1">
    <w:name w:val="Plain Table 1"/>
    <w:basedOn w:val="TableNormal"/>
    <w:uiPriority w:val="41"/>
    <w:rsid w:val="00196D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196D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96D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196D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96D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196D96"/>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196D96"/>
    <w:rPr>
      <w:rFonts w:ascii="Consolas" w:hAnsi="Consolas"/>
      <w:sz w:val="21"/>
      <w:szCs w:val="21"/>
    </w:rPr>
  </w:style>
  <w:style w:type="character" w:customStyle="1" w:styleId="UnresolvedMention">
    <w:name w:val="Unresolved Mention"/>
    <w:basedOn w:val="DefaultParagraphFont"/>
    <w:uiPriority w:val="99"/>
    <w:semiHidden/>
    <w:unhideWhenUsed/>
    <w:rsid w:val="00196D96"/>
    <w:rPr>
      <w:noProof w:val="0"/>
      <w:color w:val="808080"/>
      <w:shd w:val="clear" w:color="auto" w:fill="E6E6E6"/>
    </w:rPr>
  </w:style>
  <w:style w:type="table" w:styleId="TableProfessional">
    <w:name w:val="Table Professional"/>
    <w:basedOn w:val="TableNormal"/>
    <w:uiPriority w:val="99"/>
    <w:semiHidden/>
    <w:unhideWhenUsed/>
    <w:rsid w:val="00196D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196D96"/>
    <w:pPr>
      <w:numPr>
        <w:numId w:val="42"/>
      </w:numPr>
      <w:contextualSpacing/>
    </w:pPr>
  </w:style>
  <w:style w:type="paragraph" w:styleId="ListBullet5">
    <w:name w:val="List Bullet 5"/>
    <w:basedOn w:val="Normal"/>
    <w:uiPriority w:val="99"/>
    <w:semiHidden/>
    <w:unhideWhenUsed/>
    <w:rsid w:val="00196D96"/>
    <w:pPr>
      <w:numPr>
        <w:numId w:val="43"/>
      </w:numPr>
      <w:contextualSpacing/>
    </w:pPr>
  </w:style>
  <w:style w:type="character" w:styleId="LineNumber">
    <w:name w:val="line number"/>
    <w:basedOn w:val="DefaultParagraphFont"/>
    <w:uiPriority w:val="99"/>
    <w:semiHidden/>
    <w:unhideWhenUsed/>
    <w:rsid w:val="00196D96"/>
    <w:rPr>
      <w:noProof w:val="0"/>
    </w:rPr>
  </w:style>
  <w:style w:type="character" w:customStyle="1" w:styleId="Rubrik6Char">
    <w:name w:val="Rubrik 6 Char"/>
    <w:basedOn w:val="DefaultParagraphFont"/>
    <w:link w:val="Heading6"/>
    <w:uiPriority w:val="9"/>
    <w:semiHidden/>
    <w:rsid w:val="00196D96"/>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196D96"/>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196D9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196D96"/>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196D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96D9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96D9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196D9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196D9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196D9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196D9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196D9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196D9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196D9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196D9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196D9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196D9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196D9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196D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196D9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196D9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196D9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196D9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196D9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196D9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196D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196D9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196D9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196D9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196D9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196D9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196D9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196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196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196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196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196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196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196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196D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196D9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196D9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196D9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196D9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196D9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196D9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196D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196D9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196D9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196D9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196D9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196D9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196D9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196D96"/>
    <w:pPr>
      <w:spacing w:after="0" w:line="240" w:lineRule="auto"/>
      <w:ind w:left="4252"/>
    </w:pPr>
  </w:style>
  <w:style w:type="character" w:customStyle="1" w:styleId="SignaturChar">
    <w:name w:val="Signatur Char"/>
    <w:basedOn w:val="DefaultParagraphFont"/>
    <w:link w:val="Signature"/>
    <w:uiPriority w:val="99"/>
    <w:semiHidden/>
    <w:rsid w:val="00196D96"/>
  </w:style>
  <w:style w:type="character" w:styleId="EndnoteReference">
    <w:name w:val="endnote reference"/>
    <w:basedOn w:val="DefaultParagraphFont"/>
    <w:uiPriority w:val="99"/>
    <w:semiHidden/>
    <w:unhideWhenUsed/>
    <w:rsid w:val="00196D96"/>
    <w:rPr>
      <w:noProof w:val="0"/>
      <w:vertAlign w:val="superscript"/>
    </w:rPr>
  </w:style>
  <w:style w:type="paragraph" w:styleId="EndnoteText">
    <w:name w:val="endnote text"/>
    <w:basedOn w:val="Normal"/>
    <w:link w:val="SlutnotstextChar"/>
    <w:uiPriority w:val="99"/>
    <w:semiHidden/>
    <w:unhideWhenUsed/>
    <w:rsid w:val="00196D96"/>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196D96"/>
    <w:rPr>
      <w:sz w:val="20"/>
      <w:szCs w:val="20"/>
    </w:rPr>
  </w:style>
  <w:style w:type="character" w:customStyle="1" w:styleId="SmartHyperlink">
    <w:name w:val="Smart Hyperlink"/>
    <w:basedOn w:val="DefaultParagraphFont"/>
    <w:uiPriority w:val="99"/>
    <w:semiHidden/>
    <w:unhideWhenUsed/>
    <w:rsid w:val="00196D96"/>
    <w:rPr>
      <w:noProof w:val="0"/>
      <w:u w:val="dotted"/>
    </w:rPr>
  </w:style>
  <w:style w:type="table" w:styleId="TableClassic1">
    <w:name w:val="Table Classic 1"/>
    <w:basedOn w:val="TableNormal"/>
    <w:uiPriority w:val="99"/>
    <w:semiHidden/>
    <w:unhideWhenUsed/>
    <w:rsid w:val="00196D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196D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196D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196D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196D96"/>
    <w:rPr>
      <w:b/>
      <w:bCs/>
      <w:noProof w:val="0"/>
    </w:rPr>
  </w:style>
  <w:style w:type="character" w:styleId="IntenseEmphasis">
    <w:name w:val="Intense Emphasis"/>
    <w:basedOn w:val="DefaultParagraphFont"/>
    <w:uiPriority w:val="21"/>
    <w:semiHidden/>
    <w:qFormat/>
    <w:rsid w:val="00196D96"/>
    <w:rPr>
      <w:i/>
      <w:iCs/>
      <w:noProof w:val="0"/>
      <w:color w:val="1A3050" w:themeColor="accent1"/>
    </w:rPr>
  </w:style>
  <w:style w:type="character" w:styleId="IntenseReference">
    <w:name w:val="Intense Reference"/>
    <w:basedOn w:val="DefaultParagraphFont"/>
    <w:uiPriority w:val="32"/>
    <w:semiHidden/>
    <w:qFormat/>
    <w:rsid w:val="00196D96"/>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196D9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196D96"/>
    <w:rPr>
      <w:i/>
      <w:iCs/>
      <w:color w:val="1A3050" w:themeColor="accent1"/>
    </w:rPr>
  </w:style>
  <w:style w:type="table" w:styleId="Table3Deffects1">
    <w:name w:val="Table 3D effects 1"/>
    <w:basedOn w:val="TableNormal"/>
    <w:uiPriority w:val="99"/>
    <w:semiHidden/>
    <w:unhideWhenUsed/>
    <w:rsid w:val="00196D96"/>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196D96"/>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196D96"/>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196D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196D96"/>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196D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196D96"/>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6D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196D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196D96"/>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196D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196D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96D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196D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96D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96D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196D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196D96"/>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196D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196D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196D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96D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96D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96D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196D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19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196D9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196D96"/>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196D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196D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196D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EE27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297031C71A45368D902E3124EBD490"/>
        <w:category>
          <w:name w:val="Allmänt"/>
          <w:gallery w:val="placeholder"/>
        </w:category>
        <w:types>
          <w:type w:val="bbPlcHdr"/>
        </w:types>
        <w:behaviors>
          <w:behavior w:val="content"/>
        </w:behaviors>
        <w:guid w:val="{E1D77B1D-331B-4096-ABA0-181ED02A8786}"/>
      </w:docPartPr>
      <w:docPartBody>
        <w:p w:rsidR="000422B6" w:rsidP="00220521">
          <w:pPr>
            <w:pStyle w:val="92297031C71A45368D902E3124EBD490"/>
          </w:pPr>
          <w:r>
            <w:rPr>
              <w:rStyle w:val="PlaceholderText"/>
            </w:rPr>
            <w:t xml:space="preserve"> </w:t>
          </w:r>
        </w:p>
      </w:docPartBody>
    </w:docPart>
    <w:docPart>
      <w:docPartPr>
        <w:name w:val="5A1014A27A3B44E8B33C0D2F36FFDB01"/>
        <w:category>
          <w:name w:val="Allmänt"/>
          <w:gallery w:val="placeholder"/>
        </w:category>
        <w:types>
          <w:type w:val="bbPlcHdr"/>
        </w:types>
        <w:behaviors>
          <w:behavior w:val="content"/>
        </w:behaviors>
        <w:guid w:val="{C7C63E63-ADEE-4496-8F0B-0FF75CCDE6F5}"/>
      </w:docPartPr>
      <w:docPartBody>
        <w:p w:rsidR="000422B6" w:rsidP="00220521">
          <w:pPr>
            <w:pStyle w:val="5A1014A27A3B44E8B33C0D2F36FFDB011"/>
          </w:pPr>
          <w:r>
            <w:rPr>
              <w:rStyle w:val="PlaceholderText"/>
            </w:rPr>
            <w:t xml:space="preserve"> </w:t>
          </w:r>
        </w:p>
      </w:docPartBody>
    </w:docPart>
    <w:docPart>
      <w:docPartPr>
        <w:name w:val="927DF85BA96343A89FB43B535BD544C7"/>
        <w:category>
          <w:name w:val="Allmänt"/>
          <w:gallery w:val="placeholder"/>
        </w:category>
        <w:types>
          <w:type w:val="bbPlcHdr"/>
        </w:types>
        <w:behaviors>
          <w:behavior w:val="content"/>
        </w:behaviors>
        <w:guid w:val="{A2D04F03-52DA-4374-AD73-8B2D63F149EF}"/>
      </w:docPartPr>
      <w:docPartBody>
        <w:p w:rsidR="000422B6" w:rsidP="00220521">
          <w:pPr>
            <w:pStyle w:val="927DF85BA96343A89FB43B535BD544C71"/>
          </w:pPr>
          <w:r>
            <w:rPr>
              <w:rStyle w:val="PlaceholderText"/>
            </w:rPr>
            <w:t xml:space="preserve"> </w:t>
          </w:r>
        </w:p>
      </w:docPartBody>
    </w:docPart>
    <w:docPart>
      <w:docPartPr>
        <w:name w:val="B275AF0DD6724A669C4D2EFC7C855C98"/>
        <w:category>
          <w:name w:val="Allmänt"/>
          <w:gallery w:val="placeholder"/>
        </w:category>
        <w:types>
          <w:type w:val="bbPlcHdr"/>
        </w:types>
        <w:behaviors>
          <w:behavior w:val="content"/>
        </w:behaviors>
        <w:guid w:val="{00021AE8-59B9-4803-9CD3-E82F4767B46F}"/>
      </w:docPartPr>
      <w:docPartBody>
        <w:p w:rsidR="000422B6" w:rsidP="00220521">
          <w:pPr>
            <w:pStyle w:val="B275AF0DD6724A669C4D2EFC7C855C98"/>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26D3EF8084A689D770B7D0D1F912C">
    <w:name w:val="3FA26D3EF8084A689D770B7D0D1F912C"/>
    <w:rsid w:val="00220521"/>
  </w:style>
  <w:style w:type="character" w:styleId="PlaceholderText">
    <w:name w:val="Placeholder Text"/>
    <w:basedOn w:val="DefaultParagraphFont"/>
    <w:uiPriority w:val="99"/>
    <w:semiHidden/>
    <w:rsid w:val="00220521"/>
    <w:rPr>
      <w:noProof w:val="0"/>
      <w:color w:val="808080"/>
    </w:rPr>
  </w:style>
  <w:style w:type="paragraph" w:customStyle="1" w:styleId="108C303027D243B98386681200F62E7D">
    <w:name w:val="108C303027D243B98386681200F62E7D"/>
    <w:rsid w:val="00220521"/>
  </w:style>
  <w:style w:type="paragraph" w:customStyle="1" w:styleId="2ECCA4B7AFEB4CEA97D520FA11F622A6">
    <w:name w:val="2ECCA4B7AFEB4CEA97D520FA11F622A6"/>
    <w:rsid w:val="00220521"/>
  </w:style>
  <w:style w:type="paragraph" w:customStyle="1" w:styleId="ABDC02B904834DA3842F0353CBE356E2">
    <w:name w:val="ABDC02B904834DA3842F0353CBE356E2"/>
    <w:rsid w:val="00220521"/>
  </w:style>
  <w:style w:type="paragraph" w:customStyle="1" w:styleId="92297031C71A45368D902E3124EBD490">
    <w:name w:val="92297031C71A45368D902E3124EBD490"/>
    <w:rsid w:val="00220521"/>
  </w:style>
  <w:style w:type="paragraph" w:customStyle="1" w:styleId="5A1014A27A3B44E8B33C0D2F36FFDB01">
    <w:name w:val="5A1014A27A3B44E8B33C0D2F36FFDB01"/>
    <w:rsid w:val="00220521"/>
  </w:style>
  <w:style w:type="paragraph" w:customStyle="1" w:styleId="BE0E32B02CB2476CB21343374A49AD3F">
    <w:name w:val="BE0E32B02CB2476CB21343374A49AD3F"/>
    <w:rsid w:val="00220521"/>
  </w:style>
  <w:style w:type="paragraph" w:customStyle="1" w:styleId="6BDB54C3067E4310A05464CDC3D0B36D">
    <w:name w:val="6BDB54C3067E4310A05464CDC3D0B36D"/>
    <w:rsid w:val="00220521"/>
  </w:style>
  <w:style w:type="paragraph" w:customStyle="1" w:styleId="B8818234A19C4839BEFF9B35112C91EA">
    <w:name w:val="B8818234A19C4839BEFF9B35112C91EA"/>
    <w:rsid w:val="00220521"/>
  </w:style>
  <w:style w:type="paragraph" w:customStyle="1" w:styleId="927DF85BA96343A89FB43B535BD544C7">
    <w:name w:val="927DF85BA96343A89FB43B535BD544C7"/>
    <w:rsid w:val="00220521"/>
  </w:style>
  <w:style w:type="paragraph" w:customStyle="1" w:styleId="B275AF0DD6724A669C4D2EFC7C855C98">
    <w:name w:val="B275AF0DD6724A669C4D2EFC7C855C98"/>
    <w:rsid w:val="00220521"/>
  </w:style>
  <w:style w:type="paragraph" w:customStyle="1" w:styleId="5A1014A27A3B44E8B33C0D2F36FFDB011">
    <w:name w:val="5A1014A27A3B44E8B33C0D2F36FFDB011"/>
    <w:rsid w:val="002205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27DF85BA96343A89FB43B535BD544C71">
    <w:name w:val="927DF85BA96343A89FB43B535BD544C71"/>
    <w:rsid w:val="00220521"/>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2021-06-08</HeaderDate>
    <Office/>
    <Dnr>U2021/</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d282d28a-e23c-4074-957a-8ad1ee4cebc5</RD_Svarsid>
  </documentManagement>
</p:properties>
</file>

<file path=customXml/itemProps1.xml><?xml version="1.0" encoding="utf-8"?>
<ds:datastoreItem xmlns:ds="http://schemas.openxmlformats.org/officeDocument/2006/customXml" ds:itemID="{9002E891-BD76-4E77-BC5C-BED63E5016CE}"/>
</file>

<file path=customXml/itemProps2.xml><?xml version="1.0" encoding="utf-8"?>
<ds:datastoreItem xmlns:ds="http://schemas.openxmlformats.org/officeDocument/2006/customXml" ds:itemID="{96D789FF-8990-4B18-B434-B00F3251F9AC}"/>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9286B1E5-0050-4A36-95E2-86CB1277BE3D}"/>
</file>

<file path=customXml/itemProps5.xml><?xml version="1.0" encoding="utf-8"?>
<ds:datastoreItem xmlns:ds="http://schemas.openxmlformats.org/officeDocument/2006/customXml" ds:itemID="{E946D465-BD45-45B0-88C9-511DA27FE7BF}"/>
</file>

<file path=docProps/app.xml><?xml version="1.0" encoding="utf-8"?>
<Properties xmlns="http://schemas.openxmlformats.org/officeDocument/2006/extended-properties" xmlns:vt="http://schemas.openxmlformats.org/officeDocument/2006/docPropsVTypes">
  <Template>RK Basmall</Template>
  <TotalTime>0</TotalTime>
  <Pages>2</Pages>
  <Words>629</Words>
  <Characters>3338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210615 Svar på fråga 2020_21_3138 Resursskolornas finansiering SLUTGILTIG.docx</dc:title>
  <cp:revision>4</cp:revision>
  <dcterms:created xsi:type="dcterms:W3CDTF">2021-06-16T08:46:00Z</dcterms:created>
  <dcterms:modified xsi:type="dcterms:W3CDTF">2021-06-16T09:08:00Z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20e89e9d-3521-4da6-9edc-d6c90c1dcfc6</vt:lpwstr>
  </property>
</Properties>
</file>