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C290" w14:textId="323C615C" w:rsidR="000E0D99" w:rsidRDefault="000E0D99" w:rsidP="00041BFE">
      <w:pPr>
        <w:pStyle w:val="Rubrik"/>
      </w:pPr>
      <w:bookmarkStart w:id="0" w:name="Start"/>
      <w:bookmarkEnd w:id="0"/>
      <w:r>
        <w:t xml:space="preserve">Svar på fråga </w:t>
      </w:r>
      <w:r w:rsidR="00081A5D" w:rsidRPr="002B7598">
        <w:t>2018/19:61</w:t>
      </w:r>
      <w:r w:rsidR="00475DE2">
        <w:t xml:space="preserve"> </w:t>
      </w:r>
      <w:r w:rsidR="00081A5D">
        <w:t>av</w:t>
      </w:r>
      <w:r w:rsidR="00475DE2">
        <w:t xml:space="preserve"> </w:t>
      </w:r>
      <w:r>
        <w:t>Johan Pehrson (L)</w:t>
      </w:r>
      <w:r>
        <w:br/>
      </w:r>
      <w:r w:rsidR="009B0F26">
        <w:t>Digitalisering av infrastruktur</w:t>
      </w:r>
    </w:p>
    <w:p w14:paraId="6C5DE394" w14:textId="7B0A047C" w:rsidR="009B0F26" w:rsidRDefault="009B0F26" w:rsidP="009B0F26">
      <w:pPr>
        <w:pStyle w:val="Brdtext"/>
      </w:pPr>
      <w:r>
        <w:t xml:space="preserve">Johan Pehrson har frågat mig </w:t>
      </w:r>
      <w:r w:rsidR="00041BFE">
        <w:t xml:space="preserve">hur </w:t>
      </w:r>
      <w:r>
        <w:t xml:space="preserve">regeringens uppföljning av målen i den digitala strategin </w:t>
      </w:r>
      <w:r w:rsidR="00041BFE">
        <w:t xml:space="preserve">sker </w:t>
      </w:r>
      <w:r>
        <w:t>och vad som är aktuell status i genomförandet per delmål</w:t>
      </w:r>
      <w:r w:rsidR="0061700D">
        <w:t>.</w:t>
      </w:r>
    </w:p>
    <w:p w14:paraId="68F099BA" w14:textId="062D76CC" w:rsidR="003A72B0" w:rsidRDefault="00474637" w:rsidP="002D0C28">
      <w:r>
        <w:t>Digitaliseringsstrategin d</w:t>
      </w:r>
      <w:r w:rsidR="003A72B0" w:rsidRPr="005E2DC0">
        <w:t xml:space="preserve">elmål åskådliggör hur digitalisering ska kunna bidra till en positiv samhällsutveckling. </w:t>
      </w:r>
      <w:r w:rsidR="00081A5D">
        <w:t>Sedan digitaliseringsstrategin antogs har regeringen antagit</w:t>
      </w:r>
      <w:r w:rsidR="00901CEC">
        <w:t xml:space="preserve"> </w:t>
      </w:r>
      <w:r w:rsidR="00081A5D">
        <w:t xml:space="preserve">över 200 initiativ med koppling till digitalisering. </w:t>
      </w:r>
      <w:r w:rsidR="003A72B0" w:rsidRPr="005E2DC0">
        <w:t xml:space="preserve">Jag delar </w:t>
      </w:r>
      <w:r w:rsidR="002D0C28">
        <w:t xml:space="preserve">Johan Pehrsons </w:t>
      </w:r>
      <w:r w:rsidR="003A72B0" w:rsidRPr="005E2DC0">
        <w:t xml:space="preserve">uppfattning om att </w:t>
      </w:r>
      <w:r w:rsidR="00B47C20">
        <w:t>uppföljning</w:t>
      </w:r>
      <w:r w:rsidR="003A72B0" w:rsidRPr="005E2DC0">
        <w:t xml:space="preserve"> av digitaliseringspolitiken är en angelägen fråga. </w:t>
      </w:r>
      <w:r w:rsidR="00AF2F08">
        <w:t xml:space="preserve">Det är en förutsättning för att kunna utvärdera och kartlägga behov av </w:t>
      </w:r>
      <w:r w:rsidR="00081A5D">
        <w:t xml:space="preserve">vilka </w:t>
      </w:r>
      <w:r w:rsidR="00AF2F08">
        <w:t>insatser</w:t>
      </w:r>
      <w:r w:rsidR="00081A5D">
        <w:t xml:space="preserve"> som behövs för att Sverige ska nå målet att vara bäst i världen på att använda digitaliseringens möjligheter.</w:t>
      </w:r>
      <w:r w:rsidR="00AF2F08">
        <w:t xml:space="preserve"> </w:t>
      </w:r>
      <w:r w:rsidR="00081A5D">
        <w:t>Regeringen inrättade därför i</w:t>
      </w:r>
      <w:r w:rsidR="003A72B0" w:rsidRPr="005E2DC0">
        <w:t xml:space="preserve"> mars 2017 </w:t>
      </w:r>
      <w:r w:rsidR="00081A5D">
        <w:t>e</w:t>
      </w:r>
      <w:r w:rsidR="003A72B0" w:rsidRPr="005E2DC0">
        <w:t>tt digitaliseringsråd med tillhörande kanslifunktion. Digitaliseringsrådet har bl.a. till uppgift att stödja digitaliseringsstrategins genomförande. Där ingår att</w:t>
      </w:r>
      <w:r w:rsidR="003A72B0" w:rsidRPr="005E2DC0" w:rsidDel="00041BFE">
        <w:t xml:space="preserve"> </w:t>
      </w:r>
      <w:r w:rsidR="003A72B0" w:rsidRPr="005E2DC0">
        <w:t xml:space="preserve">ta fram förslag på indikatorer för strategins delområden. Indikatorerna kommer att möjliggöra mätningar av hur digitaliseringen utvecklas och nyttiggörs inom respektive delområde. </w:t>
      </w:r>
      <w:r w:rsidR="002D0C28">
        <w:t>Det är regeringens avsikt att r</w:t>
      </w:r>
      <w:r w:rsidR="003A72B0" w:rsidRPr="005E2DC0">
        <w:t xml:space="preserve">iksdagen </w:t>
      </w:r>
      <w:r w:rsidR="00041BFE">
        <w:t xml:space="preserve">ska </w:t>
      </w:r>
      <w:r w:rsidR="003A72B0" w:rsidRPr="005E2DC0">
        <w:t>få information om utvecklingen för politiken för informationssamhället, inklusive digitaliseringspolitiken, inom ramen för budgetpropositionen.</w:t>
      </w:r>
    </w:p>
    <w:p w14:paraId="5772AEEC" w14:textId="6AE18A6B" w:rsidR="009B0F26" w:rsidRDefault="009B0F26" w:rsidP="00041BFE">
      <w:pPr>
        <w:pStyle w:val="Brdtext"/>
      </w:pPr>
      <w:r>
        <w:t xml:space="preserve">Stockholm den </w:t>
      </w:r>
      <w:sdt>
        <w:sdtPr>
          <w:id w:val="-1225218591"/>
          <w:placeholder>
            <w:docPart w:val="E2F6A994A66E4D529401E0B6BF4E032C"/>
          </w:placeholder>
          <w:dataBinding w:prefixMappings="xmlns:ns0='http://lp/documentinfo/RK' " w:xpath="/ns0:DocumentInfo[1]/ns0:BaseInfo[1]/ns0:HeaderDate[1]" w:storeItemID="{0FD025D8-3277-4A0B-BEC1-AEB1AD50B415}"/>
          <w:date w:fullDate="2019-02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06AC8">
            <w:t>5 februari 2019</w:t>
          </w:r>
        </w:sdtContent>
      </w:sdt>
    </w:p>
    <w:p w14:paraId="4B8686C6" w14:textId="77777777" w:rsidR="00706AC8" w:rsidRDefault="00706AC8" w:rsidP="00041BFE">
      <w:pPr>
        <w:pStyle w:val="Brdtextutanavstnd"/>
      </w:pPr>
      <w:r>
        <w:t xml:space="preserve">       </w:t>
      </w:r>
    </w:p>
    <w:p w14:paraId="61243B85" w14:textId="77777777" w:rsidR="00706AC8" w:rsidRDefault="00706AC8" w:rsidP="00041BFE">
      <w:pPr>
        <w:pStyle w:val="Brdtextutanavstnd"/>
      </w:pPr>
    </w:p>
    <w:p w14:paraId="1B3EDCD2" w14:textId="129C597D" w:rsidR="0061700D" w:rsidRDefault="005342B3" w:rsidP="00041BFE">
      <w:pPr>
        <w:pStyle w:val="Brdtextutanavstnd"/>
      </w:pPr>
      <w:r>
        <w:t>Anders Ygeman</w:t>
      </w:r>
    </w:p>
    <w:sectPr w:rsidR="0061700D" w:rsidSect="000E0D9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DB0A3" w14:textId="77777777" w:rsidR="0061700D" w:rsidRDefault="0061700D" w:rsidP="00A87A54">
      <w:pPr>
        <w:spacing w:after="0" w:line="240" w:lineRule="auto"/>
      </w:pPr>
      <w:r>
        <w:separator/>
      </w:r>
    </w:p>
  </w:endnote>
  <w:endnote w:type="continuationSeparator" w:id="0">
    <w:p w14:paraId="157FD461" w14:textId="77777777" w:rsidR="0061700D" w:rsidRDefault="0061700D" w:rsidP="00A87A54">
      <w:pPr>
        <w:spacing w:after="0" w:line="240" w:lineRule="auto"/>
      </w:pPr>
      <w:r>
        <w:continuationSeparator/>
      </w:r>
    </w:p>
  </w:endnote>
  <w:endnote w:type="continuationNotice" w:id="1">
    <w:p w14:paraId="6D0A1050" w14:textId="77777777" w:rsidR="0061700D" w:rsidRDefault="00617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1700D" w:rsidRPr="00347E11" w14:paraId="7575AA94" w14:textId="77777777" w:rsidTr="00041BFE">
      <w:trPr>
        <w:trHeight w:val="227"/>
        <w:jc w:val="right"/>
      </w:trPr>
      <w:tc>
        <w:tcPr>
          <w:tcW w:w="708" w:type="dxa"/>
          <w:vAlign w:val="bottom"/>
        </w:tcPr>
        <w:p w14:paraId="3DA170EB" w14:textId="31FFECF5" w:rsidR="0061700D" w:rsidRPr="00B62610" w:rsidRDefault="0061700D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06AC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06AC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1700D" w:rsidRPr="00347E11" w14:paraId="1D27334B" w14:textId="77777777" w:rsidTr="00041BFE">
      <w:trPr>
        <w:trHeight w:val="850"/>
        <w:jc w:val="right"/>
      </w:trPr>
      <w:tc>
        <w:tcPr>
          <w:tcW w:w="708" w:type="dxa"/>
          <w:vAlign w:val="bottom"/>
        </w:tcPr>
        <w:p w14:paraId="3E1DED59" w14:textId="77777777" w:rsidR="0061700D" w:rsidRPr="00347E11" w:rsidRDefault="0061700D" w:rsidP="005606BC">
          <w:pPr>
            <w:pStyle w:val="Sidfot"/>
            <w:spacing w:line="276" w:lineRule="auto"/>
            <w:jc w:val="right"/>
          </w:pPr>
        </w:p>
      </w:tc>
    </w:tr>
  </w:tbl>
  <w:p w14:paraId="03E7946C" w14:textId="77777777" w:rsidR="0061700D" w:rsidRPr="005606BC" w:rsidRDefault="0061700D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1700D" w:rsidRPr="00347E11" w14:paraId="020AECD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F37CE2" w14:textId="77777777" w:rsidR="0061700D" w:rsidRPr="00347E11" w:rsidRDefault="0061700D" w:rsidP="00347E11">
          <w:pPr>
            <w:pStyle w:val="Sidfot"/>
            <w:rPr>
              <w:sz w:val="8"/>
            </w:rPr>
          </w:pPr>
        </w:p>
      </w:tc>
    </w:tr>
    <w:tr w:rsidR="0061700D" w:rsidRPr="00EE3C0F" w14:paraId="0C23E6FD" w14:textId="77777777" w:rsidTr="00C26068">
      <w:trPr>
        <w:trHeight w:val="227"/>
      </w:trPr>
      <w:tc>
        <w:tcPr>
          <w:tcW w:w="4074" w:type="dxa"/>
        </w:tcPr>
        <w:p w14:paraId="782D3FAF" w14:textId="77777777" w:rsidR="0061700D" w:rsidRPr="00F53AEA" w:rsidRDefault="0061700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F10A45" w14:textId="77777777" w:rsidR="0061700D" w:rsidRPr="00F53AEA" w:rsidRDefault="0061700D" w:rsidP="00F53AEA">
          <w:pPr>
            <w:pStyle w:val="Sidfot"/>
            <w:spacing w:line="276" w:lineRule="auto"/>
          </w:pPr>
        </w:p>
      </w:tc>
    </w:tr>
  </w:tbl>
  <w:p w14:paraId="58613D5E" w14:textId="77777777" w:rsidR="0061700D" w:rsidRPr="00EE3C0F" w:rsidRDefault="0061700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7B4C" w14:textId="77777777" w:rsidR="0061700D" w:rsidRDefault="0061700D" w:rsidP="00A87A54">
      <w:pPr>
        <w:spacing w:after="0" w:line="240" w:lineRule="auto"/>
      </w:pPr>
      <w:r>
        <w:separator/>
      </w:r>
    </w:p>
  </w:footnote>
  <w:footnote w:type="continuationSeparator" w:id="0">
    <w:p w14:paraId="33EC1B3E" w14:textId="77777777" w:rsidR="0061700D" w:rsidRDefault="0061700D" w:rsidP="00A87A54">
      <w:pPr>
        <w:spacing w:after="0" w:line="240" w:lineRule="auto"/>
      </w:pPr>
      <w:r>
        <w:continuationSeparator/>
      </w:r>
    </w:p>
  </w:footnote>
  <w:footnote w:type="continuationNotice" w:id="1">
    <w:p w14:paraId="710B13C7" w14:textId="77777777" w:rsidR="0061700D" w:rsidRDefault="00617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1700D" w14:paraId="204DC071" w14:textId="77777777" w:rsidTr="00C93EBA">
      <w:trPr>
        <w:trHeight w:val="227"/>
      </w:trPr>
      <w:tc>
        <w:tcPr>
          <w:tcW w:w="5534" w:type="dxa"/>
        </w:tcPr>
        <w:p w14:paraId="35548E41" w14:textId="77777777" w:rsidR="0061700D" w:rsidRPr="007D73AB" w:rsidRDefault="0061700D">
          <w:pPr>
            <w:pStyle w:val="Sidhuvud"/>
          </w:pPr>
        </w:p>
      </w:tc>
      <w:tc>
        <w:tcPr>
          <w:tcW w:w="3170" w:type="dxa"/>
          <w:vAlign w:val="bottom"/>
        </w:tcPr>
        <w:p w14:paraId="07E217E0" w14:textId="77777777" w:rsidR="0061700D" w:rsidRPr="007D73AB" w:rsidRDefault="0061700D" w:rsidP="00340DE0">
          <w:pPr>
            <w:pStyle w:val="Sidhuvud"/>
          </w:pPr>
        </w:p>
      </w:tc>
      <w:tc>
        <w:tcPr>
          <w:tcW w:w="1134" w:type="dxa"/>
        </w:tcPr>
        <w:p w14:paraId="07BAB210" w14:textId="77777777" w:rsidR="0061700D" w:rsidRDefault="0061700D" w:rsidP="00041BFE">
          <w:pPr>
            <w:pStyle w:val="Sidhuvud"/>
          </w:pPr>
        </w:p>
      </w:tc>
    </w:tr>
    <w:tr w:rsidR="0061700D" w14:paraId="109258FE" w14:textId="77777777" w:rsidTr="00C93EBA">
      <w:trPr>
        <w:trHeight w:val="1928"/>
      </w:trPr>
      <w:tc>
        <w:tcPr>
          <w:tcW w:w="5534" w:type="dxa"/>
        </w:tcPr>
        <w:p w14:paraId="223DCAA2" w14:textId="77777777" w:rsidR="00C72135" w:rsidRDefault="00041BF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02BF9F" wp14:editId="007E116E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087287" w14:textId="716D4AEA" w:rsidR="00C72135" w:rsidRDefault="00C72135" w:rsidP="00C72135"/>
        <w:p w14:paraId="08DFF05E" w14:textId="6703ADD7" w:rsidR="00041BFE" w:rsidRDefault="00041BFE" w:rsidP="00340DE0">
          <w:pPr>
            <w:pStyle w:val="Sidhuvud"/>
            <w:rPr>
              <w:noProof/>
            </w:rPr>
          </w:pPr>
        </w:p>
      </w:tc>
      <w:tc>
        <w:tcPr>
          <w:tcW w:w="3170" w:type="dxa"/>
        </w:tcPr>
        <w:p w14:paraId="63D2CC21" w14:textId="77777777" w:rsidR="0061700D" w:rsidRPr="00710A6C" w:rsidRDefault="0061700D" w:rsidP="00EE3C0F">
          <w:pPr>
            <w:pStyle w:val="Sidhuvud"/>
            <w:rPr>
              <w:b/>
            </w:rPr>
          </w:pPr>
        </w:p>
        <w:p w14:paraId="28EDF458" w14:textId="77777777" w:rsidR="0061700D" w:rsidRDefault="0061700D" w:rsidP="00EE3C0F">
          <w:pPr>
            <w:pStyle w:val="Sidhuvud"/>
          </w:pPr>
        </w:p>
        <w:p w14:paraId="4BC38C17" w14:textId="77777777" w:rsidR="0061700D" w:rsidRDefault="0061700D" w:rsidP="00EE3C0F">
          <w:pPr>
            <w:pStyle w:val="Sidhuvud"/>
          </w:pPr>
        </w:p>
        <w:p w14:paraId="27E22A12" w14:textId="77777777" w:rsidR="0061700D" w:rsidRDefault="0061700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E3642D18E8D476A8A4714EDFA2B63F9"/>
            </w:placeholder>
            <w:dataBinding w:prefixMappings="xmlns:ns0='http://lp/documentinfo/RK' " w:xpath="/ns0:DocumentInfo[1]/ns0:BaseInfo[1]/ns0:Dnr[1]" w:storeItemID="{0FD025D8-3277-4A0B-BEC1-AEB1AD50B415}"/>
            <w:text/>
          </w:sdtPr>
          <w:sdtEndPr/>
          <w:sdtContent>
            <w:p w14:paraId="2A74B49B" w14:textId="77777777" w:rsidR="0061700D" w:rsidRDefault="0061700D" w:rsidP="00EE3C0F">
              <w:pPr>
                <w:pStyle w:val="Sidhuvud"/>
              </w:pPr>
              <w:r>
                <w:t>N2019/00348/D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401692E9764C4AAB8B281D857250AB"/>
            </w:placeholder>
            <w:showingPlcHdr/>
            <w:dataBinding w:prefixMappings="xmlns:ns0='http://lp/documentinfo/RK' " w:xpath="/ns0:DocumentInfo[1]/ns0:BaseInfo[1]/ns0:DocNumber[1]" w:storeItemID="{0FD025D8-3277-4A0B-BEC1-AEB1AD50B415}"/>
            <w:text/>
          </w:sdtPr>
          <w:sdtEndPr/>
          <w:sdtContent>
            <w:p w14:paraId="5A415D66" w14:textId="77777777" w:rsidR="0061700D" w:rsidRDefault="0061700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8A8E9A6" w14:textId="77777777" w:rsidR="0061700D" w:rsidRDefault="0061700D" w:rsidP="00EE3C0F">
          <w:pPr>
            <w:pStyle w:val="Sidhuvud"/>
          </w:pPr>
        </w:p>
      </w:tc>
      <w:tc>
        <w:tcPr>
          <w:tcW w:w="1134" w:type="dxa"/>
        </w:tcPr>
        <w:p w14:paraId="231845BF" w14:textId="77777777" w:rsidR="0061700D" w:rsidRDefault="0061700D" w:rsidP="0094502D">
          <w:pPr>
            <w:pStyle w:val="Sidhuvud"/>
          </w:pPr>
        </w:p>
        <w:p w14:paraId="75386BF4" w14:textId="77777777" w:rsidR="0061700D" w:rsidRPr="0094502D" w:rsidRDefault="0061700D" w:rsidP="00EC71A6">
          <w:pPr>
            <w:pStyle w:val="Sidhuvud"/>
          </w:pPr>
        </w:p>
      </w:tc>
    </w:tr>
    <w:tr w:rsidR="0061700D" w14:paraId="5AD98EE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-1313482196"/>
            <w:placeholder>
              <w:docPart w:val="480E2A8E03814BB5B1587BA53F5AD06F"/>
            </w:placeholder>
          </w:sdtPr>
          <w:sdtEndPr>
            <w:rPr>
              <w:b w:val="0"/>
            </w:rPr>
          </w:sdtEndPr>
          <w:sdtContent>
            <w:p w14:paraId="04B16C36" w14:textId="77777777" w:rsidR="00C72135" w:rsidRPr="005D7316" w:rsidRDefault="00C72135" w:rsidP="00340DE0">
              <w:pPr>
                <w:pStyle w:val="Sidhuvud"/>
                <w:rPr>
                  <w:b/>
                </w:rPr>
              </w:pPr>
              <w:r w:rsidRPr="005D7316">
                <w:rPr>
                  <w:b/>
                </w:rPr>
                <w:t>Näringsdepartementet</w:t>
              </w:r>
            </w:p>
            <w:p w14:paraId="22EAE251" w14:textId="77777777" w:rsidR="00C72135" w:rsidRDefault="00C72135" w:rsidP="00340DE0">
              <w:pPr>
                <w:pStyle w:val="Sidhuvud"/>
              </w:pPr>
              <w:r>
                <w:t>Energi- och digitaliseringsministern</w:t>
              </w:r>
            </w:p>
          </w:sdtContent>
        </w:sdt>
        <w:p w14:paraId="58CAD688" w14:textId="63B8DCE9" w:rsidR="00C72135" w:rsidRDefault="00C72135" w:rsidP="00C72135"/>
        <w:p w14:paraId="7793CA65" w14:textId="20994C16" w:rsidR="007E3D00" w:rsidRDefault="007E3D00" w:rsidP="00E67190"/>
      </w:tc>
      <w:sdt>
        <w:sdtPr>
          <w:alias w:val="Recipient"/>
          <w:tag w:val="ccRKShow_Recipient"/>
          <w:id w:val="-28344517"/>
          <w:placeholder>
            <w:docPart w:val="D562D265D1944A7E86179747285EC10B"/>
          </w:placeholder>
          <w:dataBinding w:prefixMappings="xmlns:ns0='http://lp/documentinfo/RK' " w:xpath="/ns0:DocumentInfo[1]/ns0:BaseInfo[1]/ns0:Recipient[1]" w:storeItemID="{0FD025D8-3277-4A0B-BEC1-AEB1AD50B415}"/>
          <w:text w:multiLine="1"/>
        </w:sdtPr>
        <w:sdtEndPr/>
        <w:sdtContent>
          <w:tc>
            <w:tcPr>
              <w:tcW w:w="3170" w:type="dxa"/>
            </w:tcPr>
            <w:p w14:paraId="3DAA6C8F" w14:textId="3982EBD8" w:rsidR="0061700D" w:rsidRDefault="0061700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1370C2" w14:textId="77777777" w:rsidR="0061700D" w:rsidRDefault="0061700D" w:rsidP="003E6020">
          <w:pPr>
            <w:pStyle w:val="Sidhuvud"/>
          </w:pPr>
        </w:p>
      </w:tc>
    </w:tr>
  </w:tbl>
  <w:p w14:paraId="674C183F" w14:textId="77777777" w:rsidR="0061700D" w:rsidRDefault="006170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99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BFE"/>
    <w:rsid w:val="00041EDC"/>
    <w:rsid w:val="0004352E"/>
    <w:rsid w:val="00053CAA"/>
    <w:rsid w:val="00057FE0"/>
    <w:rsid w:val="000620FD"/>
    <w:rsid w:val="00063DCB"/>
    <w:rsid w:val="00066BC9"/>
    <w:rsid w:val="0007033C"/>
    <w:rsid w:val="000707CE"/>
    <w:rsid w:val="000707E9"/>
    <w:rsid w:val="00072C86"/>
    <w:rsid w:val="00072FFC"/>
    <w:rsid w:val="00073B75"/>
    <w:rsid w:val="000757FC"/>
    <w:rsid w:val="00076667"/>
    <w:rsid w:val="00080631"/>
    <w:rsid w:val="00081A5D"/>
    <w:rsid w:val="000862E0"/>
    <w:rsid w:val="000873C3"/>
    <w:rsid w:val="00093408"/>
    <w:rsid w:val="00093BBF"/>
    <w:rsid w:val="0009435C"/>
    <w:rsid w:val="000A13CA"/>
    <w:rsid w:val="000A3FFE"/>
    <w:rsid w:val="000A456A"/>
    <w:rsid w:val="000A5E43"/>
    <w:rsid w:val="000B56A9"/>
    <w:rsid w:val="000B7852"/>
    <w:rsid w:val="000C61D1"/>
    <w:rsid w:val="000D31A9"/>
    <w:rsid w:val="000D370F"/>
    <w:rsid w:val="000D5449"/>
    <w:rsid w:val="000E0D9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373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363A"/>
    <w:rsid w:val="0019051C"/>
    <w:rsid w:val="0019127B"/>
    <w:rsid w:val="00192350"/>
    <w:rsid w:val="00192E34"/>
    <w:rsid w:val="00197A8A"/>
    <w:rsid w:val="001A1DF9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B7598"/>
    <w:rsid w:val="002C1D37"/>
    <w:rsid w:val="002C476F"/>
    <w:rsid w:val="002C5B48"/>
    <w:rsid w:val="002D0C2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070B8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2B0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37"/>
    <w:rsid w:val="00474676"/>
    <w:rsid w:val="0047511B"/>
    <w:rsid w:val="00475DE2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42B3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7316"/>
    <w:rsid w:val="005E2F29"/>
    <w:rsid w:val="005E400D"/>
    <w:rsid w:val="005E4E79"/>
    <w:rsid w:val="005E5711"/>
    <w:rsid w:val="005E5CE7"/>
    <w:rsid w:val="005E790C"/>
    <w:rsid w:val="005F08C5"/>
    <w:rsid w:val="00605718"/>
    <w:rsid w:val="00605C66"/>
    <w:rsid w:val="00607814"/>
    <w:rsid w:val="0061700D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6AC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3D00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64F9B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CEC"/>
    <w:rsid w:val="009036E7"/>
    <w:rsid w:val="0091053B"/>
    <w:rsid w:val="00912945"/>
    <w:rsid w:val="009144EE"/>
    <w:rsid w:val="00915D4C"/>
    <w:rsid w:val="009239FF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0F26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1FB1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F08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694"/>
    <w:rsid w:val="00B41F72"/>
    <w:rsid w:val="00B44E90"/>
    <w:rsid w:val="00B45324"/>
    <w:rsid w:val="00B47018"/>
    <w:rsid w:val="00B47956"/>
    <w:rsid w:val="00B47C20"/>
    <w:rsid w:val="00B517E1"/>
    <w:rsid w:val="00B556E8"/>
    <w:rsid w:val="00B55E70"/>
    <w:rsid w:val="00B60238"/>
    <w:rsid w:val="00B6343B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544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595A"/>
    <w:rsid w:val="00C461E6"/>
    <w:rsid w:val="00C50771"/>
    <w:rsid w:val="00C508BE"/>
    <w:rsid w:val="00C63EC4"/>
    <w:rsid w:val="00C64CD9"/>
    <w:rsid w:val="00C670F8"/>
    <w:rsid w:val="00C6780B"/>
    <w:rsid w:val="00C72135"/>
    <w:rsid w:val="00C73B92"/>
    <w:rsid w:val="00C76D49"/>
    <w:rsid w:val="00C80AD4"/>
    <w:rsid w:val="00C80B5E"/>
    <w:rsid w:val="00C9061B"/>
    <w:rsid w:val="00C93EBA"/>
    <w:rsid w:val="00CA0BD8"/>
    <w:rsid w:val="00CA38D0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190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0FA7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6F5431"/>
  <w15:docId w15:val="{75F9B2D6-C50F-4332-A724-6755FA20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F6A994A66E4D529401E0B6BF4E0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59E20-3586-4C8F-AE20-7089A2EE7AA8}"/>
      </w:docPartPr>
      <w:docPartBody>
        <w:p w:rsidR="001D3515" w:rsidRDefault="009C3E20" w:rsidP="009C3E20">
          <w:pPr>
            <w:pStyle w:val="E2F6A994A66E4D529401E0B6BF4E032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E3642D18E8D476A8A4714EDFA2B6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27F24-D086-4B3A-97B9-E8A2CBFE00C9}"/>
      </w:docPartPr>
      <w:docPartBody>
        <w:p w:rsidR="00CE59E0" w:rsidRDefault="009C3E20">
          <w:pPr>
            <w:pStyle w:val="FE3642D18E8D476A8A4714EDFA2B63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401692E9764C4AAB8B281D85725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481E9-8137-4457-A71A-3109C6EB9EDC}"/>
      </w:docPartPr>
      <w:docPartBody>
        <w:p w:rsidR="00CE59E0" w:rsidRDefault="009C3E20">
          <w:pPr>
            <w:pStyle w:val="15401692E9764C4AAB8B281D857250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0E2A8E03814BB5B1587BA53F5AD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3BF05-9EFF-45DA-9111-015B4DAEA9B5}"/>
      </w:docPartPr>
      <w:docPartBody>
        <w:p w:rsidR="00CE59E0" w:rsidRDefault="009C3E20">
          <w:pPr>
            <w:pStyle w:val="480E2A8E03814BB5B1587BA53F5AD0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62D265D1944A7E86179747285EC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11756-5BC1-4615-A9C3-7CD6084CBD79}"/>
      </w:docPartPr>
      <w:docPartBody>
        <w:p w:rsidR="00CE59E0" w:rsidRDefault="009C3E20">
          <w:pPr>
            <w:pStyle w:val="D562D265D1944A7E86179747285EC10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20"/>
    <w:rsid w:val="001D3515"/>
    <w:rsid w:val="0085622A"/>
    <w:rsid w:val="009C3E20"/>
    <w:rsid w:val="009D48CF"/>
    <w:rsid w:val="00C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909A058F9D48CAA3251F405B6224EB">
    <w:name w:val="CE909A058F9D48CAA3251F405B6224EB"/>
    <w:rsid w:val="009C3E20"/>
  </w:style>
  <w:style w:type="character" w:styleId="Platshllartext">
    <w:name w:val="Placeholder Text"/>
    <w:basedOn w:val="Standardstycketeckensnitt"/>
    <w:uiPriority w:val="99"/>
    <w:semiHidden/>
    <w:rsid w:val="009C3E20"/>
    <w:rPr>
      <w:noProof w:val="0"/>
      <w:color w:val="808080"/>
    </w:rPr>
  </w:style>
  <w:style w:type="paragraph" w:customStyle="1" w:styleId="5B5DF1583189419AAF8C1FD932D1BBE5">
    <w:name w:val="5B5DF1583189419AAF8C1FD932D1BBE5"/>
    <w:rsid w:val="009C3E20"/>
  </w:style>
  <w:style w:type="paragraph" w:customStyle="1" w:styleId="603F58784DA043E9A142B71CCB90E45F">
    <w:name w:val="603F58784DA043E9A142B71CCB90E45F"/>
    <w:rsid w:val="009C3E20"/>
  </w:style>
  <w:style w:type="paragraph" w:customStyle="1" w:styleId="FC84BC73F07246398D53CE2D0417F986">
    <w:name w:val="FC84BC73F07246398D53CE2D0417F986"/>
    <w:rsid w:val="009C3E20"/>
  </w:style>
  <w:style w:type="paragraph" w:customStyle="1" w:styleId="47F5F91E9BF4419B8E5E127C9A3E433C">
    <w:name w:val="47F5F91E9BF4419B8E5E127C9A3E433C"/>
    <w:rsid w:val="009C3E20"/>
  </w:style>
  <w:style w:type="paragraph" w:customStyle="1" w:styleId="054BC9EBA86D43E1AE8DC2A4EEC71561">
    <w:name w:val="054BC9EBA86D43E1AE8DC2A4EEC71561"/>
    <w:rsid w:val="009C3E20"/>
  </w:style>
  <w:style w:type="paragraph" w:customStyle="1" w:styleId="AD488E99703740BC9B507C41FD599F4B">
    <w:name w:val="AD488E99703740BC9B507C41FD599F4B"/>
    <w:rsid w:val="009C3E20"/>
  </w:style>
  <w:style w:type="paragraph" w:customStyle="1" w:styleId="1754498F2050463888F1B115C8356E88">
    <w:name w:val="1754498F2050463888F1B115C8356E88"/>
    <w:rsid w:val="009C3E20"/>
  </w:style>
  <w:style w:type="paragraph" w:customStyle="1" w:styleId="CD5F003F0D85419C8B41487397DDBBD3">
    <w:name w:val="CD5F003F0D85419C8B41487397DDBBD3"/>
    <w:rsid w:val="009C3E20"/>
  </w:style>
  <w:style w:type="paragraph" w:customStyle="1" w:styleId="DBC0B9C13D83457187B6AA101E52D074">
    <w:name w:val="DBC0B9C13D83457187B6AA101E52D074"/>
    <w:rsid w:val="009C3E20"/>
  </w:style>
  <w:style w:type="paragraph" w:customStyle="1" w:styleId="4EE3EA7869B9491CAF2E3CED508FB31B">
    <w:name w:val="4EE3EA7869B9491CAF2E3CED508FB31B"/>
    <w:rsid w:val="009C3E20"/>
  </w:style>
  <w:style w:type="paragraph" w:customStyle="1" w:styleId="D965547A1A2842678688F4F83B445B42">
    <w:name w:val="D965547A1A2842678688F4F83B445B42"/>
    <w:rsid w:val="009C3E20"/>
  </w:style>
  <w:style w:type="paragraph" w:customStyle="1" w:styleId="EAB31110C64248BEB440F855456EE2BF">
    <w:name w:val="EAB31110C64248BEB440F855456EE2BF"/>
    <w:rsid w:val="009C3E20"/>
  </w:style>
  <w:style w:type="paragraph" w:customStyle="1" w:styleId="238861C580B244C7A823F9FFFBC8A983">
    <w:name w:val="238861C580B244C7A823F9FFFBC8A983"/>
    <w:rsid w:val="009C3E20"/>
  </w:style>
  <w:style w:type="paragraph" w:customStyle="1" w:styleId="C548439546D94C2BBF77FC790659A52F">
    <w:name w:val="C548439546D94C2BBF77FC790659A52F"/>
    <w:rsid w:val="009C3E20"/>
  </w:style>
  <w:style w:type="paragraph" w:customStyle="1" w:styleId="A475FDEEB5F34C088CF22FDCAACBE9D2">
    <w:name w:val="A475FDEEB5F34C088CF22FDCAACBE9D2"/>
    <w:rsid w:val="009C3E20"/>
  </w:style>
  <w:style w:type="paragraph" w:customStyle="1" w:styleId="E2F6A994A66E4D529401E0B6BF4E032C">
    <w:name w:val="E2F6A994A66E4D529401E0B6BF4E032C"/>
    <w:rsid w:val="009C3E20"/>
  </w:style>
  <w:style w:type="paragraph" w:customStyle="1" w:styleId="221837BE45974C89A8E55893A053A946">
    <w:name w:val="221837BE45974C89A8E55893A053A946"/>
    <w:rsid w:val="009C3E20"/>
  </w:style>
  <w:style w:type="paragraph" w:customStyle="1" w:styleId="C04989FF6D914A7F86185FC3E45351F4">
    <w:name w:val="C04989FF6D914A7F86185FC3E45351F4"/>
  </w:style>
  <w:style w:type="paragraph" w:customStyle="1" w:styleId="287D5748A8254FE5929E1F202E2364FA">
    <w:name w:val="287D5748A8254FE5929E1F202E2364FA"/>
  </w:style>
  <w:style w:type="paragraph" w:customStyle="1" w:styleId="FE3642D18E8D476A8A4714EDFA2B63F9">
    <w:name w:val="FE3642D18E8D476A8A4714EDFA2B63F9"/>
  </w:style>
  <w:style w:type="paragraph" w:customStyle="1" w:styleId="15401692E9764C4AAB8B281D857250AB">
    <w:name w:val="15401692E9764C4AAB8B281D857250AB"/>
  </w:style>
  <w:style w:type="paragraph" w:customStyle="1" w:styleId="5F01C14B16E74ADEAD8FF944CBA87776">
    <w:name w:val="5F01C14B16E74ADEAD8FF944CBA87776"/>
  </w:style>
  <w:style w:type="paragraph" w:customStyle="1" w:styleId="7CD429B6F0A349A68505054EFFD15D3F">
    <w:name w:val="7CD429B6F0A349A68505054EFFD15D3F"/>
  </w:style>
  <w:style w:type="paragraph" w:customStyle="1" w:styleId="5D4CC5BF1E8D48F39A840402EB1A627F">
    <w:name w:val="5D4CC5BF1E8D48F39A840402EB1A627F"/>
  </w:style>
  <w:style w:type="paragraph" w:customStyle="1" w:styleId="480E2A8E03814BB5B1587BA53F5AD06F">
    <w:name w:val="480E2A8E03814BB5B1587BA53F5AD06F"/>
  </w:style>
  <w:style w:type="paragraph" w:customStyle="1" w:styleId="D562D265D1944A7E86179747285EC10B">
    <w:name w:val="D562D265D1944A7E86179747285EC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2019-02-05T00:00:00</HeaderDate>
    <Office/>
    <Dnr>N2019/00348/D</Dnr>
    <ParagrafNr/>
    <DocumentTitle/>
    <VisitingAddress/>
    <Extra1/>
    <Extra2/>
    <Extra3>Johan Pehrson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e20eba40-8510-4d9f-9d63-45d3f4758d98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2019-02-05T00:00:00</HeaderDate>
    <Office/>
    <Dnr>N2019/00348/D</Dnr>
    <ParagrafNr/>
    <DocumentTitle/>
    <VisitingAddress/>
    <Extra1/>
    <Extra2/>
    <Extra3>Johan Pehrson 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977A8A72F7AE46449FE2A8F27D0E132A" ma:contentTypeVersion="9" ma:contentTypeDescription="Skapa ett nytt dokument." ma:contentTypeScope="" ma:versionID="6fead9d653eecdedec364b445da7624c">
  <xsd:schema xmlns:xsd="http://www.w3.org/2001/XMLSchema" xmlns:xs="http://www.w3.org/2001/XMLSchema" xmlns:p="http://schemas.microsoft.com/office/2006/metadata/properties" xmlns:ns2="13ceef10-deb8-4807-ae55-f7be06c82a5e" xmlns:ns3="cc625d36-bb37-4650-91b9-0c96159295ba" xmlns:ns4="ae7a256b-f4d2-416a-9370-0215551cabac" xmlns:ns5="4e9c2f0c-7bf8-49af-8356-cbf363fc78a7" targetNamespace="http://schemas.microsoft.com/office/2006/metadata/properties" ma:root="true" ma:fieldsID="3ab3f9e1b2a256ad26fca9394afc5096" ns2:_="" ns3:_="" ns4:_="" ns5:_="">
    <xsd:import namespace="13ceef10-deb8-4807-ae55-f7be06c82a5e"/>
    <xsd:import namespace="cc625d36-bb37-4650-91b9-0c96159295ba"/>
    <xsd:import namespace="ae7a256b-f4d2-416a-9370-0215551cabac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2:Diarienummer" minOccurs="0"/>
                <xsd:element ref="ns2:Nyckelord" minOccurs="0"/>
                <xsd:element ref="ns4:Enhet" minOccurs="0"/>
                <xsd:element ref="ns4:_x00c4_rendetyp" minOccurs="0"/>
                <xsd:element ref="ns4:Nr" minOccurs="0"/>
                <xsd:element ref="ns4:Sakomr_x00e5_de" minOccurs="0"/>
                <xsd:element ref="ns4:_x00c5_r" minOccurs="0"/>
                <xsd:element ref="ns4:Status" minOccurs="0"/>
                <xsd:element ref="ns4:Handl_x00e4_ggare" minOccurs="0"/>
                <xsd:element ref="ns4:Parti" minOccurs="0"/>
                <xsd:element ref="ns3:k46d94c0acf84ab9a79866a9d8b1905f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3" nillable="true" ma:displayName="Diarienummer" ma:description="" ma:hidden="true" ma:internalName="RecordNumber" ma:readOnly="false">
      <xsd:simpleType>
        <xsd:restriction base="dms:Text"/>
      </xsd:simpleType>
    </xsd:element>
    <xsd:element name="Nyckelord" ma:index="14" nillable="true" ma:displayName="Nyckelord" ma:description="" ma:hidden="true" ma:internalName="RK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f1ee7f61-64ed-42b3-ad71-9f25ad318732}" ma:internalName="TaxCatchAll" ma:readOnly="false" ma:showField="CatchAllData" ma:web="3c4fea2e-d45d-46fd-a752-e4375e0c2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f1ee7f61-64ed-42b3-ad71-9f25ad318732}" ma:internalName="TaxCatchAllLabel" ma:readOnly="true" ma:showField="CatchAllDataLabel" ma:web="3c4fea2e-d45d-46fd-a752-e4375e0c2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23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6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  <xsd:enumeration value="L"/>
          <xsd:enumeration value="M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7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5063-5384-45E1-B56A-ADAE7454F300}"/>
</file>

<file path=customXml/itemProps2.xml><?xml version="1.0" encoding="utf-8"?>
<ds:datastoreItem xmlns:ds="http://schemas.openxmlformats.org/officeDocument/2006/customXml" ds:itemID="{0FD025D8-3277-4A0B-BEC1-AEB1AD50B415}"/>
</file>

<file path=customXml/itemProps3.xml><?xml version="1.0" encoding="utf-8"?>
<ds:datastoreItem xmlns:ds="http://schemas.openxmlformats.org/officeDocument/2006/customXml" ds:itemID="{8DA1C929-C24B-4EB6-BBB6-6F8FF47E83BE}"/>
</file>

<file path=customXml/itemProps4.xml><?xml version="1.0" encoding="utf-8"?>
<ds:datastoreItem xmlns:ds="http://schemas.openxmlformats.org/officeDocument/2006/customXml" ds:itemID="{0FD025D8-3277-4A0B-BEC1-AEB1AD50B415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F80D402E-251B-498B-A68A-2DC7D693E1E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7DD2AD-DC4A-4BA3-97A0-AA0A8A429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cc625d36-bb37-4650-91b9-0c96159295ba"/>
    <ds:schemaRef ds:uri="ae7a256b-f4d2-416a-9370-0215551cabac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80D402E-251B-498B-A68A-2DC7D693E1E5}"/>
</file>

<file path=customXml/itemProps8.xml><?xml version="1.0" encoding="utf-8"?>
<ds:datastoreItem xmlns:ds="http://schemas.openxmlformats.org/officeDocument/2006/customXml" ds:itemID="{230D3139-BC0D-4070-BF2D-C91BDEDDBFE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Hånell McKelvey</dc:creator>
  <cp:keywords/>
  <dc:description/>
  <cp:lastModifiedBy>Ingrid Karlsson</cp:lastModifiedBy>
  <cp:revision>20</cp:revision>
  <cp:lastPrinted>2019-02-05T07:18:00Z</cp:lastPrinted>
  <dcterms:created xsi:type="dcterms:W3CDTF">2019-01-29T19:03:00Z</dcterms:created>
  <dcterms:modified xsi:type="dcterms:W3CDTF">2019-02-05T07:33:00Z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41a46d4c-dad0-4e10-ac4d-72497e77579d</vt:lpwstr>
  </property>
</Properties>
</file>