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AA5DD" w14:textId="5D94E4A8" w:rsidR="005A05F3" w:rsidRDefault="005A05F3" w:rsidP="005A05F3">
      <w:pPr>
        <w:pStyle w:val="Rubrik"/>
        <w:rPr>
          <w:rFonts w:ascii="TimesNewRomanPSMT" w:hAnsi="TimesNewRomanPSMT" w:cs="TimesNewRomanPSMT"/>
          <w:sz w:val="23"/>
          <w:szCs w:val="23"/>
        </w:rPr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5A05F3">
        <w:t xml:space="preserve">2020/21:1258 </w:t>
      </w:r>
      <w:r>
        <w:t>av Alexander Christiansson (SD)</w:t>
      </w:r>
      <w:r w:rsidR="00357559">
        <w:t xml:space="preserve"> Offentlig upphan</w:t>
      </w:r>
      <w:r w:rsidR="007366F2">
        <w:t>d</w:t>
      </w:r>
      <w:r w:rsidR="00357559">
        <w:t>ling</w:t>
      </w:r>
      <w:r>
        <w:br/>
      </w:r>
    </w:p>
    <w:p w14:paraId="3249D438" w14:textId="160858BF" w:rsidR="004D273F" w:rsidRDefault="005A05F3" w:rsidP="001C7EDD">
      <w:pPr>
        <w:pStyle w:val="Rubrik"/>
      </w:pPr>
      <w:r>
        <w:rPr>
          <w:rFonts w:ascii="TimesNewRomanPSMT" w:hAnsi="TimesNewRomanPSMT" w:cs="TimesNewRomanPSMT"/>
          <w:sz w:val="23"/>
          <w:szCs w:val="23"/>
        </w:rPr>
        <w:t>Alexander Christiansson har frågat mig vad jag och regeringen vill göra för att underlätta för mindre företag att medverka vid offentlig upphandling.</w:t>
      </w:r>
      <w:r w:rsidR="001C7EDD" w:rsidRPr="001C7EDD">
        <w:t xml:space="preserve"> </w:t>
      </w:r>
    </w:p>
    <w:p w14:paraId="555F4661" w14:textId="77777777" w:rsidR="004D273F" w:rsidRDefault="004D273F" w:rsidP="001C7EDD">
      <w:pPr>
        <w:pStyle w:val="Rubrik"/>
      </w:pPr>
    </w:p>
    <w:p w14:paraId="431BCF81" w14:textId="77777777" w:rsidR="00616D19" w:rsidRPr="00616D19" w:rsidRDefault="004D273F" w:rsidP="00616D19">
      <w:pPr>
        <w:pStyle w:val="Rubrik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Det ä</w:t>
      </w:r>
      <w:r w:rsidR="000E4EEE">
        <w:rPr>
          <w:rFonts w:ascii="TimesNewRomanPSMT" w:hAnsi="TimesNewRomanPSMT" w:cs="TimesNewRomanPSMT"/>
          <w:sz w:val="23"/>
          <w:szCs w:val="23"/>
        </w:rPr>
        <w:t>r</w:t>
      </w:r>
      <w:r>
        <w:rPr>
          <w:rFonts w:ascii="TimesNewRomanPSMT" w:hAnsi="TimesNewRomanPSMT" w:cs="TimesNewRomanPSMT"/>
          <w:sz w:val="23"/>
          <w:szCs w:val="23"/>
        </w:rPr>
        <w:t xml:space="preserve"> viktigt att så många som möjligt kan </w:t>
      </w:r>
      <w:r w:rsidR="000E4EEE">
        <w:rPr>
          <w:rFonts w:ascii="TimesNewRomanPSMT" w:hAnsi="TimesNewRomanPSMT" w:cs="TimesNewRomanPSMT"/>
          <w:sz w:val="23"/>
          <w:szCs w:val="23"/>
        </w:rPr>
        <w:t xml:space="preserve">och vill </w:t>
      </w:r>
      <w:r>
        <w:rPr>
          <w:rFonts w:ascii="TimesNewRomanPSMT" w:hAnsi="TimesNewRomanPSMT" w:cs="TimesNewRomanPSMT"/>
          <w:sz w:val="23"/>
          <w:szCs w:val="23"/>
        </w:rPr>
        <w:t xml:space="preserve">vara med och lämna anbud i offentliga upphandlingar, inte minst små och medelstora företag. </w:t>
      </w:r>
      <w:r w:rsidR="000E4EEE">
        <w:rPr>
          <w:rFonts w:ascii="TimesNewRomanPSMT" w:hAnsi="TimesNewRomanPSMT" w:cs="TimesNewRomanPSMT"/>
          <w:sz w:val="23"/>
          <w:szCs w:val="23"/>
        </w:rPr>
        <w:t xml:space="preserve">Redan när </w:t>
      </w:r>
      <w:r>
        <w:rPr>
          <w:rFonts w:ascii="TimesNewRomanPSMT" w:hAnsi="TimesNewRomanPSMT" w:cs="TimesNewRomanPSMT"/>
          <w:sz w:val="23"/>
          <w:szCs w:val="23"/>
        </w:rPr>
        <w:t xml:space="preserve">Upphandlingsmyndigheten </w:t>
      </w:r>
      <w:r w:rsidR="000E4EEE">
        <w:rPr>
          <w:rFonts w:ascii="TimesNewRomanPSMT" w:hAnsi="TimesNewRomanPSMT" w:cs="TimesNewRomanPSMT"/>
          <w:sz w:val="23"/>
          <w:szCs w:val="23"/>
        </w:rPr>
        <w:t xml:space="preserve">inrättades fick myndigheten i sin instruktion </w:t>
      </w:r>
      <w:r>
        <w:rPr>
          <w:rFonts w:ascii="TimesNewRomanPSMT" w:hAnsi="TimesNewRomanPSMT" w:cs="TimesNewRomanPSMT"/>
          <w:sz w:val="23"/>
          <w:szCs w:val="23"/>
        </w:rPr>
        <w:t xml:space="preserve">uppgiften att underlätta för </w:t>
      </w:r>
      <w:r w:rsidR="00857D2D">
        <w:rPr>
          <w:rFonts w:ascii="TimesNewRomanPSMT" w:hAnsi="TimesNewRomanPSMT" w:cs="TimesNewRomanPSMT"/>
          <w:sz w:val="23"/>
          <w:szCs w:val="23"/>
        </w:rPr>
        <w:t xml:space="preserve">sådana </w:t>
      </w:r>
      <w:r>
        <w:rPr>
          <w:rFonts w:ascii="TimesNewRomanPSMT" w:hAnsi="TimesNewRomanPSMT" w:cs="TimesNewRomanPSMT"/>
          <w:sz w:val="23"/>
          <w:szCs w:val="23"/>
        </w:rPr>
        <w:t xml:space="preserve">företag att delta i upphandlingar. </w:t>
      </w:r>
      <w:r w:rsidR="000E4EEE">
        <w:rPr>
          <w:rFonts w:ascii="TimesNewRomanPSMT" w:hAnsi="TimesNewRomanPSMT" w:cs="TimesNewRomanPSMT"/>
          <w:sz w:val="23"/>
          <w:szCs w:val="23"/>
        </w:rPr>
        <w:t xml:space="preserve">När </w:t>
      </w:r>
      <w:r>
        <w:rPr>
          <w:rFonts w:ascii="TimesNewRomanPSMT" w:hAnsi="TimesNewRomanPSMT" w:cs="TimesNewRomanPSMT"/>
          <w:sz w:val="23"/>
          <w:szCs w:val="23"/>
        </w:rPr>
        <w:t xml:space="preserve">Nationella upphandlingsstrategin </w:t>
      </w:r>
      <w:r w:rsidR="000E4EEE">
        <w:rPr>
          <w:rFonts w:ascii="TimesNewRomanPSMT" w:hAnsi="TimesNewRomanPSMT" w:cs="TimesNewRomanPSMT"/>
          <w:sz w:val="23"/>
          <w:szCs w:val="23"/>
        </w:rPr>
        <w:t>antogs fanns ett mål som syftar till</w:t>
      </w:r>
      <w:r>
        <w:rPr>
          <w:rFonts w:ascii="TimesNewRomanPSMT" w:hAnsi="TimesNewRomanPSMT" w:cs="TimesNewRomanPSMT"/>
          <w:sz w:val="23"/>
          <w:szCs w:val="23"/>
        </w:rPr>
        <w:t xml:space="preserve"> en mångfald av leverantörer och en fungerande konkurrens. </w:t>
      </w:r>
      <w:r w:rsidR="00616D19">
        <w:rPr>
          <w:rFonts w:ascii="TimesNewRomanPSMT" w:hAnsi="TimesNewRomanPSMT" w:cs="TimesNewRomanPSMT"/>
          <w:sz w:val="23"/>
          <w:szCs w:val="23"/>
        </w:rPr>
        <w:t xml:space="preserve">Upphandlingsmyndigheten </w:t>
      </w:r>
      <w:r w:rsidR="00857D2D">
        <w:rPr>
          <w:rFonts w:ascii="TimesNewRomanPSMT" w:hAnsi="TimesNewRomanPSMT" w:cs="TimesNewRomanPSMT"/>
          <w:sz w:val="23"/>
          <w:szCs w:val="23"/>
        </w:rPr>
        <w:t xml:space="preserve">som </w:t>
      </w:r>
      <w:r w:rsidR="00616D19">
        <w:rPr>
          <w:rFonts w:ascii="TimesNewRomanPSMT" w:hAnsi="TimesNewRomanPSMT" w:cs="TimesNewRomanPSMT"/>
          <w:sz w:val="23"/>
          <w:szCs w:val="23"/>
        </w:rPr>
        <w:t xml:space="preserve">har till uppgift att genomföra strategin har som ett led i detta arbete </w:t>
      </w:r>
      <w:r>
        <w:rPr>
          <w:rFonts w:ascii="TimesNewRomanPSMT" w:hAnsi="TimesNewRomanPSMT" w:cs="TimesNewRomanPSMT"/>
          <w:sz w:val="23"/>
          <w:szCs w:val="23"/>
        </w:rPr>
        <w:t xml:space="preserve">nyligen inrättat </w:t>
      </w:r>
      <w:r w:rsidR="00616D19">
        <w:rPr>
          <w:rFonts w:ascii="TimesNewRomanPSMT" w:hAnsi="TimesNewRomanPSMT" w:cs="TimesNewRomanPSMT"/>
          <w:sz w:val="23"/>
          <w:szCs w:val="23"/>
        </w:rPr>
        <w:t xml:space="preserve">ett </w:t>
      </w:r>
      <w:r>
        <w:rPr>
          <w:rFonts w:ascii="TimesNewRomanPSMT" w:hAnsi="TimesNewRomanPSMT" w:cs="TimesNewRomanPSMT"/>
          <w:sz w:val="23"/>
          <w:szCs w:val="23"/>
        </w:rPr>
        <w:t xml:space="preserve">nätverk </w:t>
      </w:r>
      <w:r w:rsidRPr="004D273F">
        <w:rPr>
          <w:rFonts w:ascii="TimesNewRomanPSMT" w:hAnsi="TimesNewRomanPSMT" w:cs="TimesNewRomanPSMT"/>
          <w:sz w:val="23"/>
          <w:szCs w:val="23"/>
        </w:rPr>
        <w:t>för köpare och leverantörer med syfte att öka leverantörsmångfalden i upphandlingar</w:t>
      </w:r>
      <w:r>
        <w:rPr>
          <w:rFonts w:ascii="TimesNewRomanPSMT" w:hAnsi="TimesNewRomanPSMT" w:cs="TimesNewRomanPSMT"/>
          <w:sz w:val="23"/>
          <w:szCs w:val="23"/>
        </w:rPr>
        <w:t xml:space="preserve">. </w:t>
      </w:r>
      <w:r w:rsidR="00616D19">
        <w:rPr>
          <w:rFonts w:ascii="TimesNewRomanPSMT" w:hAnsi="TimesNewRomanPSMT" w:cs="TimesNewRomanPSMT"/>
          <w:sz w:val="23"/>
          <w:szCs w:val="23"/>
        </w:rPr>
        <w:t xml:space="preserve">Exempelvis genom att </w:t>
      </w:r>
      <w:r w:rsidRPr="004D273F">
        <w:rPr>
          <w:rFonts w:ascii="TimesNewRomanPSMT" w:hAnsi="TimesNewRomanPSMT" w:cs="TimesNewRomanPSMT"/>
          <w:sz w:val="23"/>
          <w:szCs w:val="23"/>
        </w:rPr>
        <w:t xml:space="preserve">köparsidan </w:t>
      </w:r>
      <w:r w:rsidR="00616D19">
        <w:rPr>
          <w:rFonts w:ascii="TimesNewRomanPSMT" w:hAnsi="TimesNewRomanPSMT" w:cs="TimesNewRomanPSMT"/>
          <w:sz w:val="23"/>
          <w:szCs w:val="23"/>
        </w:rPr>
        <w:t xml:space="preserve">genom dialog med leverantörsmarknaden </w:t>
      </w:r>
      <w:r>
        <w:rPr>
          <w:rFonts w:ascii="TimesNewRomanPSMT" w:hAnsi="TimesNewRomanPSMT" w:cs="TimesNewRomanPSMT"/>
          <w:sz w:val="23"/>
          <w:szCs w:val="23"/>
        </w:rPr>
        <w:t>för</w:t>
      </w:r>
      <w:r w:rsidR="00616D19">
        <w:rPr>
          <w:rFonts w:ascii="TimesNewRomanPSMT" w:hAnsi="TimesNewRomanPSMT" w:cs="TimesNewRomanPSMT"/>
          <w:sz w:val="23"/>
          <w:szCs w:val="23"/>
        </w:rPr>
        <w:t xml:space="preserve">söker </w:t>
      </w:r>
      <w:r w:rsidRPr="004D273F">
        <w:rPr>
          <w:rFonts w:ascii="TimesNewRomanPSMT" w:hAnsi="TimesNewRomanPSMT" w:cs="TimesNewRomanPSMT"/>
          <w:sz w:val="23"/>
          <w:szCs w:val="23"/>
        </w:rPr>
        <w:t>främja små leverantörers medverkan i upphandlingar</w:t>
      </w:r>
      <w:r>
        <w:rPr>
          <w:rFonts w:ascii="TimesNewRomanPSMT" w:hAnsi="TimesNewRomanPSMT" w:cs="TimesNewRomanPSMT"/>
          <w:sz w:val="23"/>
          <w:szCs w:val="23"/>
        </w:rPr>
        <w:t xml:space="preserve"> innan kontrakt. </w:t>
      </w:r>
      <w:r w:rsidRPr="004D273F">
        <w:rPr>
          <w:rFonts w:ascii="TimesNewRomanPSMT" w:hAnsi="TimesNewRomanPSMT" w:cs="TimesNewRomanPSMT"/>
          <w:sz w:val="23"/>
          <w:szCs w:val="23"/>
        </w:rPr>
        <w:t xml:space="preserve"> </w:t>
      </w:r>
    </w:p>
    <w:p w14:paraId="1CF460A8" w14:textId="77777777" w:rsidR="00616D19" w:rsidRDefault="00616D19" w:rsidP="004D273F">
      <w:pPr>
        <w:pStyle w:val="Rubrik"/>
        <w:rPr>
          <w:rFonts w:ascii="TimesNewRomanPSMT" w:hAnsi="TimesNewRomanPSMT" w:cs="TimesNewRomanPSMT"/>
          <w:sz w:val="23"/>
          <w:szCs w:val="23"/>
        </w:rPr>
      </w:pPr>
    </w:p>
    <w:p w14:paraId="662CC9DF" w14:textId="7AD14BB6" w:rsidR="004D273F" w:rsidRDefault="0052486B" w:rsidP="004D273F">
      <w:pPr>
        <w:pStyle w:val="Rubrik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</w:t>
      </w:r>
      <w:r w:rsidRPr="0052486B">
        <w:rPr>
          <w:rFonts w:ascii="TimesNewRomanPSMT" w:hAnsi="TimesNewRomanPSMT" w:cs="TimesNewRomanPSMT"/>
          <w:sz w:val="23"/>
          <w:szCs w:val="23"/>
        </w:rPr>
        <w:t xml:space="preserve">edan </w:t>
      </w:r>
      <w:r w:rsidR="00616D19">
        <w:rPr>
          <w:rFonts w:ascii="TimesNewRomanPSMT" w:hAnsi="TimesNewRomanPSMT" w:cs="TimesNewRomanPSMT"/>
          <w:sz w:val="23"/>
          <w:szCs w:val="23"/>
        </w:rPr>
        <w:t>tre</w:t>
      </w:r>
      <w:r w:rsidRPr="0052486B">
        <w:rPr>
          <w:rFonts w:ascii="TimesNewRomanPSMT" w:hAnsi="TimesNewRomanPSMT" w:cs="TimesNewRomanPSMT"/>
          <w:sz w:val="23"/>
          <w:szCs w:val="23"/>
        </w:rPr>
        <w:t xml:space="preserve"> år tillbaka </w:t>
      </w:r>
      <w:r>
        <w:rPr>
          <w:rFonts w:ascii="TimesNewRomanPSMT" w:hAnsi="TimesNewRomanPSMT" w:cs="TimesNewRomanPSMT"/>
          <w:sz w:val="23"/>
          <w:szCs w:val="23"/>
        </w:rPr>
        <w:t xml:space="preserve">finns bestämmelser i </w:t>
      </w:r>
      <w:r w:rsidR="007366F2">
        <w:rPr>
          <w:rFonts w:ascii="TimesNewRomanPSMT" w:hAnsi="TimesNewRomanPSMT" w:cs="TimesNewRomanPSMT"/>
          <w:sz w:val="23"/>
          <w:szCs w:val="23"/>
        </w:rPr>
        <w:t>l</w:t>
      </w:r>
      <w:r>
        <w:rPr>
          <w:rFonts w:ascii="TimesNewRomanPSMT" w:hAnsi="TimesNewRomanPSMT" w:cs="TimesNewRomanPSMT"/>
          <w:sz w:val="23"/>
          <w:szCs w:val="23"/>
        </w:rPr>
        <w:t xml:space="preserve">agen om offentlig upphandling </w:t>
      </w:r>
      <w:r w:rsidRPr="0052486B">
        <w:rPr>
          <w:rFonts w:ascii="TimesNewRomanPSMT" w:hAnsi="TimesNewRomanPSMT" w:cs="TimesNewRomanPSMT"/>
          <w:sz w:val="23"/>
          <w:szCs w:val="23"/>
        </w:rPr>
        <w:t xml:space="preserve">om att upphandlande myndigheter måste överväga att dela upp kontrakt i mindre </w:t>
      </w:r>
      <w:r w:rsidR="00616D19">
        <w:rPr>
          <w:rFonts w:ascii="TimesNewRomanPSMT" w:hAnsi="TimesNewRomanPSMT" w:cs="TimesNewRomanPSMT"/>
          <w:sz w:val="23"/>
          <w:szCs w:val="23"/>
        </w:rPr>
        <w:t>delar</w:t>
      </w:r>
      <w:r w:rsidRPr="0052486B">
        <w:rPr>
          <w:rFonts w:ascii="TimesNewRomanPSMT" w:hAnsi="TimesNewRomanPSMT" w:cs="TimesNewRomanPSMT"/>
          <w:sz w:val="23"/>
          <w:szCs w:val="23"/>
        </w:rPr>
        <w:t xml:space="preserve"> utifrån geografi, volymer, varugrupp eller specialistkunskap och andra typer av nischer</w:t>
      </w:r>
      <w:r>
        <w:rPr>
          <w:rFonts w:ascii="TimesNewRomanPSMT" w:hAnsi="TimesNewRomanPSMT" w:cs="TimesNewRomanPSMT"/>
          <w:sz w:val="23"/>
          <w:szCs w:val="23"/>
        </w:rPr>
        <w:t xml:space="preserve"> för att underlätta för mindre företag. </w:t>
      </w:r>
      <w:r w:rsidR="00616D19">
        <w:rPr>
          <w:rFonts w:ascii="TimesNewRomanPSMT" w:hAnsi="TimesNewRomanPSMT" w:cs="TimesNewRomanPSMT"/>
          <w:sz w:val="23"/>
          <w:szCs w:val="23"/>
        </w:rPr>
        <w:t>För att ytterligare förenkla upphandlingsförfarandet</w:t>
      </w:r>
      <w:r w:rsidR="000E4EEE">
        <w:rPr>
          <w:rFonts w:ascii="TimesNewRomanPSMT" w:hAnsi="TimesNewRomanPSMT" w:cs="TimesNewRomanPSMT"/>
          <w:sz w:val="23"/>
          <w:szCs w:val="23"/>
        </w:rPr>
        <w:t xml:space="preserve"> pågår </w:t>
      </w:r>
      <w:r w:rsidR="00616D19">
        <w:rPr>
          <w:rFonts w:ascii="TimesNewRomanPSMT" w:hAnsi="TimesNewRomanPSMT" w:cs="TimesNewRomanPSMT"/>
          <w:sz w:val="23"/>
          <w:szCs w:val="23"/>
        </w:rPr>
        <w:t>i</w:t>
      </w:r>
      <w:r w:rsidR="00152062">
        <w:rPr>
          <w:rFonts w:ascii="TimesNewRomanPSMT" w:hAnsi="TimesNewRomanPSMT" w:cs="TimesNewRomanPSMT"/>
          <w:sz w:val="23"/>
          <w:szCs w:val="23"/>
        </w:rPr>
        <w:t xml:space="preserve"> R</w:t>
      </w:r>
      <w:r w:rsidR="00616D19">
        <w:rPr>
          <w:rFonts w:ascii="TimesNewRomanPSMT" w:hAnsi="TimesNewRomanPSMT" w:cs="TimesNewRomanPSMT"/>
          <w:sz w:val="23"/>
          <w:szCs w:val="23"/>
        </w:rPr>
        <w:t xml:space="preserve">egeringskansliet </w:t>
      </w:r>
      <w:r w:rsidR="000E4EEE">
        <w:rPr>
          <w:rFonts w:ascii="TimesNewRomanPSMT" w:hAnsi="TimesNewRomanPSMT" w:cs="TimesNewRomanPSMT"/>
          <w:sz w:val="23"/>
          <w:szCs w:val="23"/>
        </w:rPr>
        <w:t xml:space="preserve">arbetet med att genomföra delar av </w:t>
      </w:r>
      <w:r w:rsidR="007366F2">
        <w:rPr>
          <w:rFonts w:ascii="TimesNewRomanPSMT" w:hAnsi="TimesNewRomanPSMT" w:cs="TimesNewRomanPSMT"/>
          <w:sz w:val="23"/>
          <w:szCs w:val="23"/>
        </w:rPr>
        <w:t>F</w:t>
      </w:r>
      <w:r w:rsidR="000E4EEE">
        <w:rPr>
          <w:rFonts w:ascii="TimesNewRomanPSMT" w:hAnsi="TimesNewRomanPSMT" w:cs="TimesNewRomanPSMT"/>
          <w:sz w:val="23"/>
          <w:szCs w:val="23"/>
        </w:rPr>
        <w:t>örenklingsutredningens förslag.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 w:rsidR="000E4EEE">
        <w:rPr>
          <w:rFonts w:ascii="TimesNewRomanPSMT" w:hAnsi="TimesNewRomanPSMT" w:cs="TimesNewRomanPSMT"/>
          <w:sz w:val="23"/>
          <w:szCs w:val="23"/>
        </w:rPr>
        <w:t xml:space="preserve">Utredningens förslag syftar till </w:t>
      </w:r>
      <w:r w:rsidR="0069026E">
        <w:rPr>
          <w:rFonts w:ascii="TimesNewRomanPSMT" w:hAnsi="TimesNewRomanPSMT" w:cs="TimesNewRomanPSMT"/>
          <w:sz w:val="23"/>
          <w:szCs w:val="23"/>
        </w:rPr>
        <w:t xml:space="preserve">att göra det nationella upphandlingsregelverket enklare </w:t>
      </w:r>
      <w:r w:rsidRPr="0052486B">
        <w:rPr>
          <w:rFonts w:ascii="TimesNewRomanPSMT" w:hAnsi="TimesNewRomanPSMT" w:cs="TimesNewRomanPSMT"/>
          <w:sz w:val="23"/>
          <w:szCs w:val="23"/>
        </w:rPr>
        <w:t>och flexiblare</w:t>
      </w:r>
      <w:r w:rsidR="0069026E">
        <w:rPr>
          <w:rFonts w:ascii="TimesNewRomanPSMT" w:hAnsi="TimesNewRomanPSMT" w:cs="TimesNewRomanPSMT"/>
          <w:sz w:val="23"/>
          <w:szCs w:val="23"/>
        </w:rPr>
        <w:t>,</w:t>
      </w:r>
      <w:r w:rsidRPr="0052486B">
        <w:rPr>
          <w:rFonts w:ascii="TimesNewRomanPSMT" w:hAnsi="TimesNewRomanPSMT" w:cs="TimesNewRomanPSMT"/>
          <w:sz w:val="23"/>
          <w:szCs w:val="23"/>
        </w:rPr>
        <w:t xml:space="preserve"> </w:t>
      </w:r>
      <w:r w:rsidR="000E4EEE">
        <w:rPr>
          <w:rFonts w:ascii="TimesNewRomanPSMT" w:hAnsi="TimesNewRomanPSMT" w:cs="TimesNewRomanPSMT"/>
          <w:sz w:val="23"/>
          <w:szCs w:val="23"/>
        </w:rPr>
        <w:t>vilket också underlätta</w:t>
      </w:r>
      <w:r w:rsidR="00616D19">
        <w:rPr>
          <w:rFonts w:ascii="TimesNewRomanPSMT" w:hAnsi="TimesNewRomanPSMT" w:cs="TimesNewRomanPSMT"/>
          <w:sz w:val="23"/>
          <w:szCs w:val="23"/>
        </w:rPr>
        <w:t>r</w:t>
      </w:r>
      <w:r w:rsidR="000E4EEE">
        <w:rPr>
          <w:rFonts w:ascii="TimesNewRomanPSMT" w:hAnsi="TimesNewRomanPSMT" w:cs="TimesNewRomanPSMT"/>
          <w:sz w:val="23"/>
          <w:szCs w:val="23"/>
        </w:rPr>
        <w:t xml:space="preserve"> för små och medelstora företag att lämna anbud. </w:t>
      </w:r>
      <w:r w:rsidR="00857D2D">
        <w:rPr>
          <w:rFonts w:ascii="TimesNewRomanPSMT" w:hAnsi="TimesNewRomanPSMT" w:cs="TimesNewRomanPSMT"/>
          <w:sz w:val="23"/>
          <w:szCs w:val="23"/>
        </w:rPr>
        <w:t xml:space="preserve">Särskilt kan nämnas förslaget om att </w:t>
      </w:r>
      <w:r w:rsidR="00375918">
        <w:rPr>
          <w:rFonts w:ascii="TimesNewRomanPSMT" w:hAnsi="TimesNewRomanPSMT" w:cs="TimesNewRomanPSMT"/>
          <w:sz w:val="23"/>
          <w:szCs w:val="23"/>
        </w:rPr>
        <w:t xml:space="preserve">öka </w:t>
      </w:r>
      <w:r w:rsidR="00857D2D" w:rsidRPr="00857D2D">
        <w:rPr>
          <w:rFonts w:ascii="TimesNewRomanPSMT" w:hAnsi="TimesNewRomanPSMT" w:cs="TimesNewRomanPSMT"/>
          <w:sz w:val="23"/>
          <w:szCs w:val="23"/>
        </w:rPr>
        <w:t xml:space="preserve">möjligheterna till dialog mellan upphandlande myndigheter och leverantörer </w:t>
      </w:r>
      <w:r w:rsidR="00857D2D">
        <w:rPr>
          <w:rFonts w:ascii="TimesNewRomanPSMT" w:hAnsi="TimesNewRomanPSMT" w:cs="TimesNewRomanPSMT"/>
          <w:sz w:val="23"/>
          <w:szCs w:val="23"/>
        </w:rPr>
        <w:t xml:space="preserve">för att </w:t>
      </w:r>
      <w:r w:rsidR="00375918">
        <w:rPr>
          <w:rFonts w:ascii="TimesNewRomanPSMT" w:hAnsi="TimesNewRomanPSMT" w:cs="TimesNewRomanPSMT"/>
          <w:sz w:val="23"/>
          <w:szCs w:val="23"/>
        </w:rPr>
        <w:t xml:space="preserve">underlätta kommunikation och </w:t>
      </w:r>
      <w:r w:rsidR="00857D2D">
        <w:rPr>
          <w:rFonts w:ascii="TimesNewRomanPSMT" w:hAnsi="TimesNewRomanPSMT" w:cs="TimesNewRomanPSMT"/>
          <w:sz w:val="23"/>
          <w:szCs w:val="23"/>
        </w:rPr>
        <w:t>minska risken för missförstånd.</w:t>
      </w:r>
    </w:p>
    <w:p w14:paraId="5F495CBB" w14:textId="77777777" w:rsidR="004D273F" w:rsidRDefault="004D273F" w:rsidP="004D273F">
      <w:pPr>
        <w:pStyle w:val="Rubrik"/>
        <w:rPr>
          <w:rFonts w:ascii="TimesNewRomanPSMT" w:hAnsi="TimesNewRomanPSMT" w:cs="TimesNewRomanPSMT"/>
          <w:sz w:val="23"/>
          <w:szCs w:val="23"/>
        </w:rPr>
      </w:pPr>
    </w:p>
    <w:p w14:paraId="2ADBB77D" w14:textId="1AC19428" w:rsidR="005A05F3" w:rsidRPr="00152062" w:rsidRDefault="00616D19" w:rsidP="00616D19">
      <w:pPr>
        <w:pStyle w:val="Rubrik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D</w:t>
      </w:r>
      <w:r w:rsidR="000E4EEE">
        <w:rPr>
          <w:rFonts w:ascii="TimesNewRomanPSMT" w:hAnsi="TimesNewRomanPSMT" w:cs="TimesNewRomanPSMT"/>
          <w:sz w:val="23"/>
          <w:szCs w:val="23"/>
        </w:rPr>
        <w:t xml:space="preserve">en senaste statistikrapporten </w:t>
      </w:r>
      <w:r>
        <w:rPr>
          <w:rFonts w:ascii="TimesNewRomanPSMT" w:hAnsi="TimesNewRomanPSMT" w:cs="TimesNewRomanPSMT"/>
          <w:sz w:val="23"/>
          <w:szCs w:val="23"/>
        </w:rPr>
        <w:t xml:space="preserve">visar också </w:t>
      </w:r>
      <w:r w:rsidR="000E4EEE">
        <w:rPr>
          <w:rFonts w:ascii="TimesNewRomanPSMT" w:hAnsi="TimesNewRomanPSMT" w:cs="TimesNewRomanPSMT"/>
          <w:sz w:val="23"/>
          <w:szCs w:val="23"/>
        </w:rPr>
        <w:t>att d</w:t>
      </w:r>
      <w:r w:rsidR="000E4EEE" w:rsidRPr="000E4EEE">
        <w:rPr>
          <w:rFonts w:ascii="TimesNewRomanPSMT" w:hAnsi="TimesNewRomanPSMT" w:cs="TimesNewRomanPSMT"/>
          <w:sz w:val="23"/>
          <w:szCs w:val="23"/>
        </w:rPr>
        <w:t>et genomsnittliga antalet anbudsgivare per upphandling öka</w:t>
      </w:r>
      <w:r w:rsidR="000E4EEE">
        <w:rPr>
          <w:rFonts w:ascii="TimesNewRomanPSMT" w:hAnsi="TimesNewRomanPSMT" w:cs="TimesNewRomanPSMT"/>
          <w:sz w:val="23"/>
          <w:szCs w:val="23"/>
        </w:rPr>
        <w:t>t under</w:t>
      </w:r>
      <w:r w:rsidR="000E4EEE" w:rsidRPr="000E4EEE">
        <w:rPr>
          <w:rFonts w:ascii="TimesNewRomanPSMT" w:hAnsi="TimesNewRomanPSMT" w:cs="TimesNewRomanPSMT"/>
          <w:sz w:val="23"/>
          <w:szCs w:val="23"/>
        </w:rPr>
        <w:t xml:space="preserve"> </w:t>
      </w:r>
      <w:r w:rsidR="00152062">
        <w:rPr>
          <w:rFonts w:ascii="TimesNewRomanPSMT" w:hAnsi="TimesNewRomanPSMT" w:cs="TimesNewRomanPSMT"/>
          <w:sz w:val="23"/>
          <w:szCs w:val="23"/>
        </w:rPr>
        <w:t>de senaste åren</w:t>
      </w:r>
      <w:r w:rsidR="000E4EE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och </w:t>
      </w:r>
      <w:r w:rsidRPr="00616D19">
        <w:rPr>
          <w:rFonts w:ascii="TimesNewRomanPSMT" w:hAnsi="TimesNewRomanPSMT" w:cs="TimesNewRomanPSMT"/>
          <w:sz w:val="23"/>
          <w:szCs w:val="23"/>
        </w:rPr>
        <w:t>att mikroföretag och små företag stod för 50 % av alla kontrakterade anbud 2018</w:t>
      </w:r>
      <w:r w:rsidR="000E4EEE">
        <w:rPr>
          <w:rFonts w:ascii="TimesNewRomanPSMT" w:hAnsi="TimesNewRomanPSMT" w:cs="TimesNewRomanPSMT"/>
          <w:sz w:val="23"/>
          <w:szCs w:val="23"/>
        </w:rPr>
        <w:t>.</w:t>
      </w:r>
    </w:p>
    <w:p w14:paraId="4A1AEFF4" w14:textId="77777777" w:rsidR="005A05F3" w:rsidRDefault="005A05F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434C39A6B4D14375B7BE4B096CDE5037"/>
          </w:placeholder>
          <w:dataBinding w:prefixMappings="xmlns:ns0='http://lp/documentinfo/RK' " w:xpath="/ns0:DocumentInfo[1]/ns0:BaseInfo[1]/ns0:HeaderDate[1]" w:storeItemID="{6590E9D9-EA03-420D-95BA-15F2FFC29CC4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20 januari 2021</w:t>
          </w:r>
        </w:sdtContent>
      </w:sdt>
    </w:p>
    <w:p w14:paraId="067450AA" w14:textId="77777777" w:rsidR="005A05F3" w:rsidRDefault="005A05F3" w:rsidP="004E7A8F">
      <w:pPr>
        <w:pStyle w:val="Brdtextutanavstnd"/>
      </w:pPr>
    </w:p>
    <w:p w14:paraId="37474840" w14:textId="77777777" w:rsidR="005A05F3" w:rsidRDefault="005A05F3" w:rsidP="004E7A8F">
      <w:pPr>
        <w:pStyle w:val="Brdtextutanavstnd"/>
      </w:pPr>
    </w:p>
    <w:p w14:paraId="44AB8575" w14:textId="77777777" w:rsidR="005A05F3" w:rsidRDefault="005A05F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F33853F74674DA7AC489F1DC844855D"/>
        </w:placeholder>
        <w:dataBinding w:prefixMappings="xmlns:ns0='http://lp/documentinfo/RK' " w:xpath="/ns0:DocumentInfo[1]/ns0:BaseInfo[1]/ns0:TopSender[1]" w:storeItemID="{6590E9D9-EA03-420D-95BA-15F2FFC29CC4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032BBAEA" w14:textId="77777777" w:rsidR="005A05F3" w:rsidRDefault="005A05F3" w:rsidP="00422A41">
          <w:pPr>
            <w:pStyle w:val="Brdtext"/>
          </w:pPr>
          <w:r>
            <w:t xml:space="preserve">Lena </w:t>
          </w:r>
          <w:proofErr w:type="spellStart"/>
          <w:r>
            <w:t>Micko</w:t>
          </w:r>
          <w:proofErr w:type="spellEnd"/>
        </w:p>
      </w:sdtContent>
    </w:sdt>
    <w:p w14:paraId="3FAE5B94" w14:textId="77777777" w:rsidR="005A05F3" w:rsidRPr="00DB48AB" w:rsidRDefault="005A05F3" w:rsidP="00DB48AB">
      <w:pPr>
        <w:pStyle w:val="Brdtext"/>
      </w:pPr>
    </w:p>
    <w:sectPr w:rsidR="005A05F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8B36" w14:textId="77777777" w:rsidR="005A05F3" w:rsidRDefault="005A05F3" w:rsidP="00A87A54">
      <w:pPr>
        <w:spacing w:after="0" w:line="240" w:lineRule="auto"/>
      </w:pPr>
      <w:r>
        <w:separator/>
      </w:r>
    </w:p>
  </w:endnote>
  <w:endnote w:type="continuationSeparator" w:id="0">
    <w:p w14:paraId="2999ABF9" w14:textId="77777777" w:rsidR="005A05F3" w:rsidRDefault="005A05F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49EB5C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A8E67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B327D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B07CD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0D339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481974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FCD4E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46B5A9" w14:textId="77777777" w:rsidTr="00C26068">
      <w:trPr>
        <w:trHeight w:val="227"/>
      </w:trPr>
      <w:tc>
        <w:tcPr>
          <w:tcW w:w="4074" w:type="dxa"/>
        </w:tcPr>
        <w:p w14:paraId="6A95A9C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9F24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B3D25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37CD" w14:textId="77777777" w:rsidR="005A05F3" w:rsidRDefault="005A05F3" w:rsidP="00A87A54">
      <w:pPr>
        <w:spacing w:after="0" w:line="240" w:lineRule="auto"/>
      </w:pPr>
      <w:r>
        <w:separator/>
      </w:r>
    </w:p>
  </w:footnote>
  <w:footnote w:type="continuationSeparator" w:id="0">
    <w:p w14:paraId="711EFF74" w14:textId="77777777" w:rsidR="005A05F3" w:rsidRDefault="005A05F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05F3" w14:paraId="4990D945" w14:textId="77777777" w:rsidTr="00C93EBA">
      <w:trPr>
        <w:trHeight w:val="227"/>
      </w:trPr>
      <w:tc>
        <w:tcPr>
          <w:tcW w:w="5534" w:type="dxa"/>
        </w:tcPr>
        <w:p w14:paraId="7876C117" w14:textId="77777777" w:rsidR="005A05F3" w:rsidRPr="007D73AB" w:rsidRDefault="005A05F3">
          <w:pPr>
            <w:pStyle w:val="Sidhuvud"/>
          </w:pPr>
        </w:p>
      </w:tc>
      <w:tc>
        <w:tcPr>
          <w:tcW w:w="3170" w:type="dxa"/>
          <w:vAlign w:val="bottom"/>
        </w:tcPr>
        <w:p w14:paraId="7EDA9792" w14:textId="77777777" w:rsidR="005A05F3" w:rsidRPr="007D73AB" w:rsidRDefault="005A05F3" w:rsidP="00340DE0">
          <w:pPr>
            <w:pStyle w:val="Sidhuvud"/>
          </w:pPr>
        </w:p>
      </w:tc>
      <w:tc>
        <w:tcPr>
          <w:tcW w:w="1134" w:type="dxa"/>
        </w:tcPr>
        <w:p w14:paraId="22F5C4EF" w14:textId="77777777" w:rsidR="005A05F3" w:rsidRDefault="005A05F3" w:rsidP="005A703A">
          <w:pPr>
            <w:pStyle w:val="Sidhuvud"/>
          </w:pPr>
        </w:p>
      </w:tc>
    </w:tr>
    <w:tr w:rsidR="005A05F3" w14:paraId="7E2C3850" w14:textId="77777777" w:rsidTr="00C93EBA">
      <w:trPr>
        <w:trHeight w:val="1928"/>
      </w:trPr>
      <w:tc>
        <w:tcPr>
          <w:tcW w:w="5534" w:type="dxa"/>
        </w:tcPr>
        <w:p w14:paraId="54EBFABD" w14:textId="77777777" w:rsidR="005A05F3" w:rsidRPr="00340DE0" w:rsidRDefault="005A05F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5F3758" wp14:editId="7CDAFC6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FF1A38" w14:textId="77777777" w:rsidR="005A05F3" w:rsidRPr="00710A6C" w:rsidRDefault="005A05F3" w:rsidP="00EE3C0F">
          <w:pPr>
            <w:pStyle w:val="Sidhuvud"/>
            <w:rPr>
              <w:b/>
            </w:rPr>
          </w:pPr>
        </w:p>
        <w:p w14:paraId="049DD653" w14:textId="77777777" w:rsidR="005A05F3" w:rsidRDefault="005A05F3" w:rsidP="00EE3C0F">
          <w:pPr>
            <w:pStyle w:val="Sidhuvud"/>
          </w:pPr>
        </w:p>
        <w:p w14:paraId="3633EAEC" w14:textId="77777777" w:rsidR="005A05F3" w:rsidRDefault="005A05F3" w:rsidP="00EE3C0F">
          <w:pPr>
            <w:pStyle w:val="Sidhuvud"/>
          </w:pPr>
        </w:p>
        <w:p w14:paraId="00C81F21" w14:textId="77777777" w:rsidR="005A05F3" w:rsidRDefault="005A05F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A2EEA67D2B04CEE953615CBC92E3494"/>
            </w:placeholder>
            <w:dataBinding w:prefixMappings="xmlns:ns0='http://lp/documentinfo/RK' " w:xpath="/ns0:DocumentInfo[1]/ns0:BaseInfo[1]/ns0:Dnr[1]" w:storeItemID="{6590E9D9-EA03-420D-95BA-15F2FFC29CC4}"/>
            <w:text/>
          </w:sdtPr>
          <w:sdtEndPr/>
          <w:sdtContent>
            <w:p w14:paraId="185EDBBB" w14:textId="77777777" w:rsidR="005A05F3" w:rsidRDefault="005A05F3" w:rsidP="00EE3C0F">
              <w:pPr>
                <w:pStyle w:val="Sidhuvud"/>
              </w:pPr>
              <w:r>
                <w:t>Fi2021/</w:t>
              </w:r>
              <w:r w:rsidR="0047207D">
                <w:t>00152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42A103D47404AB4998A84D43F4DFB5A"/>
            </w:placeholder>
            <w:showingPlcHdr/>
            <w:dataBinding w:prefixMappings="xmlns:ns0='http://lp/documentinfo/RK' " w:xpath="/ns0:DocumentInfo[1]/ns0:BaseInfo[1]/ns0:DocNumber[1]" w:storeItemID="{6590E9D9-EA03-420D-95BA-15F2FFC29CC4}"/>
            <w:text/>
          </w:sdtPr>
          <w:sdtEndPr/>
          <w:sdtContent>
            <w:p w14:paraId="0A2044E4" w14:textId="77777777" w:rsidR="005A05F3" w:rsidRDefault="005A05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FFA766" w14:textId="77777777" w:rsidR="005A05F3" w:rsidRDefault="005A05F3" w:rsidP="00EE3C0F">
          <w:pPr>
            <w:pStyle w:val="Sidhuvud"/>
          </w:pPr>
        </w:p>
      </w:tc>
      <w:tc>
        <w:tcPr>
          <w:tcW w:w="1134" w:type="dxa"/>
        </w:tcPr>
        <w:p w14:paraId="74C5B79A" w14:textId="77777777" w:rsidR="005A05F3" w:rsidRDefault="005A05F3" w:rsidP="0094502D">
          <w:pPr>
            <w:pStyle w:val="Sidhuvud"/>
          </w:pPr>
        </w:p>
        <w:p w14:paraId="60217256" w14:textId="77777777" w:rsidR="005A05F3" w:rsidRPr="0094502D" w:rsidRDefault="005A05F3" w:rsidP="00EC71A6">
          <w:pPr>
            <w:pStyle w:val="Sidhuvud"/>
          </w:pPr>
        </w:p>
      </w:tc>
    </w:tr>
    <w:tr w:rsidR="005A05F3" w14:paraId="0ADFEF6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9AD6DA29A2445E681A3551EE7A4601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179448F" w14:textId="77777777" w:rsidR="000D210C" w:rsidRDefault="000D210C" w:rsidP="00340DE0">
              <w:pPr>
                <w:pStyle w:val="Sidhuvud"/>
              </w:pPr>
              <w:r>
                <w:t>Finansdepartementet</w:t>
              </w:r>
            </w:p>
            <w:p w14:paraId="2447E037" w14:textId="77777777" w:rsidR="000D210C" w:rsidRDefault="00EE66AB" w:rsidP="00340DE0">
              <w:pPr>
                <w:pStyle w:val="Sidhuvud"/>
              </w:pPr>
              <w:r>
                <w:t>Civilministern</w:t>
              </w:r>
            </w:p>
            <w:p w14:paraId="747175A5" w14:textId="77777777" w:rsidR="000D210C" w:rsidRDefault="000D210C" w:rsidP="00340DE0">
              <w:pPr>
                <w:pStyle w:val="Sidhuvud"/>
              </w:pPr>
            </w:p>
            <w:p w14:paraId="3FBB3437" w14:textId="54E9FA61" w:rsidR="005A05F3" w:rsidRPr="00340DE0" w:rsidRDefault="005A05F3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8816012DC34D3EBD6262273B49F870"/>
          </w:placeholder>
          <w:dataBinding w:prefixMappings="xmlns:ns0='http://lp/documentinfo/RK' " w:xpath="/ns0:DocumentInfo[1]/ns0:BaseInfo[1]/ns0:Recipient[1]" w:storeItemID="{6590E9D9-EA03-420D-95BA-15F2FFC29CC4}"/>
          <w:text w:multiLine="1"/>
        </w:sdtPr>
        <w:sdtEndPr/>
        <w:sdtContent>
          <w:tc>
            <w:tcPr>
              <w:tcW w:w="3170" w:type="dxa"/>
            </w:tcPr>
            <w:p w14:paraId="0BCEE831" w14:textId="77777777" w:rsidR="005A05F3" w:rsidRDefault="005A05F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AE5AD9" w14:textId="77777777" w:rsidR="005A05F3" w:rsidRDefault="005A05F3" w:rsidP="003E6020">
          <w:pPr>
            <w:pStyle w:val="Sidhuvud"/>
          </w:pPr>
        </w:p>
      </w:tc>
    </w:tr>
  </w:tbl>
  <w:p w14:paraId="4BF0219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F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10C"/>
    <w:rsid w:val="000D31A9"/>
    <w:rsid w:val="000D370F"/>
    <w:rsid w:val="000D5449"/>
    <w:rsid w:val="000D7110"/>
    <w:rsid w:val="000E12D9"/>
    <w:rsid w:val="000E431B"/>
    <w:rsid w:val="000E4EEE"/>
    <w:rsid w:val="000E59A9"/>
    <w:rsid w:val="000E638A"/>
    <w:rsid w:val="000E6472"/>
    <w:rsid w:val="000E66E0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206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C7EDD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7559"/>
    <w:rsid w:val="00360397"/>
    <w:rsid w:val="00365461"/>
    <w:rsid w:val="00367EDA"/>
    <w:rsid w:val="00370311"/>
    <w:rsid w:val="0037591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E7F5F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07D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273F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486B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5F3"/>
    <w:rsid w:val="005A0CBA"/>
    <w:rsid w:val="005A2022"/>
    <w:rsid w:val="005A3272"/>
    <w:rsid w:val="005A5193"/>
    <w:rsid w:val="005A6034"/>
    <w:rsid w:val="005A7AC1"/>
    <w:rsid w:val="005B115A"/>
    <w:rsid w:val="005B537F"/>
    <w:rsid w:val="005C09EB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6D19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26E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66F2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57D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CAD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332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AB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FAD2CB"/>
  <w15:docId w15:val="{CD106129-6403-4C6D-BC55-E351664B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2EEA67D2B04CEE953615CBC92E3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77F23-A8B7-4D1C-A31A-F04E8E04B339}"/>
      </w:docPartPr>
      <w:docPartBody>
        <w:p w:rsidR="00A35E5A" w:rsidRDefault="004E617D" w:rsidP="004E617D">
          <w:pPr>
            <w:pStyle w:val="1A2EEA67D2B04CEE953615CBC92E34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2A103D47404AB4998A84D43F4DF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FE74A-A0B7-4475-A387-48C16048C10C}"/>
      </w:docPartPr>
      <w:docPartBody>
        <w:p w:rsidR="00A35E5A" w:rsidRDefault="004E617D" w:rsidP="004E617D">
          <w:pPr>
            <w:pStyle w:val="B42A103D47404AB4998A84D43F4DFB5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AD6DA29A2445E681A3551EE7A46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B7042-3240-4795-8B38-A649900208CA}"/>
      </w:docPartPr>
      <w:docPartBody>
        <w:p w:rsidR="00A35E5A" w:rsidRDefault="004E617D" w:rsidP="004E617D">
          <w:pPr>
            <w:pStyle w:val="39AD6DA29A2445E681A3551EE7A460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8816012DC34D3EBD6262273B49F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CD6E95-9C33-4BFF-A19B-5C168A68A7DC}"/>
      </w:docPartPr>
      <w:docPartBody>
        <w:p w:rsidR="00A35E5A" w:rsidRDefault="004E617D" w:rsidP="004E617D">
          <w:pPr>
            <w:pStyle w:val="1C8816012DC34D3EBD6262273B49F8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4C39A6B4D14375B7BE4B096CDE5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AC7E96-9BD0-4611-B4C1-E1A3B62F21F2}"/>
      </w:docPartPr>
      <w:docPartBody>
        <w:p w:rsidR="00A35E5A" w:rsidRDefault="004E617D" w:rsidP="004E617D">
          <w:pPr>
            <w:pStyle w:val="434C39A6B4D14375B7BE4B096CDE503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F33853F74674DA7AC489F1DC8448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77B5D-89E1-42B3-9FA3-D5908CAD72BB}"/>
      </w:docPartPr>
      <w:docPartBody>
        <w:p w:rsidR="00A35E5A" w:rsidRDefault="004E617D" w:rsidP="004E617D">
          <w:pPr>
            <w:pStyle w:val="4F33853F74674DA7AC489F1DC844855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7D"/>
    <w:rsid w:val="004E617D"/>
    <w:rsid w:val="00A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2BC8C4BC6B48E08CE0B239679FC7C2">
    <w:name w:val="F92BC8C4BC6B48E08CE0B239679FC7C2"/>
    <w:rsid w:val="004E617D"/>
  </w:style>
  <w:style w:type="character" w:styleId="Platshllartext">
    <w:name w:val="Placeholder Text"/>
    <w:basedOn w:val="Standardstycketeckensnitt"/>
    <w:uiPriority w:val="99"/>
    <w:semiHidden/>
    <w:rsid w:val="004E617D"/>
    <w:rPr>
      <w:noProof w:val="0"/>
      <w:color w:val="808080"/>
    </w:rPr>
  </w:style>
  <w:style w:type="paragraph" w:customStyle="1" w:styleId="2262951A429B4E08AF52214F4E091A41">
    <w:name w:val="2262951A429B4E08AF52214F4E091A41"/>
    <w:rsid w:val="004E617D"/>
  </w:style>
  <w:style w:type="paragraph" w:customStyle="1" w:styleId="D35061B484C44F49B7F5E8DC0F4DDC53">
    <w:name w:val="D35061B484C44F49B7F5E8DC0F4DDC53"/>
    <w:rsid w:val="004E617D"/>
  </w:style>
  <w:style w:type="paragraph" w:customStyle="1" w:styleId="DB92DD76236D49E69EDE30DBF502B4E0">
    <w:name w:val="DB92DD76236D49E69EDE30DBF502B4E0"/>
    <w:rsid w:val="004E617D"/>
  </w:style>
  <w:style w:type="paragraph" w:customStyle="1" w:styleId="1A2EEA67D2B04CEE953615CBC92E3494">
    <w:name w:val="1A2EEA67D2B04CEE953615CBC92E3494"/>
    <w:rsid w:val="004E617D"/>
  </w:style>
  <w:style w:type="paragraph" w:customStyle="1" w:styleId="B42A103D47404AB4998A84D43F4DFB5A">
    <w:name w:val="B42A103D47404AB4998A84D43F4DFB5A"/>
    <w:rsid w:val="004E617D"/>
  </w:style>
  <w:style w:type="paragraph" w:customStyle="1" w:styleId="60049499EBC744B5B449B3437A9F7FF6">
    <w:name w:val="60049499EBC744B5B449B3437A9F7FF6"/>
    <w:rsid w:val="004E617D"/>
  </w:style>
  <w:style w:type="paragraph" w:customStyle="1" w:styleId="D80A95B61FD6486A9C038AE9DD9000CE">
    <w:name w:val="D80A95B61FD6486A9C038AE9DD9000CE"/>
    <w:rsid w:val="004E617D"/>
  </w:style>
  <w:style w:type="paragraph" w:customStyle="1" w:styleId="82FD39F9A59F421A8D367E534BFE99EE">
    <w:name w:val="82FD39F9A59F421A8D367E534BFE99EE"/>
    <w:rsid w:val="004E617D"/>
  </w:style>
  <w:style w:type="paragraph" w:customStyle="1" w:styleId="39AD6DA29A2445E681A3551EE7A46010">
    <w:name w:val="39AD6DA29A2445E681A3551EE7A46010"/>
    <w:rsid w:val="004E617D"/>
  </w:style>
  <w:style w:type="paragraph" w:customStyle="1" w:styleId="1C8816012DC34D3EBD6262273B49F870">
    <w:name w:val="1C8816012DC34D3EBD6262273B49F870"/>
    <w:rsid w:val="004E617D"/>
  </w:style>
  <w:style w:type="paragraph" w:customStyle="1" w:styleId="B42A103D47404AB4998A84D43F4DFB5A1">
    <w:name w:val="B42A103D47404AB4998A84D43F4DFB5A1"/>
    <w:rsid w:val="004E61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AD6DA29A2445E681A3551EE7A460101">
    <w:name w:val="39AD6DA29A2445E681A3551EE7A460101"/>
    <w:rsid w:val="004E61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EA99D62CD44366914AA642026F0172">
    <w:name w:val="29EA99D62CD44366914AA642026F0172"/>
    <w:rsid w:val="004E617D"/>
  </w:style>
  <w:style w:type="paragraph" w:customStyle="1" w:styleId="40C1796027EC49B5A77C918A10BA179C">
    <w:name w:val="40C1796027EC49B5A77C918A10BA179C"/>
    <w:rsid w:val="004E617D"/>
  </w:style>
  <w:style w:type="paragraph" w:customStyle="1" w:styleId="50CB1B4D48B74774830233735C504A8D">
    <w:name w:val="50CB1B4D48B74774830233735C504A8D"/>
    <w:rsid w:val="004E617D"/>
  </w:style>
  <w:style w:type="paragraph" w:customStyle="1" w:styleId="5A298634D3694147B4D67B09B56F8BD8">
    <w:name w:val="5A298634D3694147B4D67B09B56F8BD8"/>
    <w:rsid w:val="004E617D"/>
  </w:style>
  <w:style w:type="paragraph" w:customStyle="1" w:styleId="C3B97BEF5B6340CCA52055D8321A61C7">
    <w:name w:val="C3B97BEF5B6340CCA52055D8321A61C7"/>
    <w:rsid w:val="004E617D"/>
  </w:style>
  <w:style w:type="paragraph" w:customStyle="1" w:styleId="434C39A6B4D14375B7BE4B096CDE5037">
    <w:name w:val="434C39A6B4D14375B7BE4B096CDE5037"/>
    <w:rsid w:val="004E617D"/>
  </w:style>
  <w:style w:type="paragraph" w:customStyle="1" w:styleId="4F33853F74674DA7AC489F1DC844855D">
    <w:name w:val="4F33853F74674DA7AC489F1DC844855D"/>
    <w:rsid w:val="004E6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664dc8dc-966b-4ba0-8644-749c67b9cd30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2021-01-20T00:00:00</HeaderDate>
    <Office/>
    <Dnr>Fi2021/00152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1992-6836-4D2F-837B-C5C02E3DEBB4}"/>
</file>

<file path=customXml/itemProps2.xml><?xml version="1.0" encoding="utf-8"?>
<ds:datastoreItem xmlns:ds="http://schemas.openxmlformats.org/officeDocument/2006/customXml" ds:itemID="{9048A7DF-998F-4D01-A921-303499C005B3}"/>
</file>

<file path=customXml/itemProps3.xml><?xml version="1.0" encoding="utf-8"?>
<ds:datastoreItem xmlns:ds="http://schemas.openxmlformats.org/officeDocument/2006/customXml" ds:itemID="{1C53253D-6A09-41B6-93CB-D3E9536CF404}"/>
</file>

<file path=customXml/itemProps4.xml><?xml version="1.0" encoding="utf-8"?>
<ds:datastoreItem xmlns:ds="http://schemas.openxmlformats.org/officeDocument/2006/customXml" ds:itemID="{9048A7DF-998F-4D01-A921-303499C005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DC3A76-B83D-4DEC-8175-BBCD0C2C9FA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C7FA8C5-92DA-41F5-A793-9E9CE5013A9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590E9D9-EA03-420D-95BA-15F2FFC29CC4}"/>
</file>

<file path=customXml/itemProps8.xml><?xml version="1.0" encoding="utf-8"?>
<ds:datastoreItem xmlns:ds="http://schemas.openxmlformats.org/officeDocument/2006/customXml" ds:itemID="{0CC511AB-1426-4C3B-9A0E-594C2FCE340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286</Words>
  <Characters>1799</Characters>
  <Application>Microsoft Office Word</Application>
  <DocSecurity>0</DocSecurity>
  <Lines>38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1258 Offentlig upphandling x.docx</dc:title>
  <dc:subject/>
  <dc:creator/>
  <cp:keywords/>
  <dc:description/>
  <cp:lastModifiedBy>Danijela Arsic</cp:lastModifiedBy>
  <cp:revision>3</cp:revision>
  <dcterms:created xsi:type="dcterms:W3CDTF">2021-01-19T16:26:00Z</dcterms:created>
  <dcterms:modified xsi:type="dcterms:W3CDTF">2021-01-19T16:30:00Z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b850f3ef-a226-4bf9-ae29-0648a5a28b59</vt:lpwstr>
  </property>
</Properties>
</file>