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0A" w:rsidRDefault="009B250A" w:rsidP="00DA0661">
      <w:pPr>
        <w:pStyle w:val="Rubrik"/>
      </w:pPr>
      <w:bookmarkStart w:id="0" w:name="Start"/>
      <w:bookmarkEnd w:id="0"/>
      <w:r>
        <w:t>Svar på fråga 201</w:t>
      </w:r>
      <w:r w:rsidR="00C64AA6">
        <w:t>9</w:t>
      </w:r>
      <w:r>
        <w:t>/</w:t>
      </w:r>
      <w:r w:rsidR="00C64AA6">
        <w:t>20</w:t>
      </w:r>
      <w:r>
        <w:t>:</w:t>
      </w:r>
      <w:r w:rsidR="00C64AA6">
        <w:t>1891</w:t>
      </w:r>
      <w:r>
        <w:t xml:space="preserve"> av </w:t>
      </w:r>
      <w:r w:rsidR="00C64AA6">
        <w:t xml:space="preserve">Markus </w:t>
      </w:r>
      <w:proofErr w:type="spellStart"/>
      <w:r w:rsidR="00C64AA6">
        <w:t>Wiechel</w:t>
      </w:r>
      <w:proofErr w:type="spellEnd"/>
      <w:r>
        <w:t xml:space="preserve"> (</w:t>
      </w:r>
      <w:r w:rsidR="00C64AA6">
        <w:t>SD</w:t>
      </w:r>
      <w:r>
        <w:t xml:space="preserve">) </w:t>
      </w:r>
      <w:r w:rsidR="00C64AA6">
        <w:t>Försvarsmaktens deltagande i Pride</w:t>
      </w:r>
    </w:p>
    <w:p w:rsidR="009B250A" w:rsidRDefault="00C64AA6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att ta något initiativ med anledning av att Försvarsmakten deltar i Pride. </w:t>
      </w:r>
    </w:p>
    <w:p w:rsidR="005F3449" w:rsidRDefault="005F3449" w:rsidP="002749F7">
      <w:pPr>
        <w:pStyle w:val="Brdtext"/>
      </w:pPr>
      <w:r>
        <w:t xml:space="preserve">Försvarsmaktens engagemang och deltagande i </w:t>
      </w:r>
      <w:r w:rsidR="009A06B4">
        <w:t xml:space="preserve">Pride </w:t>
      </w:r>
      <w:r>
        <w:t>är en fråga för myndigheten</w:t>
      </w:r>
      <w:r w:rsidR="009C7748">
        <w:t xml:space="preserve"> att avgöra</w:t>
      </w:r>
      <w:r>
        <w:t xml:space="preserve">. </w:t>
      </w:r>
    </w:p>
    <w:p w:rsidR="00F20393" w:rsidRDefault="00F20393" w:rsidP="002749F7">
      <w:pPr>
        <w:pStyle w:val="Brdtext"/>
      </w:pPr>
    </w:p>
    <w:p w:rsidR="009B250A" w:rsidRDefault="009B250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84DE8A78567443A8B34696E0518F060"/>
          </w:placeholder>
          <w:dataBinding w:prefixMappings="xmlns:ns0='http://lp/documentinfo/RK' " w:xpath="/ns0:DocumentInfo[1]/ns0:BaseInfo[1]/ns0:HeaderDate[1]" w:storeItemID="{01893AC2-4CFF-4D65-A8CC-D324748F0A05}"/>
          <w:date w:fullDate="2020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C7748">
            <w:t>13 augusti 2020</w:t>
          </w:r>
        </w:sdtContent>
      </w:sdt>
    </w:p>
    <w:p w:rsidR="009B250A" w:rsidRDefault="009B250A" w:rsidP="004E7A8F">
      <w:pPr>
        <w:pStyle w:val="Brdtextutanavstnd"/>
      </w:pPr>
    </w:p>
    <w:p w:rsidR="009B250A" w:rsidRDefault="00194F25" w:rsidP="00194F25">
      <w:pPr>
        <w:pStyle w:val="Brdtextutanavstnd"/>
        <w:tabs>
          <w:tab w:val="clear" w:pos="3600"/>
          <w:tab w:val="clear" w:pos="5387"/>
        </w:tabs>
      </w:pPr>
      <w:r>
        <w:tab/>
      </w:r>
    </w:p>
    <w:p w:rsidR="009B250A" w:rsidRDefault="009B250A" w:rsidP="004E7A8F">
      <w:pPr>
        <w:pStyle w:val="Brdtextutanavstnd"/>
      </w:pPr>
    </w:p>
    <w:p w:rsidR="009B250A" w:rsidRDefault="00C045CC" w:rsidP="00422A41">
      <w:pPr>
        <w:pStyle w:val="Brdtext"/>
      </w:pPr>
      <w:r>
        <w:t>Peter Hultqvist</w:t>
      </w:r>
    </w:p>
    <w:p w:rsidR="009B250A" w:rsidRPr="00DB48AB" w:rsidRDefault="009B250A" w:rsidP="00DB48AB">
      <w:pPr>
        <w:pStyle w:val="Brdtext"/>
      </w:pPr>
    </w:p>
    <w:sectPr w:rsidR="009B250A" w:rsidRPr="00DB48AB" w:rsidSect="009B2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0A" w:rsidRDefault="009B250A" w:rsidP="00A87A54">
      <w:pPr>
        <w:spacing w:after="0" w:line="240" w:lineRule="auto"/>
      </w:pPr>
      <w:r>
        <w:separator/>
      </w:r>
    </w:p>
  </w:endnote>
  <w:endnote w:type="continuationSeparator" w:id="0">
    <w:p w:rsidR="009B250A" w:rsidRDefault="009B25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29" w:rsidRDefault="008156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36E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36E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0A" w:rsidRDefault="009B250A" w:rsidP="00A87A54">
      <w:pPr>
        <w:spacing w:after="0" w:line="240" w:lineRule="auto"/>
      </w:pPr>
      <w:r>
        <w:separator/>
      </w:r>
    </w:p>
  </w:footnote>
  <w:footnote w:type="continuationSeparator" w:id="0">
    <w:p w:rsidR="009B250A" w:rsidRDefault="009B25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29" w:rsidRDefault="008156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29" w:rsidRDefault="008156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250A" w:rsidTr="00C93EBA">
      <w:trPr>
        <w:trHeight w:val="227"/>
      </w:trPr>
      <w:tc>
        <w:tcPr>
          <w:tcW w:w="5534" w:type="dxa"/>
        </w:tcPr>
        <w:p w:rsidR="009B250A" w:rsidRPr="007D73AB" w:rsidRDefault="009B250A">
          <w:pPr>
            <w:pStyle w:val="Sidhuvud"/>
          </w:pPr>
        </w:p>
      </w:tc>
      <w:tc>
        <w:tcPr>
          <w:tcW w:w="3170" w:type="dxa"/>
          <w:vAlign w:val="bottom"/>
        </w:tcPr>
        <w:p w:rsidR="009B250A" w:rsidRPr="007D73AB" w:rsidRDefault="009B250A" w:rsidP="00340DE0">
          <w:pPr>
            <w:pStyle w:val="Sidhuvud"/>
          </w:pPr>
        </w:p>
      </w:tc>
      <w:tc>
        <w:tcPr>
          <w:tcW w:w="1134" w:type="dxa"/>
        </w:tcPr>
        <w:p w:rsidR="009B250A" w:rsidRDefault="009B250A" w:rsidP="005A703A">
          <w:pPr>
            <w:pStyle w:val="Sidhuvud"/>
          </w:pPr>
        </w:p>
      </w:tc>
    </w:tr>
    <w:tr w:rsidR="009B250A" w:rsidTr="00C93EBA">
      <w:trPr>
        <w:trHeight w:val="1928"/>
      </w:trPr>
      <w:tc>
        <w:tcPr>
          <w:tcW w:w="5534" w:type="dxa"/>
        </w:tcPr>
        <w:p w:rsidR="009B250A" w:rsidRPr="00340DE0" w:rsidRDefault="009B250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B250A" w:rsidRPr="00710A6C" w:rsidRDefault="009B250A" w:rsidP="00EE3C0F">
          <w:pPr>
            <w:pStyle w:val="Sidhuvud"/>
            <w:rPr>
              <w:b/>
            </w:rPr>
          </w:pPr>
        </w:p>
        <w:p w:rsidR="009B250A" w:rsidRDefault="009B250A" w:rsidP="00EE3C0F">
          <w:pPr>
            <w:pStyle w:val="Sidhuvud"/>
          </w:pPr>
        </w:p>
        <w:p w:rsidR="009B250A" w:rsidRDefault="009B250A" w:rsidP="00EE3C0F">
          <w:pPr>
            <w:pStyle w:val="Sidhuvud"/>
          </w:pPr>
          <w:bookmarkStart w:id="1" w:name="_GoBack"/>
          <w:bookmarkEnd w:id="1"/>
        </w:p>
        <w:sdt>
          <w:sdtPr>
            <w:alias w:val="Dnr"/>
            <w:tag w:val="ccRKShow_Dnr"/>
            <w:id w:val="-829283628"/>
            <w:placeholder>
              <w:docPart w:val="54563103BB324367B06DA9EFA7D78C6E"/>
            </w:placeholder>
            <w:dataBinding w:prefixMappings="xmlns:ns0='http://lp/documentinfo/RK' " w:xpath="/ns0:DocumentInfo[1]/ns0:BaseInfo[1]/ns0:Dnr[1]" w:storeItemID="{01893AC2-4CFF-4D65-A8CC-D324748F0A05}"/>
            <w:text/>
          </w:sdtPr>
          <w:sdtEndPr/>
          <w:sdtContent>
            <w:p w:rsidR="009B250A" w:rsidRDefault="009B250A" w:rsidP="00EE3C0F">
              <w:pPr>
                <w:pStyle w:val="Sidhuvud"/>
              </w:pPr>
              <w:r>
                <w:t>Fö20</w:t>
              </w:r>
              <w:r w:rsidR="003024BB">
                <w:t>20</w:t>
              </w:r>
              <w:r>
                <w:t>/</w:t>
              </w:r>
              <w:r w:rsidR="008C207A">
                <w:t>00773</w:t>
              </w:r>
              <w:r w:rsidR="001F606F">
                <w:t>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BFF12E057041EFA87E0A17CD4C1BCD"/>
            </w:placeholder>
            <w:showingPlcHdr/>
            <w:dataBinding w:prefixMappings="xmlns:ns0='http://lp/documentinfo/RK' " w:xpath="/ns0:DocumentInfo[1]/ns0:BaseInfo[1]/ns0:DocNumber[1]" w:storeItemID="{01893AC2-4CFF-4D65-A8CC-D324748F0A05}"/>
            <w:text/>
          </w:sdtPr>
          <w:sdtEndPr/>
          <w:sdtContent>
            <w:p w:rsidR="009B250A" w:rsidRDefault="009B25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B250A" w:rsidRDefault="009B250A" w:rsidP="00EE3C0F">
          <w:pPr>
            <w:pStyle w:val="Sidhuvud"/>
          </w:pPr>
        </w:p>
      </w:tc>
      <w:tc>
        <w:tcPr>
          <w:tcW w:w="1134" w:type="dxa"/>
        </w:tcPr>
        <w:p w:rsidR="009B250A" w:rsidRDefault="009B250A" w:rsidP="0094502D">
          <w:pPr>
            <w:pStyle w:val="Sidhuvud"/>
          </w:pPr>
        </w:p>
        <w:p w:rsidR="009B250A" w:rsidRPr="0094502D" w:rsidRDefault="009B250A" w:rsidP="00EC71A6">
          <w:pPr>
            <w:pStyle w:val="Sidhuvud"/>
          </w:pPr>
        </w:p>
      </w:tc>
    </w:tr>
    <w:tr w:rsidR="009B250A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C41BC5" w:rsidRPr="00C41BC5" w:rsidRDefault="00C41BC5" w:rsidP="00340DE0">
          <w:pPr>
            <w:pStyle w:val="Sidhuvud"/>
            <w:rPr>
              <w:b/>
            </w:rPr>
          </w:pPr>
          <w:r w:rsidRPr="00C41BC5">
            <w:rPr>
              <w:b/>
            </w:rPr>
            <w:t>Försvarsministern</w:t>
          </w:r>
        </w:p>
        <w:p w:rsidR="009B250A" w:rsidRDefault="001F606F" w:rsidP="00340DE0">
          <w:pPr>
            <w:pStyle w:val="Sidhuvud"/>
          </w:pPr>
          <w:r>
            <w:t>Försvarsdepartementet</w:t>
          </w:r>
        </w:p>
        <w:p w:rsidR="00185212" w:rsidRDefault="00185212" w:rsidP="00340DE0">
          <w:pPr>
            <w:pStyle w:val="Sidhuvud"/>
          </w:pPr>
        </w:p>
        <w:p w:rsidR="00185212" w:rsidRPr="00340DE0" w:rsidRDefault="00185212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44A70D60BC547FFB26B1441421921D7"/>
          </w:placeholder>
          <w:dataBinding w:prefixMappings="xmlns:ns0='http://lp/documentinfo/RK' " w:xpath="/ns0:DocumentInfo[1]/ns0:BaseInfo[1]/ns0:Recipient[1]" w:storeItemID="{01893AC2-4CFF-4D65-A8CC-D324748F0A05}"/>
          <w:text w:multiLine="1"/>
        </w:sdtPr>
        <w:sdtEndPr/>
        <w:sdtContent>
          <w:tc>
            <w:tcPr>
              <w:tcW w:w="3170" w:type="dxa"/>
            </w:tcPr>
            <w:p w:rsidR="009B250A" w:rsidRDefault="00416A0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B250A" w:rsidRDefault="009B250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67E35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7BFD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4B41"/>
    <w:rsid w:val="00176A26"/>
    <w:rsid w:val="001774F8"/>
    <w:rsid w:val="00180BE1"/>
    <w:rsid w:val="001813DF"/>
    <w:rsid w:val="00185212"/>
    <w:rsid w:val="00185984"/>
    <w:rsid w:val="0019051C"/>
    <w:rsid w:val="0019127B"/>
    <w:rsid w:val="00191AE6"/>
    <w:rsid w:val="00192350"/>
    <w:rsid w:val="00192E34"/>
    <w:rsid w:val="00194F25"/>
    <w:rsid w:val="00197A8A"/>
    <w:rsid w:val="001A2A61"/>
    <w:rsid w:val="001B4824"/>
    <w:rsid w:val="001C0A29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06F"/>
    <w:rsid w:val="001F6BBE"/>
    <w:rsid w:val="00204079"/>
    <w:rsid w:val="002102FD"/>
    <w:rsid w:val="00211B4E"/>
    <w:rsid w:val="00213204"/>
    <w:rsid w:val="00213258"/>
    <w:rsid w:val="0021657C"/>
    <w:rsid w:val="00222258"/>
    <w:rsid w:val="00222FD8"/>
    <w:rsid w:val="00223AD6"/>
    <w:rsid w:val="0022666A"/>
    <w:rsid w:val="00227E43"/>
    <w:rsid w:val="002315F5"/>
    <w:rsid w:val="00233D52"/>
    <w:rsid w:val="00237147"/>
    <w:rsid w:val="00242AD1"/>
    <w:rsid w:val="0024412C"/>
    <w:rsid w:val="00245362"/>
    <w:rsid w:val="00260D2D"/>
    <w:rsid w:val="00264503"/>
    <w:rsid w:val="00271D00"/>
    <w:rsid w:val="00275872"/>
    <w:rsid w:val="00281106"/>
    <w:rsid w:val="00282263"/>
    <w:rsid w:val="00282417"/>
    <w:rsid w:val="00282D27"/>
    <w:rsid w:val="002874C2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4BB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96B"/>
    <w:rsid w:val="003A5969"/>
    <w:rsid w:val="003A5C58"/>
    <w:rsid w:val="003B0C81"/>
    <w:rsid w:val="003C0DDF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6A0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177B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1823"/>
    <w:rsid w:val="005F3449"/>
    <w:rsid w:val="005F6B83"/>
    <w:rsid w:val="00605718"/>
    <w:rsid w:val="00605C66"/>
    <w:rsid w:val="00607814"/>
    <w:rsid w:val="00616940"/>
    <w:rsid w:val="006175D7"/>
    <w:rsid w:val="006208E5"/>
    <w:rsid w:val="006273E4"/>
    <w:rsid w:val="00631F82"/>
    <w:rsid w:val="0063271A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0384"/>
    <w:rsid w:val="006B4A30"/>
    <w:rsid w:val="006B7569"/>
    <w:rsid w:val="006C1EDE"/>
    <w:rsid w:val="006C28EE"/>
    <w:rsid w:val="006C378E"/>
    <w:rsid w:val="006D2998"/>
    <w:rsid w:val="006D3188"/>
    <w:rsid w:val="006D5159"/>
    <w:rsid w:val="006E08FC"/>
    <w:rsid w:val="006E2F87"/>
    <w:rsid w:val="006E376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1D15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F5B"/>
    <w:rsid w:val="007C44FF"/>
    <w:rsid w:val="007C6456"/>
    <w:rsid w:val="007C7BDB"/>
    <w:rsid w:val="007D29FC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5629"/>
    <w:rsid w:val="008178E6"/>
    <w:rsid w:val="0082249C"/>
    <w:rsid w:val="00824CCE"/>
    <w:rsid w:val="00830B7B"/>
    <w:rsid w:val="00832661"/>
    <w:rsid w:val="008349AA"/>
    <w:rsid w:val="00836E57"/>
    <w:rsid w:val="008375D5"/>
    <w:rsid w:val="00841486"/>
    <w:rsid w:val="00842BC9"/>
    <w:rsid w:val="008431AF"/>
    <w:rsid w:val="0084476E"/>
    <w:rsid w:val="008504F6"/>
    <w:rsid w:val="008573B9"/>
    <w:rsid w:val="0085782D"/>
    <w:rsid w:val="00863B47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1BA1"/>
    <w:rsid w:val="008A3961"/>
    <w:rsid w:val="008A43A2"/>
    <w:rsid w:val="008A4CEA"/>
    <w:rsid w:val="008A7506"/>
    <w:rsid w:val="008B1603"/>
    <w:rsid w:val="008B20ED"/>
    <w:rsid w:val="008B6135"/>
    <w:rsid w:val="008C207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2ECA"/>
    <w:rsid w:val="00984EA2"/>
    <w:rsid w:val="00986CC3"/>
    <w:rsid w:val="0099068E"/>
    <w:rsid w:val="009920AA"/>
    <w:rsid w:val="00992943"/>
    <w:rsid w:val="009931B3"/>
    <w:rsid w:val="00996279"/>
    <w:rsid w:val="009965F7"/>
    <w:rsid w:val="009A06B4"/>
    <w:rsid w:val="009A0866"/>
    <w:rsid w:val="009A4D0A"/>
    <w:rsid w:val="009B250A"/>
    <w:rsid w:val="009B2F70"/>
    <w:rsid w:val="009B4594"/>
    <w:rsid w:val="009C2459"/>
    <w:rsid w:val="009C255A"/>
    <w:rsid w:val="009C2B46"/>
    <w:rsid w:val="009C4448"/>
    <w:rsid w:val="009C610D"/>
    <w:rsid w:val="009C7748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4B9E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0F3"/>
    <w:rsid w:val="00B06751"/>
    <w:rsid w:val="00B1212D"/>
    <w:rsid w:val="00B14535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18D1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717D"/>
    <w:rsid w:val="00C01585"/>
    <w:rsid w:val="00C045CC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1BC5"/>
    <w:rsid w:val="00C461E6"/>
    <w:rsid w:val="00C50771"/>
    <w:rsid w:val="00C508BE"/>
    <w:rsid w:val="00C63EC4"/>
    <w:rsid w:val="00C64AA6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D791D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975"/>
    <w:rsid w:val="00D279D8"/>
    <w:rsid w:val="00D27C8E"/>
    <w:rsid w:val="00D3026A"/>
    <w:rsid w:val="00D32D62"/>
    <w:rsid w:val="00D36E44"/>
    <w:rsid w:val="00D40C72"/>
    <w:rsid w:val="00D4141B"/>
    <w:rsid w:val="00D4145D"/>
    <w:rsid w:val="00D41C16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26D8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2793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477C5"/>
    <w:rsid w:val="00E509B0"/>
    <w:rsid w:val="00E50B11"/>
    <w:rsid w:val="00E54246"/>
    <w:rsid w:val="00E55D8E"/>
    <w:rsid w:val="00E62D27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64B5"/>
    <w:rsid w:val="00EB70FC"/>
    <w:rsid w:val="00EC0A92"/>
    <w:rsid w:val="00EC1A17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0393"/>
    <w:rsid w:val="00F24297"/>
    <w:rsid w:val="00F25761"/>
    <w:rsid w:val="00F259D7"/>
    <w:rsid w:val="00F326DF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FE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3B5C80"/>
  <w15:docId w15:val="{FD78C34D-45D2-4BF7-A9B2-3184E758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63103BB324367B06DA9EFA7D78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A6C7E-4C90-4037-BF64-7CECC2E3DFE2}"/>
      </w:docPartPr>
      <w:docPartBody>
        <w:p w:rsidR="002834CD" w:rsidRDefault="00875DD7" w:rsidP="00875DD7">
          <w:pPr>
            <w:pStyle w:val="54563103BB324367B06DA9EFA7D78C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BFF12E057041EFA87E0A17CD4C1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3F71B-2370-4F93-8BB1-8E008AD1367B}"/>
      </w:docPartPr>
      <w:docPartBody>
        <w:p w:rsidR="002834CD" w:rsidRDefault="00875DD7" w:rsidP="00875DD7">
          <w:pPr>
            <w:pStyle w:val="59BFF12E057041EFA87E0A17CD4C1B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4A70D60BC547FFB26B144142192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8D923-451B-4CEF-8A33-9E280C4768BD}"/>
      </w:docPartPr>
      <w:docPartBody>
        <w:p w:rsidR="002834CD" w:rsidRDefault="00875DD7" w:rsidP="00875DD7">
          <w:pPr>
            <w:pStyle w:val="C44A70D60BC547FFB26B1441421921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DE8A78567443A8B34696E0518F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9917A-A652-4057-BFEB-39336D52BED3}"/>
      </w:docPartPr>
      <w:docPartBody>
        <w:p w:rsidR="002834CD" w:rsidRDefault="00875DD7" w:rsidP="00875DD7">
          <w:pPr>
            <w:pStyle w:val="D84DE8A78567443A8B34696E0518F0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D7"/>
    <w:rsid w:val="002834CD"/>
    <w:rsid w:val="008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B75FA970474BB7A112884C9CF3B4A8">
    <w:name w:val="F9B75FA970474BB7A112884C9CF3B4A8"/>
    <w:rsid w:val="00875DD7"/>
  </w:style>
  <w:style w:type="character" w:styleId="Platshllartext">
    <w:name w:val="Placeholder Text"/>
    <w:basedOn w:val="Standardstycketeckensnitt"/>
    <w:uiPriority w:val="99"/>
    <w:semiHidden/>
    <w:rsid w:val="00875DD7"/>
    <w:rPr>
      <w:noProof w:val="0"/>
      <w:color w:val="808080"/>
    </w:rPr>
  </w:style>
  <w:style w:type="paragraph" w:customStyle="1" w:styleId="BCAB62793CAD485FB2E436C8FF9849FA">
    <w:name w:val="BCAB62793CAD485FB2E436C8FF9849FA"/>
    <w:rsid w:val="00875DD7"/>
  </w:style>
  <w:style w:type="paragraph" w:customStyle="1" w:styleId="EDE031309B954DF3A853104FA7683D39">
    <w:name w:val="EDE031309B954DF3A853104FA7683D39"/>
    <w:rsid w:val="00875DD7"/>
  </w:style>
  <w:style w:type="paragraph" w:customStyle="1" w:styleId="3562BB383AD34962BF4C25EB6618A515">
    <w:name w:val="3562BB383AD34962BF4C25EB6618A515"/>
    <w:rsid w:val="00875DD7"/>
  </w:style>
  <w:style w:type="paragraph" w:customStyle="1" w:styleId="54563103BB324367B06DA9EFA7D78C6E">
    <w:name w:val="54563103BB324367B06DA9EFA7D78C6E"/>
    <w:rsid w:val="00875DD7"/>
  </w:style>
  <w:style w:type="paragraph" w:customStyle="1" w:styleId="59BFF12E057041EFA87E0A17CD4C1BCD">
    <w:name w:val="59BFF12E057041EFA87E0A17CD4C1BCD"/>
    <w:rsid w:val="00875DD7"/>
  </w:style>
  <w:style w:type="paragraph" w:customStyle="1" w:styleId="BB6E5BC65C684762B1D3AA2EC73C7993">
    <w:name w:val="BB6E5BC65C684762B1D3AA2EC73C7993"/>
    <w:rsid w:val="00875DD7"/>
  </w:style>
  <w:style w:type="paragraph" w:customStyle="1" w:styleId="DED576B450EF495EB9D5E1B1746A3825">
    <w:name w:val="DED576B450EF495EB9D5E1B1746A3825"/>
    <w:rsid w:val="00875DD7"/>
  </w:style>
  <w:style w:type="paragraph" w:customStyle="1" w:styleId="B9EE68B4F7794A56898C9725B5F436B4">
    <w:name w:val="B9EE68B4F7794A56898C9725B5F436B4"/>
    <w:rsid w:val="00875DD7"/>
  </w:style>
  <w:style w:type="paragraph" w:customStyle="1" w:styleId="56766E9AD9024E99885684FF2D628F14">
    <w:name w:val="56766E9AD9024E99885684FF2D628F14"/>
    <w:rsid w:val="00875DD7"/>
  </w:style>
  <w:style w:type="paragraph" w:customStyle="1" w:styleId="C44A70D60BC547FFB26B1441421921D7">
    <w:name w:val="C44A70D60BC547FFB26B1441421921D7"/>
    <w:rsid w:val="00875DD7"/>
  </w:style>
  <w:style w:type="paragraph" w:customStyle="1" w:styleId="87642471916746C58E5BC313D844F320">
    <w:name w:val="87642471916746C58E5BC313D844F320"/>
    <w:rsid w:val="00875DD7"/>
  </w:style>
  <w:style w:type="paragraph" w:customStyle="1" w:styleId="9E587B459FCD4620A17EB3A86669198D">
    <w:name w:val="9E587B459FCD4620A17EB3A86669198D"/>
    <w:rsid w:val="00875DD7"/>
  </w:style>
  <w:style w:type="paragraph" w:customStyle="1" w:styleId="68A42B0BB40F472B98DDF291D340066A">
    <w:name w:val="68A42B0BB40F472B98DDF291D340066A"/>
    <w:rsid w:val="00875DD7"/>
  </w:style>
  <w:style w:type="paragraph" w:customStyle="1" w:styleId="B47106CC59C24BB1AE625015B54DCC5E">
    <w:name w:val="B47106CC59C24BB1AE625015B54DCC5E"/>
    <w:rsid w:val="00875DD7"/>
  </w:style>
  <w:style w:type="paragraph" w:customStyle="1" w:styleId="439C8FFC33D640098E5670303AC1EA0A">
    <w:name w:val="439C8FFC33D640098E5670303AC1EA0A"/>
    <w:rsid w:val="00875DD7"/>
  </w:style>
  <w:style w:type="paragraph" w:customStyle="1" w:styleId="D84DE8A78567443A8B34696E0518F060">
    <w:name w:val="D84DE8A78567443A8B34696E0518F060"/>
    <w:rsid w:val="00875DD7"/>
  </w:style>
  <w:style w:type="paragraph" w:customStyle="1" w:styleId="5536AE0A481045A1BE53F4C50DDFF73C">
    <w:name w:val="5536AE0A481045A1BE53F4C50DDFF73C"/>
    <w:rsid w:val="00875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2020-08-13T00:00:00</HeaderDate>
    <Office/>
    <Dnr>Fö2020/00773/MFI</Dnr>
    <ParagrafNr/>
    <DocumentTitle/>
    <VisitingAddress/>
    <Extra1/>
    <Extra2/>
    <Extra3>Beatrice Ask om rekrytering av officerare</Extra3>
    <Number/>
    <Recipient>Till riksdagen</Recipient>
    <SenderText>Försvarsdepartementet
Försvarsministern</SenderText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bb58c0f0-321b-4e86-b566-ae6a10aad63e</RD_Svarsid>
  </documentManagement>
</p:properties>
</file>

<file path=customXml/itemProps1.xml><?xml version="1.0" encoding="utf-8"?>
<ds:datastoreItem xmlns:ds="http://schemas.openxmlformats.org/officeDocument/2006/customXml" ds:itemID="{CA21F32C-C3FD-48EE-97E7-52DC6653A63A}"/>
</file>

<file path=customXml/itemProps2.xml><?xml version="1.0" encoding="utf-8"?>
<ds:datastoreItem xmlns:ds="http://schemas.openxmlformats.org/officeDocument/2006/customXml" ds:itemID="{01893AC2-4CFF-4D65-A8CC-D324748F0A05}"/>
</file>

<file path=customXml/itemProps3.xml><?xml version="1.0" encoding="utf-8"?>
<ds:datastoreItem xmlns:ds="http://schemas.openxmlformats.org/officeDocument/2006/customXml" ds:itemID="{246A7C8E-F8BC-41A8-B4BA-368B160BA4F1}"/>
</file>

<file path=customXml/itemProps4.xml><?xml version="1.0" encoding="utf-8"?>
<ds:datastoreItem xmlns:ds="http://schemas.openxmlformats.org/officeDocument/2006/customXml" ds:itemID="{ECDB8FA1-6E81-4CC0-81AD-2981017A4C0E}"/>
</file>

<file path=customXml/itemProps5.xml><?xml version="1.0" encoding="utf-8"?>
<ds:datastoreItem xmlns:ds="http://schemas.openxmlformats.org/officeDocument/2006/customXml" ds:itemID="{FA4270A7-4036-42EC-861F-DBD097E346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55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1891 Försvarsmaktens deltagande i Pride.docx</dc:title>
  <dc:subject/>
  <dc:creator>Vikars Per Österberg</dc:creator>
  <cp:keywords/>
  <dc:description/>
  <cp:lastModifiedBy>Mikael Alenius</cp:lastModifiedBy>
  <cp:revision>2</cp:revision>
  <cp:lastPrinted>2020-08-07T10:31:00Z</cp:lastPrinted>
  <dcterms:created xsi:type="dcterms:W3CDTF">2020-08-12T12:17:00Z</dcterms:created>
  <dcterms:modified xsi:type="dcterms:W3CDTF">2020-08-12T12:17:00Z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