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6398" w14:textId="5839E7CF" w:rsidR="004674AD" w:rsidRDefault="003A606D" w:rsidP="00472EBA">
      <w:pPr>
        <w:pStyle w:val="Rubrik"/>
      </w:pPr>
      <w:r>
        <w:t>Svar på fråga 2017/18:</w:t>
      </w:r>
      <w:r w:rsidR="00EB404F">
        <w:t>1194</w:t>
      </w:r>
      <w:r w:rsidR="004674AD">
        <w:t xml:space="preserve"> av </w:t>
      </w:r>
      <w:r w:rsidR="00EB404F">
        <w:t>Lars Beckman</w:t>
      </w:r>
      <w:r w:rsidR="00E73776">
        <w:t xml:space="preserve"> (M)</w:t>
      </w:r>
      <w:r>
        <w:t xml:space="preserve"> </w:t>
      </w:r>
      <w:r w:rsidR="00EB404F">
        <w:t xml:space="preserve">Försäljningen av </w:t>
      </w:r>
      <w:proofErr w:type="spellStart"/>
      <w:r w:rsidR="00EB404F">
        <w:t>Metria</w:t>
      </w:r>
      <w:proofErr w:type="spellEnd"/>
      <w:r>
        <w:t xml:space="preserve">. </w:t>
      </w:r>
    </w:p>
    <w:p w14:paraId="7BC5A8EE" w14:textId="190465B3" w:rsidR="00FF65CA" w:rsidRDefault="00EB404F" w:rsidP="00FF65CA">
      <w:pPr>
        <w:pStyle w:val="Brdtext"/>
      </w:pPr>
      <w:r>
        <w:t>Lars Beckman</w:t>
      </w:r>
      <w:r w:rsidR="00FF65CA">
        <w:t xml:space="preserve"> har frågat mig </w:t>
      </w:r>
      <w:r>
        <w:t xml:space="preserve">hur jag bedömer att försäljningsprocessen i </w:t>
      </w:r>
      <w:proofErr w:type="spellStart"/>
      <w:r>
        <w:t>Metria</w:t>
      </w:r>
      <w:proofErr w:type="spellEnd"/>
      <w:r>
        <w:t xml:space="preserve"> AB går. Bakgrunden till frågan är mitt tidigare svar där jag angav att processen med att avyttra statens aktier i </w:t>
      </w:r>
      <w:proofErr w:type="spellStart"/>
      <w:r>
        <w:t>Metria</w:t>
      </w:r>
      <w:proofErr w:type="spellEnd"/>
      <w:r>
        <w:t xml:space="preserve"> AB har påbörjats.</w:t>
      </w:r>
    </w:p>
    <w:p w14:paraId="440AEFA5" w14:textId="7DDC7D9B" w:rsidR="001C2D75" w:rsidRDefault="00EB404F" w:rsidP="00EB404F">
      <w:pPr>
        <w:pStyle w:val="Brdtext"/>
      </w:pPr>
      <w:r>
        <w:t xml:space="preserve">Svaret på Lars Beckmans fråga är att försäljningsprocessen </w:t>
      </w:r>
      <w:r w:rsidR="008E3764">
        <w:t>är avbruten tills vidare</w:t>
      </w:r>
      <w:r>
        <w:t xml:space="preserve">. </w:t>
      </w:r>
    </w:p>
    <w:p w14:paraId="1B1A404A" w14:textId="3AABA6D8" w:rsidR="004674AD" w:rsidRDefault="0094075B" w:rsidP="004674AD">
      <w:pPr>
        <w:pStyle w:val="Brdtext"/>
      </w:pPr>
      <w:r>
        <w:t>S</w:t>
      </w:r>
      <w:r w:rsidR="00827F02">
        <w:t>t</w:t>
      </w:r>
      <w:r>
        <w:t xml:space="preserve">ockholm den </w:t>
      </w:r>
      <w:r w:rsidR="008E3764">
        <w:t>7</w:t>
      </w:r>
      <w:r>
        <w:t xml:space="preserve"> </w:t>
      </w:r>
      <w:r w:rsidR="008E3764">
        <w:t>maj</w:t>
      </w:r>
      <w:r w:rsidR="004B2854">
        <w:t xml:space="preserve"> 2018</w:t>
      </w:r>
    </w:p>
    <w:p w14:paraId="59210736" w14:textId="77777777" w:rsidR="00827F02" w:rsidRDefault="00827F02" w:rsidP="004674AD">
      <w:pPr>
        <w:pStyle w:val="Brdtext"/>
      </w:pPr>
    </w:p>
    <w:p w14:paraId="631E8286" w14:textId="77777777" w:rsidR="00827F02" w:rsidRPr="004674AD" w:rsidRDefault="00827F02" w:rsidP="004674AD">
      <w:pPr>
        <w:pStyle w:val="Brdtext"/>
      </w:pPr>
      <w:r>
        <w:t>Mikael Damberg</w:t>
      </w:r>
    </w:p>
    <w:p w14:paraId="24823BB4" w14:textId="77777777" w:rsidR="004674AD" w:rsidRPr="004674AD" w:rsidRDefault="004674AD" w:rsidP="004674AD">
      <w:pPr>
        <w:pStyle w:val="Brdtext"/>
      </w:pPr>
      <w:bookmarkStart w:id="0" w:name="_GoBack"/>
      <w:bookmarkEnd w:id="0"/>
    </w:p>
    <w:p w14:paraId="333926E2" w14:textId="77777777" w:rsidR="004674AD" w:rsidRPr="00472EBA" w:rsidRDefault="004674AD" w:rsidP="00472EBA">
      <w:pPr>
        <w:pStyle w:val="Brdtext"/>
      </w:pPr>
    </w:p>
    <w:p w14:paraId="3295724F" w14:textId="77777777" w:rsidR="00B31BFB" w:rsidRPr="006273E4" w:rsidRDefault="00B31BFB" w:rsidP="006273E4"/>
    <w:sectPr w:rsidR="00B31BFB" w:rsidRPr="006273E4" w:rsidSect="004674A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77B5" w14:textId="77777777" w:rsidR="004674AD" w:rsidRDefault="004674AD" w:rsidP="00A87A54">
      <w:pPr>
        <w:spacing w:after="0" w:line="240" w:lineRule="auto"/>
      </w:pPr>
      <w:r>
        <w:separator/>
      </w:r>
    </w:p>
  </w:endnote>
  <w:endnote w:type="continuationSeparator" w:id="0">
    <w:p w14:paraId="5244F936" w14:textId="77777777" w:rsidR="004674AD" w:rsidRDefault="004674A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0C28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706629" w14:textId="31D246B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B40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B40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A7494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8D093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B28EB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7A667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623AE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AFECE3" w14:textId="77777777" w:rsidTr="00C26068">
      <w:trPr>
        <w:trHeight w:val="227"/>
      </w:trPr>
      <w:tc>
        <w:tcPr>
          <w:tcW w:w="4074" w:type="dxa"/>
        </w:tcPr>
        <w:p w14:paraId="3EB9C6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F01DB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1F955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221C" w14:textId="77777777" w:rsidR="004674AD" w:rsidRDefault="004674AD" w:rsidP="00A87A54">
      <w:pPr>
        <w:spacing w:after="0" w:line="240" w:lineRule="auto"/>
      </w:pPr>
      <w:r>
        <w:separator/>
      </w:r>
    </w:p>
  </w:footnote>
  <w:footnote w:type="continuationSeparator" w:id="0">
    <w:p w14:paraId="75460C2E" w14:textId="77777777" w:rsidR="004674AD" w:rsidRDefault="004674A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674AD" w14:paraId="4C2E2922" w14:textId="77777777" w:rsidTr="00C93EBA">
      <w:trPr>
        <w:trHeight w:val="227"/>
      </w:trPr>
      <w:tc>
        <w:tcPr>
          <w:tcW w:w="5534" w:type="dxa"/>
        </w:tcPr>
        <w:p w14:paraId="5CAF5349" w14:textId="77777777" w:rsidR="004674AD" w:rsidRPr="007D73AB" w:rsidRDefault="004674AD">
          <w:pPr>
            <w:pStyle w:val="Sidhuvud"/>
          </w:pPr>
        </w:p>
      </w:tc>
      <w:sdt>
        <w:sdtPr>
          <w:alias w:val="Status"/>
          <w:tag w:val="ccRKShow_Status"/>
          <w:id w:val="1789383027"/>
          <w:placeholder>
            <w:docPart w:val="E6EFF46C30664D2B8AD06818AD3A2708"/>
          </w:placeholder>
          <w:showingPlcHdr/>
          <w:text/>
        </w:sdtPr>
        <w:sdtEndPr/>
        <w:sdtContent>
          <w:tc>
            <w:tcPr>
              <w:tcW w:w="3170" w:type="dxa"/>
              <w:vAlign w:val="bottom"/>
            </w:tcPr>
            <w:p w14:paraId="4D1B0EF5" w14:textId="77777777" w:rsidR="004674AD" w:rsidRPr="007D73AB" w:rsidRDefault="004674AD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2219A07A" w14:textId="77777777" w:rsidR="004674AD" w:rsidRDefault="004674AD" w:rsidP="005A703A">
          <w:pPr>
            <w:pStyle w:val="Sidhuvud"/>
          </w:pPr>
        </w:p>
      </w:tc>
    </w:tr>
    <w:tr w:rsidR="004674AD" w14:paraId="76C33899" w14:textId="77777777" w:rsidTr="00C93EBA">
      <w:trPr>
        <w:trHeight w:val="1928"/>
      </w:trPr>
      <w:tc>
        <w:tcPr>
          <w:tcW w:w="5534" w:type="dxa"/>
        </w:tcPr>
        <w:p w14:paraId="21ECDBC3" w14:textId="77777777" w:rsidR="004674AD" w:rsidRPr="00340DE0" w:rsidRDefault="004674AD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CF581BD" wp14:editId="717F240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B79C96" w14:textId="77777777" w:rsidR="004674AD" w:rsidRDefault="004674AD" w:rsidP="00EE3C0F">
          <w:pPr>
            <w:pStyle w:val="Sidhuvud"/>
          </w:pPr>
        </w:p>
        <w:p w14:paraId="1CFEEAAE" w14:textId="77777777" w:rsidR="004674AD" w:rsidRDefault="004674AD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814D3D3525F44520AA3B936819773D7F"/>
            </w:placeholder>
            <w:showingPlcHdr/>
            <w:dataBinding w:prefixMappings="xmlns:ns0='http://lp/documentinfo/RK' " w:xpath="/ns0:DocumentInfo[1]/ns0:BaseInfo[1]/ns0:HeaderDate[1]" w:storeItemID="{FAC52113-319E-436C-A6B3-F92D3DD6CE16}"/>
            <w:date w:fullDate="2017-08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A7DD3EC" w14:textId="77777777" w:rsidR="004674AD" w:rsidRDefault="004674AD" w:rsidP="00EE3C0F">
              <w:pPr>
                <w:pStyle w:val="Sidhuvud"/>
              </w:pPr>
              <w:r>
                <w:t xml:space="preserve"> </w:t>
              </w:r>
            </w:p>
          </w:sdtContent>
        </w:sdt>
        <w:p w14:paraId="1732A575" w14:textId="6596CFEE" w:rsidR="004674AD" w:rsidRDefault="008E3764" w:rsidP="008E3764">
          <w:pPr>
            <w:pStyle w:val="Sidhuvud"/>
          </w:pPr>
          <w:r w:rsidRPr="008E3764">
            <w:t xml:space="preserve">N2018/02665/BSÄ </w:t>
          </w:r>
        </w:p>
      </w:tc>
      <w:tc>
        <w:tcPr>
          <w:tcW w:w="1134" w:type="dxa"/>
        </w:tcPr>
        <w:p w14:paraId="0D0227BD" w14:textId="77777777" w:rsidR="004674AD" w:rsidRDefault="004674AD" w:rsidP="0094502D">
          <w:pPr>
            <w:pStyle w:val="Sidhuvud"/>
          </w:pPr>
        </w:p>
        <w:p w14:paraId="26BB33E9" w14:textId="77777777" w:rsidR="004674AD" w:rsidRPr="0094502D" w:rsidRDefault="004674AD" w:rsidP="00EC71A6">
          <w:pPr>
            <w:pStyle w:val="Sidhuvud"/>
          </w:pPr>
        </w:p>
      </w:tc>
    </w:tr>
    <w:tr w:rsidR="004674AD" w14:paraId="41360A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BECB4D79E32404BBD6D26931362C5E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A5F464F" w14:textId="77777777" w:rsidR="004674AD" w:rsidRPr="004674AD" w:rsidRDefault="004674AD" w:rsidP="00340DE0">
              <w:pPr>
                <w:pStyle w:val="Sidhuvud"/>
                <w:rPr>
                  <w:b/>
                </w:rPr>
              </w:pPr>
              <w:r w:rsidRPr="004674AD">
                <w:rPr>
                  <w:b/>
                </w:rPr>
                <w:t>Näringsdepartementet</w:t>
              </w:r>
            </w:p>
            <w:p w14:paraId="741920C9" w14:textId="5B5B394F" w:rsidR="004674AD" w:rsidRPr="00CC5D42" w:rsidRDefault="004674AD" w:rsidP="00D349CF">
              <w:pPr>
                <w:pStyle w:val="Sidhuvud"/>
              </w:pPr>
              <w:r>
                <w:t>Närings- och innovationsministern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A05E43779A1E40A49A4FB67C8C1AE546"/>
          </w:placeholder>
          <w:dataBinding w:prefixMappings="xmlns:ns0='http://lp/documentinfo/RK' " w:xpath="/ns0:DocumentInfo[1]/ns0:BaseInfo[1]/ns0:Recipient[1]" w:storeItemID="{FAC52113-319E-436C-A6B3-F92D3DD6CE16}"/>
          <w:text w:multiLine="1"/>
        </w:sdtPr>
        <w:sdtEndPr/>
        <w:sdtContent>
          <w:tc>
            <w:tcPr>
              <w:tcW w:w="3170" w:type="dxa"/>
            </w:tcPr>
            <w:p w14:paraId="030BA1EE" w14:textId="77777777" w:rsidR="004674AD" w:rsidRDefault="004674AD" w:rsidP="004674AD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4FD1F1" w14:textId="77777777" w:rsidR="004674AD" w:rsidRDefault="004674AD" w:rsidP="003E6020">
          <w:pPr>
            <w:pStyle w:val="Sidhuvud"/>
          </w:pPr>
        </w:p>
      </w:tc>
    </w:tr>
  </w:tbl>
  <w:p w14:paraId="513917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268DA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8A0D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AF33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0889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D"/>
    <w:rsid w:val="00000290"/>
    <w:rsid w:val="00004D5C"/>
    <w:rsid w:val="00005F68"/>
    <w:rsid w:val="00006CA7"/>
    <w:rsid w:val="00012B00"/>
    <w:rsid w:val="000142DB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B65B3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2EC5"/>
    <w:rsid w:val="00126E6B"/>
    <w:rsid w:val="00130EC3"/>
    <w:rsid w:val="001428E2"/>
    <w:rsid w:val="00156D4A"/>
    <w:rsid w:val="00164129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28EC"/>
    <w:rsid w:val="001C2D75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42E05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B69B5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5576"/>
    <w:rsid w:val="00326C03"/>
    <w:rsid w:val="00327474"/>
    <w:rsid w:val="00340DE0"/>
    <w:rsid w:val="00341F47"/>
    <w:rsid w:val="00342327"/>
    <w:rsid w:val="00347E11"/>
    <w:rsid w:val="00350696"/>
    <w:rsid w:val="00350C92"/>
    <w:rsid w:val="003645B4"/>
    <w:rsid w:val="00365461"/>
    <w:rsid w:val="00370311"/>
    <w:rsid w:val="00380663"/>
    <w:rsid w:val="003853E3"/>
    <w:rsid w:val="0038587E"/>
    <w:rsid w:val="0039210B"/>
    <w:rsid w:val="00392ED4"/>
    <w:rsid w:val="00393680"/>
    <w:rsid w:val="00394D4C"/>
    <w:rsid w:val="003A1315"/>
    <w:rsid w:val="003A2E73"/>
    <w:rsid w:val="003A3071"/>
    <w:rsid w:val="003A5969"/>
    <w:rsid w:val="003A5C58"/>
    <w:rsid w:val="003A606D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66375"/>
    <w:rsid w:val="004674AD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6345"/>
    <w:rsid w:val="004A66B1"/>
    <w:rsid w:val="004B1E7B"/>
    <w:rsid w:val="004B2854"/>
    <w:rsid w:val="004B3029"/>
    <w:rsid w:val="004B35E7"/>
    <w:rsid w:val="004B63BF"/>
    <w:rsid w:val="004B66DA"/>
    <w:rsid w:val="004B69B9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951"/>
    <w:rsid w:val="00513E7D"/>
    <w:rsid w:val="0052127C"/>
    <w:rsid w:val="00521E17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7BDD"/>
    <w:rsid w:val="005B115A"/>
    <w:rsid w:val="005B537F"/>
    <w:rsid w:val="005C120D"/>
    <w:rsid w:val="005D07C2"/>
    <w:rsid w:val="005E2F29"/>
    <w:rsid w:val="005E4E79"/>
    <w:rsid w:val="005E5CE7"/>
    <w:rsid w:val="005F08C5"/>
    <w:rsid w:val="006052C8"/>
    <w:rsid w:val="00605718"/>
    <w:rsid w:val="00605C66"/>
    <w:rsid w:val="006175D7"/>
    <w:rsid w:val="006208E5"/>
    <w:rsid w:val="006273E4"/>
    <w:rsid w:val="00631F82"/>
    <w:rsid w:val="0063401D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0C2E"/>
    <w:rsid w:val="00671674"/>
    <w:rsid w:val="00672F6F"/>
    <w:rsid w:val="00674C8B"/>
    <w:rsid w:val="0069523C"/>
    <w:rsid w:val="006962CA"/>
    <w:rsid w:val="006A4622"/>
    <w:rsid w:val="006B4A30"/>
    <w:rsid w:val="006B7569"/>
    <w:rsid w:val="006C28EE"/>
    <w:rsid w:val="006D2998"/>
    <w:rsid w:val="006D3188"/>
    <w:rsid w:val="006E08FC"/>
    <w:rsid w:val="006E0F63"/>
    <w:rsid w:val="006E4EFA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56DB"/>
    <w:rsid w:val="007A629C"/>
    <w:rsid w:val="007A6348"/>
    <w:rsid w:val="007B5FC1"/>
    <w:rsid w:val="007C44FF"/>
    <w:rsid w:val="007C7BDB"/>
    <w:rsid w:val="007D73AB"/>
    <w:rsid w:val="007D7BED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7F02"/>
    <w:rsid w:val="00830B7B"/>
    <w:rsid w:val="00832661"/>
    <w:rsid w:val="008349AA"/>
    <w:rsid w:val="008375D5"/>
    <w:rsid w:val="00841486"/>
    <w:rsid w:val="008431AF"/>
    <w:rsid w:val="008504F6"/>
    <w:rsid w:val="00862CF1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A7827"/>
    <w:rsid w:val="008B1603"/>
    <w:rsid w:val="008C4538"/>
    <w:rsid w:val="008C562B"/>
    <w:rsid w:val="008C5C96"/>
    <w:rsid w:val="008D2D6B"/>
    <w:rsid w:val="008D3090"/>
    <w:rsid w:val="008D4306"/>
    <w:rsid w:val="008D4508"/>
    <w:rsid w:val="008D4DC4"/>
    <w:rsid w:val="008D7CAF"/>
    <w:rsid w:val="008E02EE"/>
    <w:rsid w:val="008E3764"/>
    <w:rsid w:val="008E65A8"/>
    <w:rsid w:val="008E77D6"/>
    <w:rsid w:val="009036E7"/>
    <w:rsid w:val="0091053B"/>
    <w:rsid w:val="00912945"/>
    <w:rsid w:val="00935814"/>
    <w:rsid w:val="0094075B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6E4"/>
    <w:rsid w:val="009C2B46"/>
    <w:rsid w:val="009C4448"/>
    <w:rsid w:val="009C610D"/>
    <w:rsid w:val="009D27BB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41C5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BD5"/>
    <w:rsid w:val="00CB6EDE"/>
    <w:rsid w:val="00CC41BA"/>
    <w:rsid w:val="00CC5D42"/>
    <w:rsid w:val="00CD17C1"/>
    <w:rsid w:val="00CD1C6C"/>
    <w:rsid w:val="00CD3AB0"/>
    <w:rsid w:val="00CD6169"/>
    <w:rsid w:val="00CD6D76"/>
    <w:rsid w:val="00CE20BC"/>
    <w:rsid w:val="00CF1FD8"/>
    <w:rsid w:val="00CF47FB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349CF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A7B40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64B67"/>
    <w:rsid w:val="00E70297"/>
    <w:rsid w:val="00E73776"/>
    <w:rsid w:val="00E77B7E"/>
    <w:rsid w:val="00E82DF1"/>
    <w:rsid w:val="00E973A0"/>
    <w:rsid w:val="00EA1688"/>
    <w:rsid w:val="00EA4C83"/>
    <w:rsid w:val="00EB404F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392D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6CA6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2303"/>
    <w:rsid w:val="00FD0B7B"/>
    <w:rsid w:val="00FD60EC"/>
    <w:rsid w:val="00FE1DCC"/>
    <w:rsid w:val="00FF0538"/>
    <w:rsid w:val="00FF5B8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77CF9D"/>
  <w15:docId w15:val="{112646A9-D919-4EC4-B660-FFC2AD0B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74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74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74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74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4AD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4674A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74A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74AD"/>
  </w:style>
  <w:style w:type="paragraph" w:styleId="Avslutandetext">
    <w:name w:val="Closing"/>
    <w:basedOn w:val="Normal"/>
    <w:link w:val="AvslutandetextChar"/>
    <w:uiPriority w:val="99"/>
    <w:semiHidden/>
    <w:unhideWhenUsed/>
    <w:rsid w:val="004674A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74AD"/>
  </w:style>
  <w:style w:type="paragraph" w:styleId="Avsndaradress-brev">
    <w:name w:val="envelope return"/>
    <w:basedOn w:val="Normal"/>
    <w:uiPriority w:val="99"/>
    <w:semiHidden/>
    <w:unhideWhenUsed/>
    <w:rsid w:val="004674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74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74AD"/>
  </w:style>
  <w:style w:type="paragraph" w:styleId="Brdtext3">
    <w:name w:val="Body Text 3"/>
    <w:basedOn w:val="Normal"/>
    <w:link w:val="Brdtext3Char"/>
    <w:uiPriority w:val="99"/>
    <w:semiHidden/>
    <w:unhideWhenUsed/>
    <w:rsid w:val="004674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74A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74A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74A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74A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74A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74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74A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74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74A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674A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674AD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74A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74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74AD"/>
  </w:style>
  <w:style w:type="character" w:customStyle="1" w:styleId="DatumChar">
    <w:name w:val="Datum Char"/>
    <w:basedOn w:val="Standardstycketeckensnitt"/>
    <w:link w:val="Datum"/>
    <w:uiPriority w:val="99"/>
    <w:semiHidden/>
    <w:rsid w:val="004674A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74AD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74A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74AD"/>
  </w:style>
  <w:style w:type="paragraph" w:styleId="Figurfrteckning">
    <w:name w:val="table of figures"/>
    <w:basedOn w:val="Normal"/>
    <w:next w:val="Normal"/>
    <w:uiPriority w:val="99"/>
    <w:semiHidden/>
    <w:unhideWhenUsed/>
    <w:rsid w:val="004674A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4674A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74A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74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74A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74A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74AD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674A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74A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74AD"/>
  </w:style>
  <w:style w:type="paragraph" w:styleId="Innehll4">
    <w:name w:val="toc 4"/>
    <w:basedOn w:val="Normal"/>
    <w:next w:val="Normal"/>
    <w:autoRedefine/>
    <w:uiPriority w:val="39"/>
    <w:semiHidden/>
    <w:unhideWhenUsed/>
    <w:rsid w:val="004674A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74A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74A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74A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74A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74A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674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74A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74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74A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74A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74A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74A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74A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74A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74A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74A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74A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74A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74A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674A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74AD"/>
  </w:style>
  <w:style w:type="paragraph" w:styleId="Makrotext">
    <w:name w:val="macro"/>
    <w:link w:val="MakrotextChar"/>
    <w:uiPriority w:val="99"/>
    <w:semiHidden/>
    <w:unhideWhenUsed/>
    <w:rsid w:val="00467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74A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74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74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4674A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74A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674A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74AD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74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74A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4674A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74AD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4674A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67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674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67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74A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74AD"/>
  </w:style>
  <w:style w:type="paragraph" w:styleId="Slutnotstext">
    <w:name w:val="endnote text"/>
    <w:basedOn w:val="Normal"/>
    <w:link w:val="SlutnotstextChar"/>
    <w:uiPriority w:val="99"/>
    <w:semiHidden/>
    <w:unhideWhenUsed/>
    <w:rsid w:val="004674A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674A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674AD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674AD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74AD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674AD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D349C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EFF46C30664D2B8AD06818AD3A2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387E3-7321-4EE4-B940-552E9FC414CB}"/>
      </w:docPartPr>
      <w:docPartBody>
        <w:p w:rsidR="008871FC" w:rsidRDefault="00D06D42" w:rsidP="00D06D42">
          <w:pPr>
            <w:pStyle w:val="E6EFF46C30664D2B8AD06818AD3A2708"/>
          </w:pPr>
          <w:r>
            <w:t xml:space="preserve"> </w:t>
          </w:r>
        </w:p>
      </w:docPartBody>
    </w:docPart>
    <w:docPart>
      <w:docPartPr>
        <w:name w:val="814D3D3525F44520AA3B936819773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A32B5-732D-4A1F-B959-ED85555C8B02}"/>
      </w:docPartPr>
      <w:docPartBody>
        <w:p w:rsidR="008871FC" w:rsidRDefault="00D06D42" w:rsidP="00D06D42">
          <w:pPr>
            <w:pStyle w:val="814D3D3525F44520AA3B936819773D7F"/>
          </w:pPr>
          <w:r>
            <w:t xml:space="preserve"> </w:t>
          </w:r>
        </w:p>
      </w:docPartBody>
    </w:docPart>
    <w:docPart>
      <w:docPartPr>
        <w:name w:val="EBECB4D79E32404BBD6D26931362C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32F5A-110F-4970-8979-63C2382DD4BE}"/>
      </w:docPartPr>
      <w:docPartBody>
        <w:p w:rsidR="008871FC" w:rsidRDefault="00D06D42" w:rsidP="00D06D42">
          <w:pPr>
            <w:pStyle w:val="EBECB4D79E32404BBD6D26931362C5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5E43779A1E40A49A4FB67C8C1AE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AC2BB-87C8-4032-B548-66AC22BEC6CD}"/>
      </w:docPartPr>
      <w:docPartBody>
        <w:p w:rsidR="008871FC" w:rsidRDefault="00D06D42" w:rsidP="00D06D42">
          <w:pPr>
            <w:pStyle w:val="A05E43779A1E40A49A4FB67C8C1AE54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42"/>
    <w:rsid w:val="002F6B3B"/>
    <w:rsid w:val="005576C7"/>
    <w:rsid w:val="00787183"/>
    <w:rsid w:val="008871FC"/>
    <w:rsid w:val="00D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EFF46C30664D2B8AD06818AD3A2708">
    <w:name w:val="E6EFF46C30664D2B8AD06818AD3A2708"/>
    <w:rsid w:val="00D06D42"/>
  </w:style>
  <w:style w:type="character" w:styleId="Platshllartext">
    <w:name w:val="Placeholder Text"/>
    <w:basedOn w:val="Standardstycketeckensnitt"/>
    <w:uiPriority w:val="99"/>
    <w:semiHidden/>
    <w:rsid w:val="002F6B3B"/>
    <w:rPr>
      <w:noProof w:val="0"/>
      <w:color w:val="808080"/>
    </w:rPr>
  </w:style>
  <w:style w:type="paragraph" w:customStyle="1" w:styleId="23A070127AAA450898464D34839BC996">
    <w:name w:val="23A070127AAA450898464D34839BC996"/>
    <w:rsid w:val="00D06D42"/>
  </w:style>
  <w:style w:type="paragraph" w:customStyle="1" w:styleId="FE2259FD56304108AB856C4B6212F821">
    <w:name w:val="FE2259FD56304108AB856C4B6212F821"/>
    <w:rsid w:val="00D06D42"/>
  </w:style>
  <w:style w:type="paragraph" w:customStyle="1" w:styleId="85268CF46F1E4F20AEC5F179A205191A">
    <w:name w:val="85268CF46F1E4F20AEC5F179A205191A"/>
    <w:rsid w:val="00D06D42"/>
  </w:style>
  <w:style w:type="paragraph" w:customStyle="1" w:styleId="814D3D3525F44520AA3B936819773D7F">
    <w:name w:val="814D3D3525F44520AA3B936819773D7F"/>
    <w:rsid w:val="00D06D42"/>
  </w:style>
  <w:style w:type="paragraph" w:customStyle="1" w:styleId="F1FC69307DEA4C7D8CBA8C509D7F32F7">
    <w:name w:val="F1FC69307DEA4C7D8CBA8C509D7F32F7"/>
    <w:rsid w:val="00D06D42"/>
  </w:style>
  <w:style w:type="paragraph" w:customStyle="1" w:styleId="F4AF44DCFB6846C09AB9A8E162F112E2">
    <w:name w:val="F4AF44DCFB6846C09AB9A8E162F112E2"/>
    <w:rsid w:val="00D06D42"/>
  </w:style>
  <w:style w:type="paragraph" w:customStyle="1" w:styleId="73700FBCC37C430695A6C9FCBFF7231A">
    <w:name w:val="73700FBCC37C430695A6C9FCBFF7231A"/>
    <w:rsid w:val="00D06D42"/>
  </w:style>
  <w:style w:type="paragraph" w:customStyle="1" w:styleId="2642FEC4AE264BF4944EAE353EF56FDB">
    <w:name w:val="2642FEC4AE264BF4944EAE353EF56FDB"/>
    <w:rsid w:val="00D06D42"/>
  </w:style>
  <w:style w:type="paragraph" w:customStyle="1" w:styleId="61E71E47A4514BDBABD7D76FF5A9FFB7">
    <w:name w:val="61E71E47A4514BDBABD7D76FF5A9FFB7"/>
    <w:rsid w:val="00D06D42"/>
  </w:style>
  <w:style w:type="paragraph" w:customStyle="1" w:styleId="EBECB4D79E32404BBD6D26931362C5EF">
    <w:name w:val="EBECB4D79E32404BBD6D26931362C5EF"/>
    <w:rsid w:val="00D06D42"/>
  </w:style>
  <w:style w:type="paragraph" w:customStyle="1" w:styleId="A05E43779A1E40A49A4FB67C8C1AE546">
    <w:name w:val="A05E43779A1E40A49A4FB67C8C1AE546"/>
    <w:rsid w:val="00D06D42"/>
  </w:style>
  <w:style w:type="paragraph" w:customStyle="1" w:styleId="792D3B0373DA474E96BC5AD8F42DF46A">
    <w:name w:val="792D3B0373DA474E96BC5AD8F42DF46A"/>
    <w:rsid w:val="00D06D42"/>
  </w:style>
  <w:style w:type="paragraph" w:customStyle="1" w:styleId="0E6DF7A648DC4E649E45968B4E76D75A">
    <w:name w:val="0E6DF7A648DC4E649E45968B4E76D75A"/>
    <w:rsid w:val="00D06D42"/>
  </w:style>
  <w:style w:type="paragraph" w:customStyle="1" w:styleId="88D69E5EBD6847AFA4D14CECA3F90012">
    <w:name w:val="88D69E5EBD6847AFA4D14CECA3F90012"/>
    <w:rsid w:val="00787183"/>
    <w:pPr>
      <w:spacing w:after="160" w:line="259" w:lineRule="auto"/>
    </w:pPr>
  </w:style>
  <w:style w:type="paragraph" w:customStyle="1" w:styleId="939E672D42824756A464BCC8A6AA92EB">
    <w:name w:val="939E672D42824756A464BCC8A6AA92EB"/>
    <w:rsid w:val="002F6B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dd316648-fb59-40f9-807c-775ae3ae94d5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f9dd3602-e05d-49ea-aac2-bc5d23a2fafc" xsi:nil="true"/>
    <Sekretess xmlns="f9dd3602-e05d-49ea-aac2-bc5d23a2fafc">false</Sekretess>
    <Diarienummer xmlns="f9dd3602-e05d-49ea-aac2-bc5d23a2fafc" xsi:nil="true"/>
    <TaxCatchAll xmlns="f9dd3602-e05d-49ea-aac2-bc5d23a2fafc"/>
    <k46d94c0acf84ab9a79866a9d8b1905f xmlns="f9dd3602-e05d-49ea-aac2-bc5d23a2fafc" xsi:nil="true"/>
    <Nyckelord xmlns="f9dd3602-e05d-49ea-aac2-bc5d23a2fafc" xsi:nil="true"/>
    <_dlc_DocId xmlns="f9dd3602-e05d-49ea-aac2-bc5d23a2fafc">Y2WEERKTQMMT-7-18128</_dlc_DocId>
    <_dlc_DocIdUrl xmlns="f9dd3602-e05d-49ea-aac2-bc5d23a2fafc">
      <Url>http://rkdhs-n/enhet/isb/sbba/_layouts/DocIdRedir.aspx?ID=Y2WEERKTQMMT-7-18128</Url>
      <Description>Y2WEERKTQMMT-7-18128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Christine Leandersson</SenderName>
      <SenderTitle>Kansliråd</SenderTitle>
      <SenderMail>christine.leandersson@regeringskansliet.se</SenderMail>
      <SenderPhone>08-405 23 46
0705-08 68 02</SenderPhone>
    </Sender>
    <TopId>1</TopId>
    <TopSender/>
    <OrganisationInfo>
      <Organisatoriskenhet1>Näringsdepartementet</Organisatoriskenhet1>
      <Organisatoriskenhet2>Avdelningen för innovation, analys och statliga bolag</Organisatoriskenhet2>
      <Organisatoriskenhet3> </Organisatoriskenhet3>
      <Organisatoriskenhet1Id>196</Organisatoriskenhet1Id>
      <Organisatoriskenhet2Id>643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Christine Leandersson</SenderName>
      <SenderTitle>Kansliråd</SenderTitle>
      <SenderMail>christine.leandersson@regeringskansliet.se</SenderMail>
      <SenderPhone>08-405 23 46
0705-08 68 02</SenderPhone>
    </Sender>
    <TopId>1</TopId>
    <TopSender/>
    <OrganisationInfo>
      <Organisatoriskenhet1>Näringsdepartementet</Organisatoriskenhet1>
      <Organisatoriskenhet2>Avdelningen för innovation, analys och statliga bolag</Organisatoriskenhet2>
      <Organisatoriskenhet3> </Organisatoriskenhet3>
      <Organisatoriskenhet1Id>196</Organisatoriskenhet1Id>
      <Organisatoriskenhet2Id>643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38C3-C920-48B5-BA3E-E9A105828A11}"/>
</file>

<file path=customXml/itemProps2.xml><?xml version="1.0" encoding="utf-8"?>
<ds:datastoreItem xmlns:ds="http://schemas.openxmlformats.org/officeDocument/2006/customXml" ds:itemID="{3C10898F-5041-483C-9A55-23FD63BE998D}"/>
</file>

<file path=customXml/itemProps3.xml><?xml version="1.0" encoding="utf-8"?>
<ds:datastoreItem xmlns:ds="http://schemas.openxmlformats.org/officeDocument/2006/customXml" ds:itemID="{EB6F6E7A-C5A1-45CA-81F4-C1B75883DF38}"/>
</file>

<file path=customXml/itemProps4.xml><?xml version="1.0" encoding="utf-8"?>
<ds:datastoreItem xmlns:ds="http://schemas.openxmlformats.org/officeDocument/2006/customXml" ds:itemID="{5A09F046-D540-44A9-8E2B-A76510DE9190}"/>
</file>

<file path=customXml/itemProps5.xml><?xml version="1.0" encoding="utf-8"?>
<ds:datastoreItem xmlns:ds="http://schemas.openxmlformats.org/officeDocument/2006/customXml" ds:itemID="{3C10898F-5041-483C-9A55-23FD63BE998D}"/>
</file>

<file path=customXml/itemProps6.xml><?xml version="1.0" encoding="utf-8"?>
<ds:datastoreItem xmlns:ds="http://schemas.openxmlformats.org/officeDocument/2006/customXml" ds:itemID="{FAC52113-319E-436C-A6B3-F92D3DD6CE16}"/>
</file>

<file path=customXml/itemProps7.xml><?xml version="1.0" encoding="utf-8"?>
<ds:datastoreItem xmlns:ds="http://schemas.openxmlformats.org/officeDocument/2006/customXml" ds:itemID="{FAC52113-319E-436C-A6B3-F92D3DD6CE16}"/>
</file>

<file path=customXml/itemProps8.xml><?xml version="1.0" encoding="utf-8"?>
<ds:datastoreItem xmlns:ds="http://schemas.openxmlformats.org/officeDocument/2006/customXml" ds:itemID="{8473E0E4-C956-41E7-BCE2-70CDF1B0D78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Leandersson</dc:creator>
  <cp:lastModifiedBy>Helena Malmborg</cp:lastModifiedBy>
  <cp:revision>2</cp:revision>
  <cp:lastPrinted>2018-02-12T08:41:00Z</cp:lastPrinted>
  <dcterms:created xsi:type="dcterms:W3CDTF">2018-05-07T09:28:00Z</dcterms:created>
  <dcterms:modified xsi:type="dcterms:W3CDTF">2018-05-07T09:28:00Z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6c559b4e-64ed-4b26-adf3-b7b4b1008ee0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