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51D87" w14:textId="77777777" w:rsidR="007B31F2" w:rsidRDefault="007B31F2" w:rsidP="00DA0661">
      <w:pPr>
        <w:pStyle w:val="Rubrik"/>
      </w:pPr>
      <w:bookmarkStart w:id="0" w:name="Start"/>
      <w:bookmarkStart w:id="1" w:name="_GoBack"/>
      <w:bookmarkEnd w:id="0"/>
      <w:r>
        <w:t xml:space="preserve">Svar på fråga 2017/18:1596 av Ann-Charlotte Hammar </w:t>
      </w:r>
      <w:bookmarkEnd w:id="1"/>
      <w:r>
        <w:t>Johnsson (M) SAS inställda flygavgångar</w:t>
      </w:r>
    </w:p>
    <w:p w14:paraId="5BBAA932" w14:textId="77777777" w:rsidR="00CD560E" w:rsidRDefault="007B31F2" w:rsidP="007B31F2">
      <w:pPr>
        <w:pStyle w:val="Brdtext"/>
      </w:pPr>
      <w:r>
        <w:t>Ann-Charlotte Hammar Johnsson har frågat mig</w:t>
      </w:r>
      <w:r w:rsidR="009A331C">
        <w:t>,</w:t>
      </w:r>
      <w:r>
        <w:t xml:space="preserve"> g</w:t>
      </w:r>
      <w:r w:rsidRPr="007B31F2">
        <w:t xml:space="preserve">ivet den svenska statens fortsatta ägarintresse i SAS, vilka besked bolagets ledning gett </w:t>
      </w:r>
      <w:r>
        <w:t xml:space="preserve">mig </w:t>
      </w:r>
      <w:r w:rsidRPr="007B31F2">
        <w:t>gällande planerade lösningar och hantering av</w:t>
      </w:r>
      <w:r>
        <w:t xml:space="preserve"> </w:t>
      </w:r>
      <w:r w:rsidRPr="007B31F2">
        <w:t>den aktuella situationen kring inställda flyg som drabbar såväl resenärer som</w:t>
      </w:r>
      <w:r>
        <w:t xml:space="preserve"> </w:t>
      </w:r>
      <w:r w:rsidR="00CD560E">
        <w:t>bolaget självt.</w:t>
      </w:r>
    </w:p>
    <w:p w14:paraId="22F9C53F" w14:textId="77777777" w:rsidR="00D41728" w:rsidRDefault="00773391" w:rsidP="007B31F2">
      <w:pPr>
        <w:pStyle w:val="Brdtext"/>
      </w:pPr>
      <w:r>
        <w:t xml:space="preserve">Jag </w:t>
      </w:r>
      <w:r w:rsidR="009A331C">
        <w:t xml:space="preserve">delar Ann-Charlotte Hammar Johnssons uppfattning att </w:t>
      </w:r>
      <w:r w:rsidR="00D41728">
        <w:t xml:space="preserve">SAS inställda avgångar innebär problem </w:t>
      </w:r>
      <w:r w:rsidR="008D2377">
        <w:t xml:space="preserve">för </w:t>
      </w:r>
      <w:r w:rsidR="008F59AE">
        <w:t xml:space="preserve">såväl individer som för bolaget </w:t>
      </w:r>
      <w:r w:rsidR="00D41728">
        <w:t xml:space="preserve">och jag känner medlidande med de </w:t>
      </w:r>
      <w:r w:rsidR="008F59AE">
        <w:t>resenärer</w:t>
      </w:r>
      <w:r w:rsidR="00D41728">
        <w:t xml:space="preserve"> som drabbats. Frågan kring inställda avgångar och aktiviteter för att lösa den aktuella situationen kring inställda flyg är operativ</w:t>
      </w:r>
      <w:r w:rsidR="006200D7">
        <w:t>a</w:t>
      </w:r>
      <w:r w:rsidR="00D41728">
        <w:t xml:space="preserve"> fråg</w:t>
      </w:r>
      <w:r w:rsidR="006200D7">
        <w:t>or</w:t>
      </w:r>
      <w:r w:rsidR="00D41728">
        <w:t xml:space="preserve"> för bolagets ledning och styrelse att hantera och är inte</w:t>
      </w:r>
      <w:r w:rsidR="006200D7">
        <w:t xml:space="preserve"> ägarfrågor</w:t>
      </w:r>
      <w:r w:rsidR="00D41728">
        <w:t xml:space="preserve">. </w:t>
      </w:r>
    </w:p>
    <w:p w14:paraId="6310D2CF" w14:textId="0A97E219" w:rsidR="00773391" w:rsidRDefault="00FA245E" w:rsidP="008F59AE">
      <w:pPr>
        <w:pStyle w:val="Brdtext"/>
      </w:pPr>
      <w:r>
        <w:t xml:space="preserve">SAS </w:t>
      </w:r>
      <w:r w:rsidR="008F59AE">
        <w:t xml:space="preserve">ledning och styrelse </w:t>
      </w:r>
      <w:r w:rsidR="00CD560E">
        <w:t xml:space="preserve">har givit mig samma </w:t>
      </w:r>
      <w:r>
        <w:t xml:space="preserve">information som övriga aktieägare </w:t>
      </w:r>
      <w:r w:rsidR="009C5D2C">
        <w:t xml:space="preserve">i frågan om hantering av den aktuella situationen kring inställda flyg </w:t>
      </w:r>
      <w:r>
        <w:t xml:space="preserve">och </w:t>
      </w:r>
      <w:r w:rsidR="006200D7">
        <w:t xml:space="preserve">jag utgår därmed från </w:t>
      </w:r>
      <w:r w:rsidR="008F59AE">
        <w:t xml:space="preserve">att </w:t>
      </w:r>
      <w:r w:rsidR="008D2377">
        <w:t xml:space="preserve">bolaget tar problemen på största allvar och arbetar hårt för att lösa situationen. </w:t>
      </w:r>
      <w:r w:rsidR="002A4E2D">
        <w:t>Jag kommer att följa frågan inom ramen för min löpande dialog med SAS.</w:t>
      </w:r>
    </w:p>
    <w:p w14:paraId="5F542AEC" w14:textId="77777777" w:rsidR="007B31F2" w:rsidRPr="006200D7" w:rsidRDefault="007B31F2" w:rsidP="006A12F1">
      <w:pPr>
        <w:pStyle w:val="Brdtext"/>
        <w:rPr>
          <w:lang w:val="de-DE"/>
        </w:rPr>
      </w:pPr>
      <w:r w:rsidRPr="006200D7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BFA93026BA194ED598B824CFB9548DED"/>
          </w:placeholder>
          <w:dataBinding w:prefixMappings="xmlns:ns0='http://lp/documentinfo/RK' " w:xpath="/ns0:DocumentInfo[1]/ns0:BaseInfo[1]/ns0:HeaderDate[1]" w:storeItemID="{0105F5FF-8434-4291-B933-3A9141A8374A}"/>
          <w:date w:fullDate="2018-08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200D7">
            <w:rPr>
              <w:lang w:val="de-DE"/>
            </w:rPr>
            <w:t>13</w:t>
          </w:r>
          <w:r w:rsidRPr="006200D7">
            <w:rPr>
              <w:lang w:val="de-DE"/>
            </w:rPr>
            <w:t xml:space="preserve"> </w:t>
          </w:r>
          <w:proofErr w:type="spellStart"/>
          <w:r w:rsidRPr="006200D7">
            <w:rPr>
              <w:lang w:val="de-DE"/>
            </w:rPr>
            <w:t>augusti</w:t>
          </w:r>
          <w:proofErr w:type="spellEnd"/>
          <w:r w:rsidRPr="006200D7">
            <w:rPr>
              <w:lang w:val="de-DE"/>
            </w:rPr>
            <w:t xml:space="preserve"> 2018</w:t>
          </w:r>
        </w:sdtContent>
      </w:sdt>
    </w:p>
    <w:p w14:paraId="3AFF8E1B" w14:textId="77777777" w:rsidR="007B31F2" w:rsidRPr="006200D7" w:rsidRDefault="007B31F2" w:rsidP="004E7A8F">
      <w:pPr>
        <w:pStyle w:val="Brdtextutanavstnd"/>
        <w:rPr>
          <w:lang w:val="de-DE"/>
        </w:rPr>
      </w:pPr>
    </w:p>
    <w:p w14:paraId="78FB6AA3" w14:textId="77777777" w:rsidR="007B31F2" w:rsidRPr="006200D7" w:rsidRDefault="007B31F2" w:rsidP="004E7A8F">
      <w:pPr>
        <w:pStyle w:val="Brdtextutanavstnd"/>
        <w:rPr>
          <w:lang w:val="de-DE"/>
        </w:rPr>
      </w:pPr>
    </w:p>
    <w:p w14:paraId="6036DE55" w14:textId="77777777" w:rsidR="007B31F2" w:rsidRPr="006200D7" w:rsidRDefault="007B31F2" w:rsidP="004E7A8F">
      <w:pPr>
        <w:pStyle w:val="Brdtextutanavstnd"/>
        <w:rPr>
          <w:lang w:val="de-DE"/>
        </w:rPr>
      </w:pPr>
    </w:p>
    <w:p w14:paraId="33FC4B1B" w14:textId="77777777" w:rsidR="00B31BFB" w:rsidRPr="007B31F2" w:rsidRDefault="007B31F2" w:rsidP="0099538F">
      <w:pPr>
        <w:pStyle w:val="Brdtext"/>
        <w:rPr>
          <w:lang w:val="de-DE"/>
        </w:rPr>
      </w:pPr>
      <w:r w:rsidRPr="007B31F2">
        <w:rPr>
          <w:lang w:val="de-DE"/>
        </w:rPr>
        <w:t>Mikael Damber</w:t>
      </w:r>
      <w:r w:rsidR="0099538F">
        <w:rPr>
          <w:lang w:val="de-DE"/>
        </w:rPr>
        <w:t>g</w:t>
      </w:r>
    </w:p>
    <w:sectPr w:rsidR="00B31BFB" w:rsidRPr="007B31F2" w:rsidSect="007B31F2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96B66" w14:textId="77777777" w:rsidR="007B31F2" w:rsidRDefault="007B31F2" w:rsidP="00A87A54">
      <w:pPr>
        <w:spacing w:after="0" w:line="240" w:lineRule="auto"/>
      </w:pPr>
      <w:r>
        <w:separator/>
      </w:r>
    </w:p>
  </w:endnote>
  <w:endnote w:type="continuationSeparator" w:id="0">
    <w:p w14:paraId="770A129A" w14:textId="77777777" w:rsidR="007B31F2" w:rsidRDefault="007B31F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E6E523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9CB7C59" w14:textId="002B85C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9538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511F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282C32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9544FB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854DF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DE223A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22AC55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2EA8432" w14:textId="77777777" w:rsidTr="00C26068">
      <w:trPr>
        <w:trHeight w:val="227"/>
      </w:trPr>
      <w:tc>
        <w:tcPr>
          <w:tcW w:w="4074" w:type="dxa"/>
        </w:tcPr>
        <w:p w14:paraId="277D9CB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8F24FC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9DE26E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7B40C" w14:textId="77777777" w:rsidR="007B31F2" w:rsidRDefault="007B31F2" w:rsidP="00A87A54">
      <w:pPr>
        <w:spacing w:after="0" w:line="240" w:lineRule="auto"/>
      </w:pPr>
      <w:r>
        <w:separator/>
      </w:r>
    </w:p>
  </w:footnote>
  <w:footnote w:type="continuationSeparator" w:id="0">
    <w:p w14:paraId="431336C8" w14:textId="77777777" w:rsidR="007B31F2" w:rsidRDefault="007B31F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B31F2" w14:paraId="0FD308D3" w14:textId="77777777" w:rsidTr="00C93EBA">
      <w:trPr>
        <w:trHeight w:val="227"/>
      </w:trPr>
      <w:tc>
        <w:tcPr>
          <w:tcW w:w="5534" w:type="dxa"/>
        </w:tcPr>
        <w:p w14:paraId="6B968778" w14:textId="77777777" w:rsidR="007B31F2" w:rsidRPr="007D73AB" w:rsidRDefault="007B31F2">
          <w:pPr>
            <w:pStyle w:val="Sidhuvud"/>
          </w:pPr>
        </w:p>
      </w:tc>
      <w:tc>
        <w:tcPr>
          <w:tcW w:w="3170" w:type="dxa"/>
          <w:vAlign w:val="bottom"/>
        </w:tcPr>
        <w:p w14:paraId="08D802C1" w14:textId="77777777" w:rsidR="007B31F2" w:rsidRPr="007D73AB" w:rsidRDefault="007B31F2" w:rsidP="00340DE0">
          <w:pPr>
            <w:pStyle w:val="Sidhuvud"/>
          </w:pPr>
        </w:p>
      </w:tc>
      <w:tc>
        <w:tcPr>
          <w:tcW w:w="1134" w:type="dxa"/>
        </w:tcPr>
        <w:p w14:paraId="61EE58D7" w14:textId="77777777" w:rsidR="007B31F2" w:rsidRDefault="007B31F2" w:rsidP="005A703A">
          <w:pPr>
            <w:pStyle w:val="Sidhuvud"/>
          </w:pPr>
        </w:p>
      </w:tc>
    </w:tr>
    <w:tr w:rsidR="007B31F2" w14:paraId="79B5000B" w14:textId="77777777" w:rsidTr="00C93EBA">
      <w:trPr>
        <w:trHeight w:val="1928"/>
      </w:trPr>
      <w:tc>
        <w:tcPr>
          <w:tcW w:w="5534" w:type="dxa"/>
        </w:tcPr>
        <w:p w14:paraId="2E063C87" w14:textId="77777777" w:rsidR="007B31F2" w:rsidRPr="00340DE0" w:rsidRDefault="007B31F2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04CD186" w14:textId="77777777" w:rsidR="007B31F2" w:rsidRPr="00710A6C" w:rsidRDefault="007B31F2" w:rsidP="00EE3C0F">
          <w:pPr>
            <w:pStyle w:val="Sidhuvud"/>
            <w:rPr>
              <w:b/>
            </w:rPr>
          </w:pPr>
        </w:p>
        <w:p w14:paraId="5E0ECA49" w14:textId="77777777" w:rsidR="007B31F2" w:rsidRDefault="007B31F2" w:rsidP="00EE3C0F">
          <w:pPr>
            <w:pStyle w:val="Sidhuvud"/>
          </w:pPr>
        </w:p>
        <w:p w14:paraId="78732CBB" w14:textId="77777777" w:rsidR="007B31F2" w:rsidRDefault="007B31F2" w:rsidP="00EE3C0F">
          <w:pPr>
            <w:pStyle w:val="Sidhuvud"/>
          </w:pPr>
        </w:p>
        <w:p w14:paraId="7587F672" w14:textId="77777777" w:rsidR="007B31F2" w:rsidRDefault="007B31F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AE60C841B284110B73A9AB326E204E0"/>
            </w:placeholder>
            <w:dataBinding w:prefixMappings="xmlns:ns0='http://lp/documentinfo/RK' " w:xpath="/ns0:DocumentInfo[1]/ns0:BaseInfo[1]/ns0:Dnr[1]" w:storeItemID="{0105F5FF-8434-4291-B933-3A9141A8374A}"/>
            <w:text/>
          </w:sdtPr>
          <w:sdtEndPr/>
          <w:sdtContent>
            <w:p w14:paraId="7C065EA2" w14:textId="77777777" w:rsidR="007B31F2" w:rsidRDefault="007B31F2" w:rsidP="00EE3C0F">
              <w:pPr>
                <w:pStyle w:val="Sidhuvud"/>
              </w:pPr>
              <w:r>
                <w:t>N2018/04256/BSÄ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BC308ABC4334127B4324CBF1819367C"/>
            </w:placeholder>
            <w:showingPlcHdr/>
            <w:dataBinding w:prefixMappings="xmlns:ns0='http://lp/documentinfo/RK' " w:xpath="/ns0:DocumentInfo[1]/ns0:BaseInfo[1]/ns0:DocNumber[1]" w:storeItemID="{0105F5FF-8434-4291-B933-3A9141A8374A}"/>
            <w:text/>
          </w:sdtPr>
          <w:sdtEndPr/>
          <w:sdtContent>
            <w:p w14:paraId="1B696A5C" w14:textId="77777777" w:rsidR="007B31F2" w:rsidRDefault="007B31F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622087D" w14:textId="77777777" w:rsidR="007B31F2" w:rsidRDefault="007B31F2" w:rsidP="00EE3C0F">
          <w:pPr>
            <w:pStyle w:val="Sidhuvud"/>
          </w:pPr>
        </w:p>
      </w:tc>
      <w:tc>
        <w:tcPr>
          <w:tcW w:w="1134" w:type="dxa"/>
        </w:tcPr>
        <w:p w14:paraId="52AC7EAC" w14:textId="77777777" w:rsidR="007B31F2" w:rsidRDefault="007B31F2" w:rsidP="0094502D">
          <w:pPr>
            <w:pStyle w:val="Sidhuvud"/>
          </w:pPr>
        </w:p>
        <w:p w14:paraId="3E846F77" w14:textId="77777777" w:rsidR="007B31F2" w:rsidRPr="0094502D" w:rsidRDefault="007B31F2" w:rsidP="00EC71A6">
          <w:pPr>
            <w:pStyle w:val="Sidhuvud"/>
          </w:pPr>
        </w:p>
      </w:tc>
    </w:tr>
    <w:tr w:rsidR="007B31F2" w14:paraId="5233596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7F37A43A5F64A9E81DE992AD8BA761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4BA4C67" w14:textId="77777777" w:rsidR="005511F8" w:rsidRDefault="007B31F2" w:rsidP="00B45E8D">
              <w:pPr>
                <w:pStyle w:val="Sidhuvud"/>
                <w:rPr>
                  <w:b/>
                </w:rPr>
              </w:pPr>
              <w:r w:rsidRPr="007B31F2">
                <w:rPr>
                  <w:b/>
                </w:rPr>
                <w:t>Näringsdepartementet</w:t>
              </w:r>
            </w:p>
            <w:p w14:paraId="4B7B4C09" w14:textId="2FDC9BC2" w:rsidR="007B31F2" w:rsidRPr="007B31F2" w:rsidRDefault="005511F8" w:rsidP="00B45E8D">
              <w:pPr>
                <w:pStyle w:val="Sidhuvud"/>
                <w:rPr>
                  <w:b/>
                </w:rPr>
              </w:pPr>
              <w:r w:rsidRPr="007B31F2">
                <w:t>Närings- och innovationsministern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52D561A96704C4F83F2814F2F3AFDEC"/>
          </w:placeholder>
          <w:dataBinding w:prefixMappings="xmlns:ns0='http://lp/documentinfo/RK' " w:xpath="/ns0:DocumentInfo[1]/ns0:BaseInfo[1]/ns0:Recipient[1]" w:storeItemID="{0105F5FF-8434-4291-B933-3A9141A8374A}"/>
          <w:text w:multiLine="1"/>
        </w:sdtPr>
        <w:sdtEndPr/>
        <w:sdtContent>
          <w:tc>
            <w:tcPr>
              <w:tcW w:w="3170" w:type="dxa"/>
            </w:tcPr>
            <w:p w14:paraId="5420C059" w14:textId="77777777" w:rsidR="007B31F2" w:rsidRDefault="007B31F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77FF053" w14:textId="77777777" w:rsidR="007B31F2" w:rsidRDefault="007B31F2" w:rsidP="003E6020">
          <w:pPr>
            <w:pStyle w:val="Sidhuvud"/>
          </w:pPr>
        </w:p>
      </w:tc>
    </w:tr>
  </w:tbl>
  <w:p w14:paraId="16F96F3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F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4E2D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67D2C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615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11F8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0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391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31F2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338D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37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9AE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9538F"/>
    <w:rsid w:val="009A0866"/>
    <w:rsid w:val="009A331C"/>
    <w:rsid w:val="009A4D0A"/>
    <w:rsid w:val="009B2F70"/>
    <w:rsid w:val="009C2459"/>
    <w:rsid w:val="009C255A"/>
    <w:rsid w:val="009C2B46"/>
    <w:rsid w:val="009C4448"/>
    <w:rsid w:val="009C5D2C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5E8D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1DE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560E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1728"/>
    <w:rsid w:val="00D458F0"/>
    <w:rsid w:val="00D50B3B"/>
    <w:rsid w:val="00D5467F"/>
    <w:rsid w:val="00D55837"/>
    <w:rsid w:val="00D60F51"/>
    <w:rsid w:val="00D6349A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B4C54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245E"/>
    <w:rsid w:val="00FA41B4"/>
    <w:rsid w:val="00FA5DDD"/>
    <w:rsid w:val="00FA7644"/>
    <w:rsid w:val="00FC069A"/>
    <w:rsid w:val="00FC08A9"/>
    <w:rsid w:val="00FD0B7B"/>
    <w:rsid w:val="00FE177A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CF8297"/>
  <w15:docId w15:val="{BDBDF669-5D1E-4B93-8630-E5F4CA1A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472615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E60C841B284110B73A9AB326E204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A46CD7-17EB-45C7-BA5C-4D9CC546AD4C}"/>
      </w:docPartPr>
      <w:docPartBody>
        <w:p w:rsidR="001539F0" w:rsidRDefault="00F07A2C" w:rsidP="00F07A2C">
          <w:pPr>
            <w:pStyle w:val="3AE60C841B284110B73A9AB326E204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C308ABC4334127B4324CBF18193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D97877-39C1-42B5-8E75-DCA482FFDECA}"/>
      </w:docPartPr>
      <w:docPartBody>
        <w:p w:rsidR="001539F0" w:rsidRDefault="00F07A2C" w:rsidP="00F07A2C">
          <w:pPr>
            <w:pStyle w:val="2BC308ABC4334127B4324CBF181936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F37A43A5F64A9E81DE992AD8BA7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F83DC8-3801-4243-BC43-64B2897F9162}"/>
      </w:docPartPr>
      <w:docPartBody>
        <w:p w:rsidR="001539F0" w:rsidRDefault="00F07A2C" w:rsidP="00F07A2C">
          <w:pPr>
            <w:pStyle w:val="97F37A43A5F64A9E81DE992AD8BA76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2D561A96704C4F83F2814F2F3AFD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0D50CC-F94F-463C-8FD3-E516BBC8096E}"/>
      </w:docPartPr>
      <w:docPartBody>
        <w:p w:rsidR="001539F0" w:rsidRDefault="00F07A2C" w:rsidP="00F07A2C">
          <w:pPr>
            <w:pStyle w:val="152D561A96704C4F83F2814F2F3AFD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A93026BA194ED598B824CFB9548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B3100-A9B5-42FA-BF2F-E04406F2325C}"/>
      </w:docPartPr>
      <w:docPartBody>
        <w:p w:rsidR="001539F0" w:rsidRDefault="00F07A2C" w:rsidP="00F07A2C">
          <w:pPr>
            <w:pStyle w:val="BFA93026BA194ED598B824CFB9548DE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2C"/>
    <w:rsid w:val="001539F0"/>
    <w:rsid w:val="00F0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6DA90DF05B94678B6E39FF2165A31C8">
    <w:name w:val="66DA90DF05B94678B6E39FF2165A31C8"/>
    <w:rsid w:val="00F07A2C"/>
  </w:style>
  <w:style w:type="character" w:styleId="Platshllartext">
    <w:name w:val="Placeholder Text"/>
    <w:basedOn w:val="Standardstycketeckensnitt"/>
    <w:uiPriority w:val="99"/>
    <w:semiHidden/>
    <w:rsid w:val="00F07A2C"/>
    <w:rPr>
      <w:noProof w:val="0"/>
      <w:color w:val="808080"/>
    </w:rPr>
  </w:style>
  <w:style w:type="paragraph" w:customStyle="1" w:styleId="D42CBC86F7F04152BB4F784324BC5A23">
    <w:name w:val="D42CBC86F7F04152BB4F784324BC5A23"/>
    <w:rsid w:val="00F07A2C"/>
  </w:style>
  <w:style w:type="paragraph" w:customStyle="1" w:styleId="E8D38DDFCC494C94B872E63AD0A1425B">
    <w:name w:val="E8D38DDFCC494C94B872E63AD0A1425B"/>
    <w:rsid w:val="00F07A2C"/>
  </w:style>
  <w:style w:type="paragraph" w:customStyle="1" w:styleId="4F71095E5C5D45E886E14BE1C9DC705E">
    <w:name w:val="4F71095E5C5D45E886E14BE1C9DC705E"/>
    <w:rsid w:val="00F07A2C"/>
  </w:style>
  <w:style w:type="paragraph" w:customStyle="1" w:styleId="3AE60C841B284110B73A9AB326E204E0">
    <w:name w:val="3AE60C841B284110B73A9AB326E204E0"/>
    <w:rsid w:val="00F07A2C"/>
  </w:style>
  <w:style w:type="paragraph" w:customStyle="1" w:styleId="2BC308ABC4334127B4324CBF1819367C">
    <w:name w:val="2BC308ABC4334127B4324CBF1819367C"/>
    <w:rsid w:val="00F07A2C"/>
  </w:style>
  <w:style w:type="paragraph" w:customStyle="1" w:styleId="B10F4F861D674B6988DC872BF9940282">
    <w:name w:val="B10F4F861D674B6988DC872BF9940282"/>
    <w:rsid w:val="00F07A2C"/>
  </w:style>
  <w:style w:type="paragraph" w:customStyle="1" w:styleId="B597F35A512E431E85EE866E48D6ED98">
    <w:name w:val="B597F35A512E431E85EE866E48D6ED98"/>
    <w:rsid w:val="00F07A2C"/>
  </w:style>
  <w:style w:type="paragraph" w:customStyle="1" w:styleId="87F2BC3C9B154FBCB7585B3D0E374DA4">
    <w:name w:val="87F2BC3C9B154FBCB7585B3D0E374DA4"/>
    <w:rsid w:val="00F07A2C"/>
  </w:style>
  <w:style w:type="paragraph" w:customStyle="1" w:styleId="97F37A43A5F64A9E81DE992AD8BA761B">
    <w:name w:val="97F37A43A5F64A9E81DE992AD8BA761B"/>
    <w:rsid w:val="00F07A2C"/>
  </w:style>
  <w:style w:type="paragraph" w:customStyle="1" w:styleId="152D561A96704C4F83F2814F2F3AFDEC">
    <w:name w:val="152D561A96704C4F83F2814F2F3AFDEC"/>
    <w:rsid w:val="00F07A2C"/>
  </w:style>
  <w:style w:type="paragraph" w:customStyle="1" w:styleId="A8F1564F114B44D5BF288386C2518A92">
    <w:name w:val="A8F1564F114B44D5BF288386C2518A92"/>
    <w:rsid w:val="00F07A2C"/>
  </w:style>
  <w:style w:type="paragraph" w:customStyle="1" w:styleId="4F0D05050A104B2D94DD1D3C87C030F4">
    <w:name w:val="4F0D05050A104B2D94DD1D3C87C030F4"/>
    <w:rsid w:val="00F07A2C"/>
  </w:style>
  <w:style w:type="paragraph" w:customStyle="1" w:styleId="2EE4CA3F304345A983BB9DB64E49660F">
    <w:name w:val="2EE4CA3F304345A983BB9DB64E49660F"/>
    <w:rsid w:val="00F07A2C"/>
  </w:style>
  <w:style w:type="paragraph" w:customStyle="1" w:styleId="FE7848C5608F4501BF8481C47DEE9EA5">
    <w:name w:val="FE7848C5608F4501BF8481C47DEE9EA5"/>
    <w:rsid w:val="00F07A2C"/>
  </w:style>
  <w:style w:type="paragraph" w:customStyle="1" w:styleId="899C6859EAED434C9AA285D5DF0B2115">
    <w:name w:val="899C6859EAED434C9AA285D5DF0B2115"/>
    <w:rsid w:val="00F07A2C"/>
  </w:style>
  <w:style w:type="paragraph" w:customStyle="1" w:styleId="BFA93026BA194ED598B824CFB9548DED">
    <w:name w:val="BFA93026BA194ED598B824CFB9548DED"/>
    <w:rsid w:val="00F07A2C"/>
  </w:style>
  <w:style w:type="paragraph" w:customStyle="1" w:styleId="741A013D5F2C467E8ED28D3608693D92">
    <w:name w:val="741A013D5F2C467E8ED28D3608693D92"/>
    <w:rsid w:val="00F07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e07818b3-ec79-42dc-ab9d-af403d3fbe08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>/yta/n-iasb/bsa/renden</xsnScope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03356522715F504F9329D2017E62B1B1" ma:contentTypeVersion="9" ma:contentTypeDescription="Skapa ett nytt dokument." ma:contentTypeScope="" ma:versionID="acfab1d891ff686a28ebfd009ad3bb26">
  <xsd:schema xmlns:xsd="http://www.w3.org/2001/XMLSchema" xmlns:xs="http://www.w3.org/2001/XMLSchema" xmlns:p="http://schemas.microsoft.com/office/2006/metadata/properties" xmlns:ns2="f9dd3602-e05d-49ea-aac2-bc5d23a2fafc" xmlns:ns3="cc625d36-bb37-4650-91b9-0c96159295ba" xmlns:ns6="4e9c2f0c-7bf8-49af-8356-cbf363fc78a7" targetNamespace="http://schemas.microsoft.com/office/2006/metadata/properties" ma:root="true" ma:fieldsID="707541766184381dee4ecdf00fab2856" ns2:_="" ns3:_="" ns6:_="">
    <xsd:import namespace="f9dd3602-e05d-49ea-aac2-bc5d23a2fafc"/>
    <xsd:import namespace="cc625d36-bb37-4650-91b9-0c96159295ba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2:Diarienummer" minOccurs="0"/>
                <xsd:element ref="ns2:Nyckelord" minOccurs="0"/>
                <xsd:element ref="ns3:edbe0b5c82304c8e847ab7b8c02a77c3" minOccurs="0"/>
                <xsd:element ref="ns6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3602-e05d-49ea-aac2-bc5d23a2fa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5" nillable="true" ma:displayName="Diarienummer" ma:internalName="RecordNumber">
      <xsd:simpleType>
        <xsd:restriction base="dms:Text"/>
      </xsd:simpleType>
    </xsd:element>
    <xsd:element name="Nyckelord" ma:index="16" nillable="true" ma:displayName="Nyckelord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44ac8bd7-3937-409a-82d9-15c6824410b7}" ma:internalName="TaxCatchAll" ma:readOnly="false" ma:showField="CatchAllData" ma:web="8c0f846d-5e6e-43d0-8e53-6ef38b29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44ac8bd7-3937-409a-82d9-15c6824410b7}" ma:internalName="TaxCatchAllLabel" ma:readOnly="true" ma:showField="CatchAllDataLabel" ma:web="8c0f846d-5e6e-43d0-8e53-6ef38b29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9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0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Närings- och innovationsministern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2018-08-13T00:00:00</HeaderDate>
    <Office/>
    <Dnr>N2018/04256/BSÄ</Dnr>
    <ParagrafNr/>
    <DocumentTitle/>
    <VisitingAddress/>
    <Extra1/>
    <Extra2/>
    <Extra3>Ann-Charlotte Hammar Johansson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EFD7-DE00-4F1D-BF31-7FDB437C0D9F}"/>
</file>

<file path=customXml/itemProps2.xml><?xml version="1.0" encoding="utf-8"?>
<ds:datastoreItem xmlns:ds="http://schemas.openxmlformats.org/officeDocument/2006/customXml" ds:itemID="{8425FA63-A7F2-4461-816E-4AFE3296B941}"/>
</file>

<file path=customXml/itemProps3.xml><?xml version="1.0" encoding="utf-8"?>
<ds:datastoreItem xmlns:ds="http://schemas.openxmlformats.org/officeDocument/2006/customXml" ds:itemID="{569714A6-A622-4710-9B08-4C3F263F3360}"/>
</file>

<file path=customXml/itemProps4.xml><?xml version="1.0" encoding="utf-8"?>
<ds:datastoreItem xmlns:ds="http://schemas.openxmlformats.org/officeDocument/2006/customXml" ds:itemID="{8425FA63-A7F2-4461-816E-4AFE3296B9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4EAE00-3915-4170-A26C-031B3D1366B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EC5DE1C-D1ED-4EC2-891A-11016F31F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d3602-e05d-49ea-aac2-bc5d23a2fafc"/>
    <ds:schemaRef ds:uri="cc625d36-bb37-4650-91b9-0c96159295ba"/>
    <ds:schemaRef ds:uri="4e9c2f0c-7bf8-49af-8356-cbf363fc7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105F5FF-8434-4291-B933-3A9141A8374A}"/>
</file>

<file path=customXml/itemProps8.xml><?xml version="1.0" encoding="utf-8"?>
<ds:datastoreItem xmlns:ds="http://schemas.openxmlformats.org/officeDocument/2006/customXml" ds:itemID="{0F80100F-A2F7-4C5A-A35B-EBCA8672F8C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Nordström</dc:creator>
  <cp:keywords/>
  <dc:description/>
  <cp:lastModifiedBy>Helena Malmborg</cp:lastModifiedBy>
  <cp:revision>7</cp:revision>
  <cp:lastPrinted>2018-08-13T09:15:00Z</cp:lastPrinted>
  <dcterms:created xsi:type="dcterms:W3CDTF">2018-08-08T11:09:00Z</dcterms:created>
  <dcterms:modified xsi:type="dcterms:W3CDTF">2018-08-13T09:15:00Z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</Properties>
</file>