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D574" w14:textId="47314019" w:rsidR="002D5352" w:rsidRDefault="002D5352" w:rsidP="00DA0661">
      <w:pPr>
        <w:pStyle w:val="Rubrik"/>
      </w:pPr>
      <w:bookmarkStart w:id="0" w:name="Start"/>
      <w:bookmarkStart w:id="1" w:name="_GoBack"/>
      <w:bookmarkEnd w:id="0"/>
      <w:r>
        <w:t>Svar på fråga 2018/19:</w:t>
      </w:r>
      <w:r w:rsidR="00D92F19">
        <w:t>4</w:t>
      </w:r>
      <w:r w:rsidR="005E151C">
        <w:t>89</w:t>
      </w:r>
      <w:r>
        <w:t xml:space="preserve"> av</w:t>
      </w:r>
      <w:r w:rsidR="00161271">
        <w:t xml:space="preserve"> </w:t>
      </w:r>
      <w:r w:rsidR="005E151C">
        <w:t>Ulla Andersson (V</w:t>
      </w:r>
      <w:r w:rsidR="00161271">
        <w:t>)</w:t>
      </w:r>
      <w:r>
        <w:br/>
      </w:r>
      <w:bookmarkEnd w:id="1"/>
      <w:r>
        <w:t>Myggbekämpning</w:t>
      </w:r>
    </w:p>
    <w:p w14:paraId="2956BCDC" w14:textId="2858B982" w:rsidR="004C7FD5" w:rsidRDefault="004C7FD5" w:rsidP="004C7FD5">
      <w:pPr>
        <w:pStyle w:val="Brdtext"/>
      </w:pPr>
      <w:r>
        <w:t>Ulla Andersson h</w:t>
      </w:r>
      <w:r w:rsidR="002D5352">
        <w:t xml:space="preserve">ar frågat mig </w:t>
      </w:r>
      <w:r>
        <w:t xml:space="preserve">om regeringen avser att verka för att beslut fattas så att tillstånd kan ges för myggbekämpning i år och </w:t>
      </w:r>
      <w:r w:rsidR="006B1D86">
        <w:t>om</w:t>
      </w:r>
      <w:r>
        <w:t xml:space="preserve"> regeringen tillskjuter mer resurser så att pengarna räcker till den myggbekämpning som behövs.</w:t>
      </w:r>
    </w:p>
    <w:p w14:paraId="2E07E829" w14:textId="546233D1" w:rsidR="002D5352" w:rsidRDefault="00426899" w:rsidP="002749F7">
      <w:pPr>
        <w:pStyle w:val="Brdtext"/>
      </w:pPr>
      <w:r>
        <w:t>Regeringen anser liksom tidigare regeringar att problemen med översväm</w:t>
      </w:r>
      <w:r w:rsidR="00D23923">
        <w:softHyphen/>
      </w:r>
      <w:r>
        <w:t>ningsmygg till stor del är ett regionalt ansvar</w:t>
      </w:r>
      <w:r w:rsidR="00D14EB8">
        <w:t xml:space="preserve"> och att det är viktigt att finna långsiktiga lösningar på problemen med massförekomster. </w:t>
      </w:r>
    </w:p>
    <w:p w14:paraId="31B02BE8" w14:textId="325F2A49" w:rsidR="00821BFC" w:rsidRDefault="004169D1" w:rsidP="002749F7">
      <w:pPr>
        <w:pStyle w:val="Brdtext"/>
      </w:pPr>
      <w:r>
        <w:t>Ett</w:t>
      </w:r>
      <w:r w:rsidR="00D61175">
        <w:t xml:space="preserve"> långsiktig</w:t>
      </w:r>
      <w:r>
        <w:t>t</w:t>
      </w:r>
      <w:r w:rsidR="00D61175">
        <w:t xml:space="preserve"> arbete </w:t>
      </w:r>
      <w:r>
        <w:t>på</w:t>
      </w:r>
      <w:r w:rsidR="00D61175">
        <w:t xml:space="preserve">går </w:t>
      </w:r>
      <w:r>
        <w:t>där</w:t>
      </w:r>
      <w:r w:rsidR="00D61175">
        <w:t xml:space="preserve"> regeringen </w:t>
      </w:r>
      <w:r w:rsidR="00AD34AE">
        <w:t>har skapat node</w:t>
      </w:r>
      <w:r w:rsidR="007A2D6A">
        <w:t xml:space="preserve">r för kunskap och forskning om </w:t>
      </w:r>
      <w:r w:rsidR="00AD34AE">
        <w:t>metoder för att minska förekomsten av översvämnings</w:t>
      </w:r>
      <w:r w:rsidR="00D23923">
        <w:softHyphen/>
      </w:r>
      <w:r w:rsidR="00AD34AE">
        <w:t xml:space="preserve">mygg. Naturvårdsverket är ansvarig myndighet för att bevaka forskningsläget vad gäller bekämpning och andra långsiktiga åtgärder. </w:t>
      </w:r>
    </w:p>
    <w:p w14:paraId="4BDFD4C7" w14:textId="57E4F631" w:rsidR="00284DE3" w:rsidRDefault="00D14EB8" w:rsidP="004839D4">
      <w:pPr>
        <w:pStyle w:val="Brdtext"/>
      </w:pPr>
      <w:bookmarkStart w:id="2" w:name="_Hlk1031380"/>
      <w:r>
        <w:t xml:space="preserve">Naturvårdsverket och landsbygdsprogrammet har under ett antal år bidragit </w:t>
      </w:r>
      <w:r w:rsidR="00161271">
        <w:t>med stora summor</w:t>
      </w:r>
      <w:r>
        <w:t xml:space="preserve"> till </w:t>
      </w:r>
      <w:r w:rsidR="00161271">
        <w:t>bekämpning av översvämnings</w:t>
      </w:r>
      <w:r>
        <w:t>mygg.</w:t>
      </w:r>
      <w:r w:rsidR="002D29C9">
        <w:t xml:space="preserve"> </w:t>
      </w:r>
      <w:bookmarkEnd w:id="2"/>
      <w:r w:rsidR="00D83BC7" w:rsidRPr="00E13BF8">
        <w:t xml:space="preserve">Jordbruksverket </w:t>
      </w:r>
      <w:r w:rsidR="00CD2C5F">
        <w:t xml:space="preserve">har även </w:t>
      </w:r>
      <w:r w:rsidR="00D83BC7">
        <w:t>i år</w:t>
      </w:r>
      <w:r w:rsidR="00CD2C5F">
        <w:t xml:space="preserve"> utlyst</w:t>
      </w:r>
      <w:r w:rsidR="00D83BC7" w:rsidRPr="00E13BF8">
        <w:t xml:space="preserve"> 3,3 miljoner kronor för insatser som syftar till att begränsa förekomst av mygg. Det</w:t>
      </w:r>
      <w:r w:rsidR="00D83BC7">
        <w:t>ta</w:t>
      </w:r>
      <w:r w:rsidR="00D83BC7" w:rsidRPr="00E13BF8">
        <w:t xml:space="preserve"> omfattar både stöd för bekämp</w:t>
      </w:r>
      <w:r w:rsidR="00D23923">
        <w:softHyphen/>
      </w:r>
      <w:r w:rsidR="00D83BC7" w:rsidRPr="00E13BF8">
        <w:t xml:space="preserve">ning </w:t>
      </w:r>
      <w:r w:rsidR="00380E49">
        <w:br/>
      </w:r>
      <w:r w:rsidR="00D83BC7" w:rsidRPr="00E13BF8">
        <w:t>och andra åtgärder för att hindra massförekomst av mygg. Insatserna ska leda till att förbättra förutsättningarna för de som lever och driver verk</w:t>
      </w:r>
      <w:r w:rsidR="00D23923">
        <w:softHyphen/>
      </w:r>
      <w:r w:rsidR="00D83BC7" w:rsidRPr="00E13BF8">
        <w:t>samheter i områden som förväntas bli drabbade av massförekomst av mygg.</w:t>
      </w:r>
      <w:r w:rsidR="00D83BC7">
        <w:t xml:space="preserve"> Utlysningen av medel tidigarel</w:t>
      </w:r>
      <w:r w:rsidR="00161271">
        <w:t>a</w:t>
      </w:r>
      <w:r w:rsidR="00CD2C5F">
        <w:t>de</w:t>
      </w:r>
      <w:r w:rsidR="00161271">
        <w:t>s</w:t>
      </w:r>
      <w:r w:rsidR="00D83BC7">
        <w:t xml:space="preserve"> jämfört med 2018, så att det ska vara möjligt att påbörja </w:t>
      </w:r>
      <w:r w:rsidR="00161271">
        <w:t>arbetet</w:t>
      </w:r>
      <w:r w:rsidR="00D83BC7">
        <w:t xml:space="preserve"> så tidigt som </w:t>
      </w:r>
      <w:r w:rsidR="00161271">
        <w:t xml:space="preserve">i </w:t>
      </w:r>
      <w:r w:rsidR="00D83BC7">
        <w:t>maj.</w:t>
      </w:r>
    </w:p>
    <w:p w14:paraId="45EFDEF1" w14:textId="70FCB66D" w:rsidR="000038AA" w:rsidRDefault="00F06101" w:rsidP="004839D4">
      <w:pPr>
        <w:pStyle w:val="Brdtext"/>
      </w:pPr>
      <w:r>
        <w:t>I r</w:t>
      </w:r>
      <w:r w:rsidR="000038AA" w:rsidRPr="000038AA">
        <w:t>egeringen</w:t>
      </w:r>
      <w:r>
        <w:t>s förslag till vårändringsbudget</w:t>
      </w:r>
      <w:r w:rsidR="000038AA" w:rsidRPr="000038AA">
        <w:t xml:space="preserve"> </w:t>
      </w:r>
      <w:r w:rsidR="000D6C6C">
        <w:t>för 2019 satsas</w:t>
      </w:r>
      <w:r w:rsidR="000038AA" w:rsidRPr="000038AA">
        <w:t xml:space="preserve"> 12 miljoner kronor för att minska de negativa effekterna av översvämningsmygg för </w:t>
      </w:r>
      <w:r w:rsidR="000038AA" w:rsidRPr="000038AA">
        <w:lastRenderedPageBreak/>
        <w:t>boende och besökande i drabbade områden. Satsningen gör det även möjligt att öka takten för att ta fram långsiktiga alternativa lösningar på problemen med översvämningsmygg.</w:t>
      </w:r>
    </w:p>
    <w:p w14:paraId="51ECBD29" w14:textId="7536A6A7" w:rsidR="004839D4" w:rsidRPr="00847068" w:rsidRDefault="004839D4" w:rsidP="004839D4">
      <w:pPr>
        <w:pStyle w:val="Brdtext"/>
      </w:pPr>
      <w:r w:rsidRPr="00847068">
        <w:t xml:space="preserve">Enligt miljöbalken </w:t>
      </w:r>
      <w:r>
        <w:t xml:space="preserve">krävs </w:t>
      </w:r>
      <w:r w:rsidRPr="00847068">
        <w:t>tillstånd för att bedriva verksamheter eller vidta åt</w:t>
      </w:r>
      <w:r w:rsidR="00D23923">
        <w:softHyphen/>
      </w:r>
      <w:r w:rsidRPr="00847068">
        <w:t xml:space="preserve">gärder som på ett betydande sätt kan påverka miljön i ett s.k. Natura 2000-område. </w:t>
      </w:r>
      <w:r>
        <w:t xml:space="preserve">Nedre Dalälvens Utvecklings AB har hos Naturvårdsverket ansökt om att </w:t>
      </w:r>
      <w:r w:rsidR="00015FEE">
        <w:t xml:space="preserve">under 2019 </w:t>
      </w:r>
      <w:r>
        <w:t xml:space="preserve">få bekämpa stickmygglarver </w:t>
      </w:r>
      <w:r w:rsidR="00161271">
        <w:t xml:space="preserve">bl.a. </w:t>
      </w:r>
      <w:r>
        <w:t>inom Natura 2000-områden i Dalälvens översvämningsvåtmarker</w:t>
      </w:r>
      <w:r w:rsidR="00015FEE">
        <w:t>.</w:t>
      </w:r>
      <w:r>
        <w:t xml:space="preserve"> </w:t>
      </w:r>
      <w:r w:rsidRPr="00847068">
        <w:t xml:space="preserve">Naturvårdsverket </w:t>
      </w:r>
      <w:r>
        <w:t xml:space="preserve">har </w:t>
      </w:r>
      <w:r w:rsidRPr="00847068">
        <w:t>be</w:t>
      </w:r>
      <w:r w:rsidR="00380E49">
        <w:softHyphen/>
      </w:r>
      <w:r w:rsidRPr="00847068">
        <w:t>slutat att överlämna frågan om tillåtlighet</w:t>
      </w:r>
      <w:r>
        <w:t xml:space="preserve"> enligt Natura 2000-bestämmel</w:t>
      </w:r>
      <w:r w:rsidR="00380E49">
        <w:softHyphen/>
      </w:r>
      <w:r>
        <w:t xml:space="preserve">serna </w:t>
      </w:r>
      <w:r w:rsidRPr="00847068">
        <w:t xml:space="preserve">till </w:t>
      </w:r>
      <w:r>
        <w:t>rege</w:t>
      </w:r>
      <w:r w:rsidR="00D23923">
        <w:softHyphen/>
      </w:r>
      <w:r>
        <w:t>ringen</w:t>
      </w:r>
      <w:r w:rsidRPr="00847068">
        <w:t>.</w:t>
      </w:r>
      <w:r>
        <w:t xml:space="preserve"> </w:t>
      </w:r>
      <w:r w:rsidR="00440857">
        <w:t xml:space="preserve">Regeringen har den 11 april 2019 beslutat att tillåta Naturvårdsverket att </w:t>
      </w:r>
      <w:r w:rsidR="007E1BD3">
        <w:t>lämna</w:t>
      </w:r>
      <w:r w:rsidR="00440857">
        <w:t xml:space="preserve"> ti</w:t>
      </w:r>
      <w:r w:rsidR="006827C0">
        <w:t>llstånd att bekämpa stickmygglarver</w:t>
      </w:r>
      <w:r w:rsidR="001B22A4">
        <w:t xml:space="preserve"> </w:t>
      </w:r>
      <w:r w:rsidR="00440857">
        <w:t xml:space="preserve">i Natura 2000-områden i Dalälvens översvämningsvåtmarker. </w:t>
      </w:r>
      <w:r>
        <w:t xml:space="preserve"> </w:t>
      </w:r>
      <w:r w:rsidR="00440857">
        <w:t xml:space="preserve"> </w:t>
      </w:r>
    </w:p>
    <w:p w14:paraId="6FD41F16" w14:textId="52456477" w:rsidR="002D5352" w:rsidRDefault="002D5352" w:rsidP="00695D9A">
      <w:pPr>
        <w:pStyle w:val="Brdtext"/>
      </w:pPr>
      <w:r>
        <w:t>Stockholm den</w:t>
      </w:r>
      <w:r w:rsidR="00D92F19">
        <w:t xml:space="preserve"> </w:t>
      </w:r>
      <w:r w:rsidR="0044062C">
        <w:t>17</w:t>
      </w:r>
      <w:r w:rsidR="00D92F19">
        <w:t xml:space="preserve"> april 2019</w:t>
      </w:r>
    </w:p>
    <w:p w14:paraId="6FEB3CF0" w14:textId="77777777" w:rsidR="00695D9A" w:rsidRDefault="00695D9A" w:rsidP="00695D9A">
      <w:pPr>
        <w:pStyle w:val="Brdtext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E7E6D5624C8544C2803E0884FFE60632"/>
        </w:placeholder>
        <w:dataBinding w:prefixMappings="xmlns:ns0='http://lp/documentinfo/RK' " w:xpath="/ns0:DocumentInfo[1]/ns0:BaseInfo[1]/ns0:TopSender[1]" w:storeItemID="{05050698-A3A3-46A6-9939-5D13BB2C91F2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2556019D" w14:textId="3857F147" w:rsidR="002D5352" w:rsidRDefault="002D5352" w:rsidP="00E96532">
          <w:pPr>
            <w:pStyle w:val="Brdtext"/>
          </w:pPr>
          <w:r>
            <w:t>Isabella Lövin</w:t>
          </w:r>
        </w:p>
      </w:sdtContent>
    </w:sdt>
    <w:sectPr w:rsidR="002D5352" w:rsidSect="002D5352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5016" w14:textId="77777777" w:rsidR="002D5352" w:rsidRDefault="002D5352" w:rsidP="00A87A54">
      <w:pPr>
        <w:spacing w:after="0" w:line="240" w:lineRule="auto"/>
      </w:pPr>
      <w:r>
        <w:separator/>
      </w:r>
    </w:p>
  </w:endnote>
  <w:endnote w:type="continuationSeparator" w:id="0">
    <w:p w14:paraId="280EDCC7" w14:textId="77777777" w:rsidR="002D5352" w:rsidRDefault="002D535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D5352" w:rsidRPr="00347E11" w14:paraId="507FEEA1" w14:textId="77777777" w:rsidTr="00730ED0">
      <w:trPr>
        <w:trHeight w:val="227"/>
        <w:jc w:val="right"/>
      </w:trPr>
      <w:tc>
        <w:tcPr>
          <w:tcW w:w="708" w:type="dxa"/>
          <w:vAlign w:val="bottom"/>
        </w:tcPr>
        <w:p w14:paraId="59F2BE6B" w14:textId="7A1FB35F" w:rsidR="002D5352" w:rsidRPr="00B62610" w:rsidRDefault="002D5352" w:rsidP="002D5352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80E4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80E4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D5352" w:rsidRPr="00347E11" w14:paraId="2E954F23" w14:textId="77777777" w:rsidTr="00730ED0">
      <w:trPr>
        <w:trHeight w:val="850"/>
        <w:jc w:val="right"/>
      </w:trPr>
      <w:tc>
        <w:tcPr>
          <w:tcW w:w="708" w:type="dxa"/>
          <w:vAlign w:val="bottom"/>
        </w:tcPr>
        <w:p w14:paraId="56F27592" w14:textId="77777777" w:rsidR="002D5352" w:rsidRPr="00347E11" w:rsidRDefault="002D5352" w:rsidP="002D5352">
          <w:pPr>
            <w:pStyle w:val="Sidfot"/>
            <w:spacing w:line="276" w:lineRule="auto"/>
            <w:jc w:val="right"/>
          </w:pPr>
        </w:p>
      </w:tc>
    </w:tr>
  </w:tbl>
  <w:p w14:paraId="3109B72D" w14:textId="77777777" w:rsidR="002D5352" w:rsidRPr="005606BC" w:rsidRDefault="002D5352" w:rsidP="002D535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D092D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34774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C78093" w14:textId="77777777" w:rsidTr="00C26068">
      <w:trPr>
        <w:trHeight w:val="227"/>
      </w:trPr>
      <w:tc>
        <w:tcPr>
          <w:tcW w:w="4074" w:type="dxa"/>
        </w:tcPr>
        <w:p w14:paraId="589F31B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42A52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99C36F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B639B" w14:textId="77777777" w:rsidR="002D5352" w:rsidRDefault="002D5352" w:rsidP="00A87A54">
      <w:pPr>
        <w:spacing w:after="0" w:line="240" w:lineRule="auto"/>
      </w:pPr>
      <w:r>
        <w:separator/>
      </w:r>
    </w:p>
  </w:footnote>
  <w:footnote w:type="continuationSeparator" w:id="0">
    <w:p w14:paraId="7402D03D" w14:textId="77777777" w:rsidR="002D5352" w:rsidRDefault="002D535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5352" w14:paraId="70C698E9" w14:textId="77777777" w:rsidTr="00C93EBA">
      <w:trPr>
        <w:trHeight w:val="227"/>
      </w:trPr>
      <w:tc>
        <w:tcPr>
          <w:tcW w:w="5534" w:type="dxa"/>
        </w:tcPr>
        <w:p w14:paraId="0BEEB31C" w14:textId="77777777" w:rsidR="002D5352" w:rsidRPr="007D73AB" w:rsidRDefault="002D5352">
          <w:pPr>
            <w:pStyle w:val="Sidhuvud"/>
          </w:pPr>
        </w:p>
      </w:tc>
      <w:tc>
        <w:tcPr>
          <w:tcW w:w="3170" w:type="dxa"/>
          <w:vAlign w:val="bottom"/>
        </w:tcPr>
        <w:p w14:paraId="5F59EE38" w14:textId="77777777" w:rsidR="002D5352" w:rsidRPr="007D73AB" w:rsidRDefault="002D5352" w:rsidP="00340DE0">
          <w:pPr>
            <w:pStyle w:val="Sidhuvud"/>
          </w:pPr>
        </w:p>
      </w:tc>
      <w:tc>
        <w:tcPr>
          <w:tcW w:w="1134" w:type="dxa"/>
        </w:tcPr>
        <w:p w14:paraId="1814CB43" w14:textId="77777777" w:rsidR="002D5352" w:rsidRDefault="002D5352" w:rsidP="005A703A">
          <w:pPr>
            <w:pStyle w:val="Sidhuvud"/>
          </w:pPr>
        </w:p>
      </w:tc>
    </w:tr>
    <w:tr w:rsidR="002D5352" w14:paraId="3B0AB11F" w14:textId="77777777" w:rsidTr="00C93EBA">
      <w:trPr>
        <w:trHeight w:val="1928"/>
      </w:trPr>
      <w:tc>
        <w:tcPr>
          <w:tcW w:w="5534" w:type="dxa"/>
        </w:tcPr>
        <w:p w14:paraId="0DE51F1B" w14:textId="77777777" w:rsidR="002D5352" w:rsidRPr="00340DE0" w:rsidRDefault="002D535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7672D1" wp14:editId="481F8B9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E6F70C" w14:textId="77777777" w:rsidR="002D5352" w:rsidRPr="00710A6C" w:rsidRDefault="002D5352" w:rsidP="00EE3C0F">
          <w:pPr>
            <w:pStyle w:val="Sidhuvud"/>
            <w:rPr>
              <w:b/>
            </w:rPr>
          </w:pPr>
        </w:p>
        <w:p w14:paraId="1CA04F98" w14:textId="77777777" w:rsidR="002D5352" w:rsidRDefault="002D5352" w:rsidP="00EE3C0F">
          <w:pPr>
            <w:pStyle w:val="Sidhuvud"/>
          </w:pPr>
        </w:p>
        <w:p w14:paraId="4D1A3197" w14:textId="77777777" w:rsidR="002D5352" w:rsidRDefault="002D5352" w:rsidP="00EE3C0F">
          <w:pPr>
            <w:pStyle w:val="Sidhuvud"/>
          </w:pPr>
        </w:p>
        <w:p w14:paraId="00ED509D" w14:textId="77777777" w:rsidR="002D5352" w:rsidRDefault="002D535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0070445CBDE4B7299817922B5681E8A"/>
            </w:placeholder>
            <w:dataBinding w:prefixMappings="xmlns:ns0='http://lp/documentinfo/RK' " w:xpath="/ns0:DocumentInfo[1]/ns0:BaseInfo[1]/ns0:Dnr[1]" w:storeItemID="{05050698-A3A3-46A6-9939-5D13BB2C91F2}"/>
            <w:text/>
          </w:sdtPr>
          <w:sdtEndPr/>
          <w:sdtContent>
            <w:p w14:paraId="2B3A59F3" w14:textId="0A5E1179" w:rsidR="002D5352" w:rsidRDefault="002D5352" w:rsidP="00EE3C0F">
              <w:pPr>
                <w:pStyle w:val="Sidhuvud"/>
              </w:pPr>
              <w:r>
                <w:t>M2019/00</w:t>
              </w:r>
              <w:r w:rsidR="00380E49">
                <w:t>859</w:t>
              </w:r>
              <w:r>
                <w:t>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21B3A1086C4FE78D636C61B2EF228D"/>
            </w:placeholder>
            <w:showingPlcHdr/>
            <w:dataBinding w:prefixMappings="xmlns:ns0='http://lp/documentinfo/RK' " w:xpath="/ns0:DocumentInfo[1]/ns0:BaseInfo[1]/ns0:DocNumber[1]" w:storeItemID="{05050698-A3A3-46A6-9939-5D13BB2C91F2}"/>
            <w:text/>
          </w:sdtPr>
          <w:sdtEndPr/>
          <w:sdtContent>
            <w:p w14:paraId="78997A9E" w14:textId="77777777" w:rsidR="002D5352" w:rsidRDefault="002D535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0205B5" w14:textId="77777777" w:rsidR="002D5352" w:rsidRDefault="002D5352" w:rsidP="00EE3C0F">
          <w:pPr>
            <w:pStyle w:val="Sidhuvud"/>
          </w:pPr>
        </w:p>
      </w:tc>
      <w:tc>
        <w:tcPr>
          <w:tcW w:w="1134" w:type="dxa"/>
        </w:tcPr>
        <w:p w14:paraId="6FA1CE30" w14:textId="77777777" w:rsidR="002D5352" w:rsidRDefault="002D5352" w:rsidP="0094502D">
          <w:pPr>
            <w:pStyle w:val="Sidhuvud"/>
          </w:pPr>
        </w:p>
        <w:p w14:paraId="2D6FF4AF" w14:textId="77777777" w:rsidR="002D5352" w:rsidRPr="0094502D" w:rsidRDefault="002D5352" w:rsidP="00EC71A6">
          <w:pPr>
            <w:pStyle w:val="Sidhuvud"/>
          </w:pPr>
        </w:p>
      </w:tc>
    </w:tr>
    <w:tr w:rsidR="002D5352" w14:paraId="3777A61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0B3D1D554E04F329EC78BCA4773569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439BA0C" w14:textId="053F96CD" w:rsidR="002D5352" w:rsidRPr="002D5352" w:rsidRDefault="002D5352" w:rsidP="00340DE0">
              <w:pPr>
                <w:pStyle w:val="Sidhuvud"/>
                <w:rPr>
                  <w:b/>
                </w:rPr>
              </w:pPr>
              <w:r w:rsidRPr="002D5352">
                <w:rPr>
                  <w:b/>
                </w:rPr>
                <w:t>Miljödepartementet</w:t>
              </w:r>
            </w:p>
            <w:p w14:paraId="55A31249" w14:textId="120BD10F" w:rsidR="002D5352" w:rsidRPr="00340DE0" w:rsidRDefault="002D5352" w:rsidP="00340DE0">
              <w:pPr>
                <w:pStyle w:val="Sidhuvud"/>
              </w:pPr>
              <w:r w:rsidRPr="002D5352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A7566731E20402DAF0F59E66700D83D"/>
          </w:placeholder>
          <w:dataBinding w:prefixMappings="xmlns:ns0='http://lp/documentinfo/RK' " w:xpath="/ns0:DocumentInfo[1]/ns0:BaseInfo[1]/ns0:Recipient[1]" w:storeItemID="{05050698-A3A3-46A6-9939-5D13BB2C91F2}"/>
          <w:text w:multiLine="1"/>
        </w:sdtPr>
        <w:sdtEndPr/>
        <w:sdtContent>
          <w:tc>
            <w:tcPr>
              <w:tcW w:w="3170" w:type="dxa"/>
            </w:tcPr>
            <w:p w14:paraId="6C014FA3" w14:textId="77777777" w:rsidR="002D5352" w:rsidRDefault="002D535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59073F" w14:textId="77777777" w:rsidR="002D5352" w:rsidRDefault="002D5352" w:rsidP="003E6020">
          <w:pPr>
            <w:pStyle w:val="Sidhuvud"/>
          </w:pPr>
        </w:p>
      </w:tc>
    </w:tr>
  </w:tbl>
  <w:p w14:paraId="042AE47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52"/>
    <w:rsid w:val="00000290"/>
    <w:rsid w:val="000038AA"/>
    <w:rsid w:val="00004D5C"/>
    <w:rsid w:val="00005F68"/>
    <w:rsid w:val="00006CA7"/>
    <w:rsid w:val="00012B00"/>
    <w:rsid w:val="00014EF6"/>
    <w:rsid w:val="00015FEE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13E4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6C6C"/>
    <w:rsid w:val="000E12D9"/>
    <w:rsid w:val="000E59A9"/>
    <w:rsid w:val="000E638A"/>
    <w:rsid w:val="000F00B8"/>
    <w:rsid w:val="000F1EA7"/>
    <w:rsid w:val="000F2084"/>
    <w:rsid w:val="000F2539"/>
    <w:rsid w:val="000F6462"/>
    <w:rsid w:val="00106204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1271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22A4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6408"/>
    <w:rsid w:val="00281106"/>
    <w:rsid w:val="00282417"/>
    <w:rsid w:val="00282D27"/>
    <w:rsid w:val="00284DE3"/>
    <w:rsid w:val="00287F0D"/>
    <w:rsid w:val="00292420"/>
    <w:rsid w:val="00296B7A"/>
    <w:rsid w:val="002A517C"/>
    <w:rsid w:val="002A6820"/>
    <w:rsid w:val="002B6849"/>
    <w:rsid w:val="002C5B48"/>
    <w:rsid w:val="002D2647"/>
    <w:rsid w:val="002D29C9"/>
    <w:rsid w:val="002D4298"/>
    <w:rsid w:val="002D4829"/>
    <w:rsid w:val="002D5352"/>
    <w:rsid w:val="002D61EB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0E49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65D1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69D1"/>
    <w:rsid w:val="0042068E"/>
    <w:rsid w:val="00422030"/>
    <w:rsid w:val="00422A7F"/>
    <w:rsid w:val="00426899"/>
    <w:rsid w:val="00431A7B"/>
    <w:rsid w:val="0043623F"/>
    <w:rsid w:val="0044062C"/>
    <w:rsid w:val="00440857"/>
    <w:rsid w:val="00441D70"/>
    <w:rsid w:val="00442057"/>
    <w:rsid w:val="004425C2"/>
    <w:rsid w:val="00445604"/>
    <w:rsid w:val="004557F3"/>
    <w:rsid w:val="0045607E"/>
    <w:rsid w:val="00456DC3"/>
    <w:rsid w:val="004577A8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39D4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C7FD5"/>
    <w:rsid w:val="004D11FB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0660"/>
    <w:rsid w:val="0052127C"/>
    <w:rsid w:val="005302E0"/>
    <w:rsid w:val="005328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7619"/>
    <w:rsid w:val="005C120D"/>
    <w:rsid w:val="005D07C2"/>
    <w:rsid w:val="005E151C"/>
    <w:rsid w:val="005E1B3C"/>
    <w:rsid w:val="005E2898"/>
    <w:rsid w:val="005E2F29"/>
    <w:rsid w:val="005E400D"/>
    <w:rsid w:val="005E4E79"/>
    <w:rsid w:val="005E5CE7"/>
    <w:rsid w:val="005F08C5"/>
    <w:rsid w:val="0060440D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27C0"/>
    <w:rsid w:val="00686843"/>
    <w:rsid w:val="0069523C"/>
    <w:rsid w:val="00695D9A"/>
    <w:rsid w:val="006962CA"/>
    <w:rsid w:val="006A09DA"/>
    <w:rsid w:val="006A1835"/>
    <w:rsid w:val="006B1D86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21C1"/>
    <w:rsid w:val="0079641B"/>
    <w:rsid w:val="00797A90"/>
    <w:rsid w:val="007A1856"/>
    <w:rsid w:val="007A1887"/>
    <w:rsid w:val="007A2D6A"/>
    <w:rsid w:val="007A629C"/>
    <w:rsid w:val="007A6348"/>
    <w:rsid w:val="007B023C"/>
    <w:rsid w:val="007C44FF"/>
    <w:rsid w:val="007C7BDB"/>
    <w:rsid w:val="007D73AB"/>
    <w:rsid w:val="007E1BD3"/>
    <w:rsid w:val="007E2712"/>
    <w:rsid w:val="007E4A9C"/>
    <w:rsid w:val="007E5516"/>
    <w:rsid w:val="007E7EE2"/>
    <w:rsid w:val="007F06CA"/>
    <w:rsid w:val="0080228F"/>
    <w:rsid w:val="00804C1B"/>
    <w:rsid w:val="008178E6"/>
    <w:rsid w:val="00821BFC"/>
    <w:rsid w:val="0082249C"/>
    <w:rsid w:val="0082520A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09E3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EED"/>
    <w:rsid w:val="0091053B"/>
    <w:rsid w:val="00912945"/>
    <w:rsid w:val="00915D4C"/>
    <w:rsid w:val="009279B2"/>
    <w:rsid w:val="00935814"/>
    <w:rsid w:val="0094502D"/>
    <w:rsid w:val="00945398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3F77"/>
    <w:rsid w:val="00AD0E75"/>
    <w:rsid w:val="00AD34AE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700B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4513"/>
    <w:rsid w:val="00BB4AC0"/>
    <w:rsid w:val="00BB5683"/>
    <w:rsid w:val="00BC112B"/>
    <w:rsid w:val="00BC17DF"/>
    <w:rsid w:val="00BC263D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50E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2C5F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EB8"/>
    <w:rsid w:val="00D20DA7"/>
    <w:rsid w:val="00D23923"/>
    <w:rsid w:val="00D279D8"/>
    <w:rsid w:val="00D27C8E"/>
    <w:rsid w:val="00D30E88"/>
    <w:rsid w:val="00D4141B"/>
    <w:rsid w:val="00D4145D"/>
    <w:rsid w:val="00D41C01"/>
    <w:rsid w:val="00D458F0"/>
    <w:rsid w:val="00D50B3B"/>
    <w:rsid w:val="00D5467F"/>
    <w:rsid w:val="00D55837"/>
    <w:rsid w:val="00D60F51"/>
    <w:rsid w:val="00D61175"/>
    <w:rsid w:val="00D6730A"/>
    <w:rsid w:val="00D674A6"/>
    <w:rsid w:val="00D74B7C"/>
    <w:rsid w:val="00D76068"/>
    <w:rsid w:val="00D76B01"/>
    <w:rsid w:val="00D804A2"/>
    <w:rsid w:val="00D83BC7"/>
    <w:rsid w:val="00D84704"/>
    <w:rsid w:val="00D921FD"/>
    <w:rsid w:val="00D92F19"/>
    <w:rsid w:val="00D93714"/>
    <w:rsid w:val="00D95424"/>
    <w:rsid w:val="00DA5C0D"/>
    <w:rsid w:val="00DB714B"/>
    <w:rsid w:val="00DC10F6"/>
    <w:rsid w:val="00DC3E45"/>
    <w:rsid w:val="00DC4598"/>
    <w:rsid w:val="00DC5041"/>
    <w:rsid w:val="00DD0722"/>
    <w:rsid w:val="00DD212F"/>
    <w:rsid w:val="00DD5F2E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224B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0706"/>
    <w:rsid w:val="00F03EAC"/>
    <w:rsid w:val="00F04B7C"/>
    <w:rsid w:val="00F06101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65AC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A7877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3A6376"/>
  <w15:docId w15:val="{5413B276-302C-4509-9AA7-225B29F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D5352"/>
  </w:style>
  <w:style w:type="paragraph" w:styleId="Rubrik1">
    <w:name w:val="heading 1"/>
    <w:basedOn w:val="Brdtext"/>
    <w:next w:val="Brdtext"/>
    <w:link w:val="Rubrik1Char"/>
    <w:uiPriority w:val="1"/>
    <w:qFormat/>
    <w:rsid w:val="002D535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D535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D535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D535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D535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D53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D53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D53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D53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D535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D5352"/>
  </w:style>
  <w:style w:type="paragraph" w:styleId="Brdtextmedindrag">
    <w:name w:val="Body Text Indent"/>
    <w:basedOn w:val="Normal"/>
    <w:link w:val="BrdtextmedindragChar"/>
    <w:qFormat/>
    <w:rsid w:val="002D535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D5352"/>
  </w:style>
  <w:style w:type="character" w:customStyle="1" w:styleId="Rubrik1Char">
    <w:name w:val="Rubrik 1 Char"/>
    <w:basedOn w:val="Standardstycketeckensnitt"/>
    <w:link w:val="Rubrik1"/>
    <w:uiPriority w:val="1"/>
    <w:rsid w:val="002D5352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D5352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D535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2D535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D535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D5352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D535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2D5352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2D535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D535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D5352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D535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D5352"/>
  </w:style>
  <w:style w:type="paragraph" w:styleId="Beskrivning">
    <w:name w:val="caption"/>
    <w:basedOn w:val="Bildtext"/>
    <w:next w:val="Normal"/>
    <w:uiPriority w:val="35"/>
    <w:semiHidden/>
    <w:qFormat/>
    <w:rsid w:val="002D5352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2D535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D5352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D5352"/>
  </w:style>
  <w:style w:type="paragraph" w:styleId="Sidhuvud">
    <w:name w:val="header"/>
    <w:basedOn w:val="Normal"/>
    <w:link w:val="SidhuvudChar"/>
    <w:uiPriority w:val="99"/>
    <w:rsid w:val="002D535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D5352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2D535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D5352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2D5352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2D5352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2D5352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2D5352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2D5352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2D5352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2D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2D535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D5352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D5352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D5352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2D5352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D5352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2D535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D535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D5352"/>
    <w:pPr>
      <w:numPr>
        <w:numId w:val="34"/>
      </w:numPr>
    </w:pPr>
  </w:style>
  <w:style w:type="numbering" w:customStyle="1" w:styleId="RKPunktlista">
    <w:name w:val="RK Punktlista"/>
    <w:uiPriority w:val="99"/>
    <w:rsid w:val="002D535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D5352"/>
    <w:pPr>
      <w:numPr>
        <w:ilvl w:val="1"/>
      </w:numPr>
    </w:pPr>
  </w:style>
  <w:style w:type="numbering" w:customStyle="1" w:styleId="Strecklistan">
    <w:name w:val="Strecklistan"/>
    <w:uiPriority w:val="99"/>
    <w:rsid w:val="002D5352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2D5352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2D535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2D5352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D535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2D53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D5352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2D535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D535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D535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D535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D5352"/>
  </w:style>
  <w:style w:type="character" w:styleId="AnvndHyperlnk">
    <w:name w:val="FollowedHyperlink"/>
    <w:basedOn w:val="Standardstycketeckensnitt"/>
    <w:uiPriority w:val="99"/>
    <w:semiHidden/>
    <w:unhideWhenUsed/>
    <w:rsid w:val="002D5352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D535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D5352"/>
  </w:style>
  <w:style w:type="paragraph" w:styleId="Avsndaradress-brev">
    <w:name w:val="envelope return"/>
    <w:basedOn w:val="Normal"/>
    <w:uiPriority w:val="99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352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2D5352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2D5352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D535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D5352"/>
  </w:style>
  <w:style w:type="paragraph" w:styleId="Brdtext3">
    <w:name w:val="Body Text 3"/>
    <w:basedOn w:val="Normal"/>
    <w:link w:val="Brdtext3Char"/>
    <w:uiPriority w:val="99"/>
    <w:semiHidden/>
    <w:unhideWhenUsed/>
    <w:rsid w:val="002D535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D535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D535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D535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D535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D535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D535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D535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D535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D535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D53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D5352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D535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D53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D5352"/>
  </w:style>
  <w:style w:type="character" w:customStyle="1" w:styleId="DatumChar">
    <w:name w:val="Datum Char"/>
    <w:basedOn w:val="Standardstycketeckensnitt"/>
    <w:link w:val="Datum"/>
    <w:uiPriority w:val="99"/>
    <w:semiHidden/>
    <w:rsid w:val="002D5352"/>
  </w:style>
  <w:style w:type="character" w:styleId="Diskretbetoning">
    <w:name w:val="Subtle Emphasis"/>
    <w:basedOn w:val="Standardstycketeckensnitt"/>
    <w:uiPriority w:val="19"/>
    <w:semiHidden/>
    <w:qFormat/>
    <w:rsid w:val="002D5352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2D5352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D53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D53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D535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D535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D53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D53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D53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D535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D5352"/>
  </w:style>
  <w:style w:type="paragraph" w:styleId="Figurfrteckning">
    <w:name w:val="table of figures"/>
    <w:basedOn w:val="Normal"/>
    <w:next w:val="Normal"/>
    <w:uiPriority w:val="99"/>
    <w:semiHidden/>
    <w:unhideWhenUsed/>
    <w:rsid w:val="002D5352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D53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D53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D53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D5352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D535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D5352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D5352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D5352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D5352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D5352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D53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D535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D5352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D5352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D5352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D535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D535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D535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2D535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D535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D5352"/>
  </w:style>
  <w:style w:type="paragraph" w:styleId="Innehll4">
    <w:name w:val="toc 4"/>
    <w:basedOn w:val="Normal"/>
    <w:next w:val="Normal"/>
    <w:autoRedefine/>
    <w:uiPriority w:val="39"/>
    <w:semiHidden/>
    <w:unhideWhenUsed/>
    <w:rsid w:val="002D535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D535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D535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D535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D535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D5352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D535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352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5352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53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5352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D535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D535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D535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D535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D535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D535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D535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D535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D535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D535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D535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D5352"/>
  </w:style>
  <w:style w:type="table" w:styleId="Ljuslista">
    <w:name w:val="Light List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D53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D53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D535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D53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D53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D53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D535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D535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D5352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D5352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D5352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D53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D5352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2D5352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D53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D5352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D5352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D5352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D535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D535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D53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D53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D535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D5352"/>
  </w:style>
  <w:style w:type="character" w:styleId="Slutnotsreferens">
    <w:name w:val="endnote reference"/>
    <w:basedOn w:val="Standardstycketeckensnitt"/>
    <w:uiPriority w:val="99"/>
    <w:semiHidden/>
    <w:unhideWhenUsed/>
    <w:rsid w:val="002D5352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D535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D5352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2D5352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D53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D53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D53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D5352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2D5352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2D5352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D535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D5352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2D53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D53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D53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D53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D53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D53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D53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D53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D53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D53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D53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D53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D53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D53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D53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D53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D53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D53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D53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D53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D53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D53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D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D53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D535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2D53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D53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D53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070445CBDE4B7299817922B5681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1F469-7006-4334-8C17-B489B311A647}"/>
      </w:docPartPr>
      <w:docPartBody>
        <w:p w:rsidR="00297028" w:rsidRDefault="007F6CF8" w:rsidP="007F6CF8">
          <w:pPr>
            <w:pStyle w:val="30070445CBDE4B7299817922B5681E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21B3A1086C4FE78D636C61B2EF2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C8035-02CC-4DFB-BA45-A3A839D69C02}"/>
      </w:docPartPr>
      <w:docPartBody>
        <w:p w:rsidR="00297028" w:rsidRDefault="007F6CF8" w:rsidP="007F6CF8">
          <w:pPr>
            <w:pStyle w:val="6921B3A1086C4FE78D636C61B2EF22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B3D1D554E04F329EC78BCA47735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7DD34-6012-4BC3-A69C-67A8C8CC6E7B}"/>
      </w:docPartPr>
      <w:docPartBody>
        <w:p w:rsidR="00297028" w:rsidRDefault="007F6CF8" w:rsidP="007F6CF8">
          <w:pPr>
            <w:pStyle w:val="40B3D1D554E04F329EC78BCA477356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7566731E20402DAF0F59E66700D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B28AF-6CDC-4CF7-A924-295C4B778C5F}"/>
      </w:docPartPr>
      <w:docPartBody>
        <w:p w:rsidR="00297028" w:rsidRDefault="007F6CF8" w:rsidP="007F6CF8">
          <w:pPr>
            <w:pStyle w:val="3A7566731E20402DAF0F59E66700D8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E6D5624C8544C2803E0884FFE60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3F036-92A1-45C1-9A64-FC7560325A4A}"/>
      </w:docPartPr>
      <w:docPartBody>
        <w:p w:rsidR="00297028" w:rsidRDefault="007F6CF8" w:rsidP="007F6CF8">
          <w:pPr>
            <w:pStyle w:val="E7E6D5624C8544C2803E0884FFE6063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F8"/>
    <w:rsid w:val="00297028"/>
    <w:rsid w:val="007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4F0519D90654168903B584238AC066F">
    <w:name w:val="C4F0519D90654168903B584238AC066F"/>
    <w:rsid w:val="007F6CF8"/>
  </w:style>
  <w:style w:type="character" w:styleId="Platshllartext">
    <w:name w:val="Placeholder Text"/>
    <w:basedOn w:val="Standardstycketeckensnitt"/>
    <w:uiPriority w:val="99"/>
    <w:semiHidden/>
    <w:rsid w:val="007F6CF8"/>
    <w:rPr>
      <w:noProof w:val="0"/>
      <w:color w:val="808080"/>
    </w:rPr>
  </w:style>
  <w:style w:type="paragraph" w:customStyle="1" w:styleId="700EF19FAD1D42C5B4DDC7925C575DE0">
    <w:name w:val="700EF19FAD1D42C5B4DDC7925C575DE0"/>
    <w:rsid w:val="007F6CF8"/>
  </w:style>
  <w:style w:type="paragraph" w:customStyle="1" w:styleId="24B7FB6DD87040F3B62CFB5FF66A2B0E">
    <w:name w:val="24B7FB6DD87040F3B62CFB5FF66A2B0E"/>
    <w:rsid w:val="007F6CF8"/>
  </w:style>
  <w:style w:type="paragraph" w:customStyle="1" w:styleId="9DD54EC2C894492CB308B06F17A4B39D">
    <w:name w:val="9DD54EC2C894492CB308B06F17A4B39D"/>
    <w:rsid w:val="007F6CF8"/>
  </w:style>
  <w:style w:type="paragraph" w:customStyle="1" w:styleId="30070445CBDE4B7299817922B5681E8A">
    <w:name w:val="30070445CBDE4B7299817922B5681E8A"/>
    <w:rsid w:val="007F6CF8"/>
  </w:style>
  <w:style w:type="paragraph" w:customStyle="1" w:styleId="6921B3A1086C4FE78D636C61B2EF228D">
    <w:name w:val="6921B3A1086C4FE78D636C61B2EF228D"/>
    <w:rsid w:val="007F6CF8"/>
  </w:style>
  <w:style w:type="paragraph" w:customStyle="1" w:styleId="40AE8A9C26E243EAA98C543FCB06D3D7">
    <w:name w:val="40AE8A9C26E243EAA98C543FCB06D3D7"/>
    <w:rsid w:val="007F6CF8"/>
  </w:style>
  <w:style w:type="paragraph" w:customStyle="1" w:styleId="852F8F0EB96D455CAE7383EFE0AD25F1">
    <w:name w:val="852F8F0EB96D455CAE7383EFE0AD25F1"/>
    <w:rsid w:val="007F6CF8"/>
  </w:style>
  <w:style w:type="paragraph" w:customStyle="1" w:styleId="5728380149334761836DB5796B406A64">
    <w:name w:val="5728380149334761836DB5796B406A64"/>
    <w:rsid w:val="007F6CF8"/>
  </w:style>
  <w:style w:type="paragraph" w:customStyle="1" w:styleId="40B3D1D554E04F329EC78BCA47735699">
    <w:name w:val="40B3D1D554E04F329EC78BCA47735699"/>
    <w:rsid w:val="007F6CF8"/>
  </w:style>
  <w:style w:type="paragraph" w:customStyle="1" w:styleId="3A7566731E20402DAF0F59E66700D83D">
    <w:name w:val="3A7566731E20402DAF0F59E66700D83D"/>
    <w:rsid w:val="007F6CF8"/>
  </w:style>
  <w:style w:type="paragraph" w:customStyle="1" w:styleId="D3494C8A143A42D58E2A8E5FA882B5A6">
    <w:name w:val="D3494C8A143A42D58E2A8E5FA882B5A6"/>
    <w:rsid w:val="007F6CF8"/>
  </w:style>
  <w:style w:type="paragraph" w:customStyle="1" w:styleId="41EC1B4E1AC8411F9C8F9BE963E2C747">
    <w:name w:val="41EC1B4E1AC8411F9C8F9BE963E2C747"/>
    <w:rsid w:val="007F6CF8"/>
  </w:style>
  <w:style w:type="paragraph" w:customStyle="1" w:styleId="BCC9AF9DE0B74B578C552593C8C1822D">
    <w:name w:val="BCC9AF9DE0B74B578C552593C8C1822D"/>
    <w:rsid w:val="007F6CF8"/>
  </w:style>
  <w:style w:type="paragraph" w:customStyle="1" w:styleId="65E176B56334450EBB1ED2B5086A0D32">
    <w:name w:val="65E176B56334450EBB1ED2B5086A0D32"/>
    <w:rsid w:val="007F6CF8"/>
  </w:style>
  <w:style w:type="paragraph" w:customStyle="1" w:styleId="522F6BA60B0A4A72BA15385EC79D7F8C">
    <w:name w:val="522F6BA60B0A4A72BA15385EC79D7F8C"/>
    <w:rsid w:val="007F6CF8"/>
  </w:style>
  <w:style w:type="paragraph" w:customStyle="1" w:styleId="85EE1120FFF14CADB805386DD9C55292">
    <w:name w:val="85EE1120FFF14CADB805386DD9C55292"/>
    <w:rsid w:val="007F6CF8"/>
  </w:style>
  <w:style w:type="paragraph" w:customStyle="1" w:styleId="E7E6D5624C8544C2803E0884FFE60632">
    <w:name w:val="E7E6D5624C8544C2803E0884FFE60632"/>
    <w:rsid w:val="007F6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02a206ed-7174-425f-98e2-032afd91d636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Departementssekreterare/Desk Officer</SenderTitle>
      <SenderMail> </SenderMail>
      <SenderPhone> </SenderPhone>
    </Sender>
    <TopId>1</TopId>
    <TopSender>Miljö- och klimatministern samt vice statsministern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/>
    <Office/>
    <Dnr>M2019/00859/Nm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2FDE-9DB1-444C-83FD-6CDFBDEA34E6}"/>
</file>

<file path=customXml/itemProps2.xml><?xml version="1.0" encoding="utf-8"?>
<ds:datastoreItem xmlns:ds="http://schemas.openxmlformats.org/officeDocument/2006/customXml" ds:itemID="{05050698-A3A3-46A6-9939-5D13BB2C91F2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5A380044-0E03-4013-9489-97C0C12A4218}"/>
</file>

<file path=customXml/itemProps5.xml><?xml version="1.0" encoding="utf-8"?>
<ds:datastoreItem xmlns:ds="http://schemas.openxmlformats.org/officeDocument/2006/customXml" ds:itemID="{6CBADB35-E9F8-42E5-BB96-FAF1AB74434F}"/>
</file>

<file path=customXml/itemProps6.xml><?xml version="1.0" encoding="utf-8"?>
<ds:datastoreItem xmlns:ds="http://schemas.openxmlformats.org/officeDocument/2006/customXml" ds:itemID="{734E8C94-861E-4F78-B762-2EF156F7FE6C}"/>
</file>

<file path=customXml/itemProps7.xml><?xml version="1.0" encoding="utf-8"?>
<ds:datastoreItem xmlns:ds="http://schemas.openxmlformats.org/officeDocument/2006/customXml" ds:itemID="{93E51DB3-A0BA-47DE-9F1C-10FBC15222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382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Svejgaard</dc:creator>
  <cp:keywords/>
  <dc:description/>
  <cp:lastModifiedBy>Thomas H Pettersson</cp:lastModifiedBy>
  <cp:revision>2</cp:revision>
  <cp:lastPrinted>2019-02-13T13:18:00Z</cp:lastPrinted>
  <dcterms:created xsi:type="dcterms:W3CDTF">2019-04-17T05:46:00Z</dcterms:created>
  <dcterms:modified xsi:type="dcterms:W3CDTF">2019-04-17T05:46:00Z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8f0b7f61-b55e-4606-8da5-36b73d25bbc1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